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976b7" w14:textId="72976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9 марта 2010 года № 183 "Об утверждении Правил присвоения, продления, лишения и прекращения статуса беженца"</w:t>
      </w:r>
    </w:p>
    <w:p>
      <w:pPr>
        <w:spacing w:after="0"/>
        <w:ind w:left="0"/>
        <w:jc w:val="both"/>
      </w:pPr>
      <w:r>
        <w:rPr>
          <w:rFonts w:ascii="Times New Roman"/>
          <w:b w:val="false"/>
          <w:i w:val="false"/>
          <w:color w:val="000000"/>
          <w:sz w:val="28"/>
        </w:rPr>
        <w:t>Постановление Правительства Республики Казахстан от 13 мая 2022 года № 306.</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9 марта 2010 года № 183 "Об утверждении Правил присвоения, продления, лишения и прекращения статуса беженца" следующие изменения:</w:t>
      </w:r>
    </w:p>
    <w:bookmarkEnd w:id="1"/>
    <w:bookmarkStart w:name="z6" w:id="2"/>
    <w:p>
      <w:pPr>
        <w:spacing w:after="0"/>
        <w:ind w:left="0"/>
        <w:jc w:val="both"/>
      </w:pPr>
      <w:r>
        <w:rPr>
          <w:rFonts w:ascii="Times New Roman"/>
          <w:b w:val="false"/>
          <w:i w:val="false"/>
          <w:color w:val="000000"/>
          <w:sz w:val="28"/>
        </w:rPr>
        <w:t>
      в заголовок изменение вносится в текст на казахском языке, текст на русском языке не изменяется;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присвоения, продления, лишения и прекращения статуса беженца,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w:t>
      </w:r>
    </w:p>
    <w:bookmarkStart w:name="z8" w:id="3"/>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 Республики Казахстан</w:t>
            </w:r>
            <w:r>
              <w:br/>
            </w:r>
            <w:r>
              <w:rPr>
                <w:rFonts w:ascii="Times New Roman"/>
                <w:b w:val="false"/>
                <w:i w:val="false"/>
                <w:color w:val="000000"/>
                <w:sz w:val="20"/>
              </w:rPr>
              <w:t>от 13 мая 2022 года № 306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марта 2010 года № 183</w:t>
            </w:r>
          </w:p>
        </w:tc>
      </w:tr>
    </w:tbl>
    <w:bookmarkStart w:name="z12" w:id="4"/>
    <w:p>
      <w:pPr>
        <w:spacing w:after="0"/>
        <w:ind w:left="0"/>
        <w:jc w:val="left"/>
      </w:pPr>
      <w:r>
        <w:rPr>
          <w:rFonts w:ascii="Times New Roman"/>
          <w:b/>
          <w:i w:val="false"/>
          <w:color w:val="000000"/>
        </w:rPr>
        <w:t xml:space="preserve"> Правила присвоения, продления, лишения и прекращения статуса беженца</w:t>
      </w:r>
    </w:p>
    <w:bookmarkEnd w:id="4"/>
    <w:bookmarkStart w:name="z13" w:id="5"/>
    <w:p>
      <w:pPr>
        <w:spacing w:after="0"/>
        <w:ind w:left="0"/>
        <w:jc w:val="left"/>
      </w:pPr>
      <w:r>
        <w:rPr>
          <w:rFonts w:ascii="Times New Roman"/>
          <w:b/>
          <w:i w:val="false"/>
          <w:color w:val="000000"/>
        </w:rPr>
        <w:t xml:space="preserve"> Глава 1. Общие положения</w:t>
      </w:r>
    </w:p>
    <w:bookmarkEnd w:id="5"/>
    <w:bookmarkStart w:name="z14" w:id="6"/>
    <w:p>
      <w:pPr>
        <w:spacing w:after="0"/>
        <w:ind w:left="0"/>
        <w:jc w:val="both"/>
      </w:pPr>
      <w:r>
        <w:rPr>
          <w:rFonts w:ascii="Times New Roman"/>
          <w:b w:val="false"/>
          <w:i w:val="false"/>
          <w:color w:val="000000"/>
          <w:sz w:val="28"/>
        </w:rPr>
        <w:t xml:space="preserve">
      1. Настоящие Правила присвоения, продления, лишения и прекращения статуса беженца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беженцах" (далее – Закон) и определяют порядок присвоения, продления, лишения и прекращения статуса беженца.</w:t>
      </w:r>
    </w:p>
    <w:bookmarkEnd w:id="6"/>
    <w:bookmarkStart w:name="z15" w:id="7"/>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7"/>
    <w:bookmarkStart w:name="z16" w:id="8"/>
    <w:p>
      <w:pPr>
        <w:spacing w:after="0"/>
        <w:ind w:left="0"/>
        <w:jc w:val="both"/>
      </w:pPr>
      <w:r>
        <w:rPr>
          <w:rFonts w:ascii="Times New Roman"/>
          <w:b w:val="false"/>
          <w:i w:val="false"/>
          <w:color w:val="000000"/>
          <w:sz w:val="28"/>
        </w:rPr>
        <w:t>
      беженец – иностранец, который в силу обоснованных опасений стать жертвой преследований по признаку расы, национальности, вероисповедания, гражданства, принадлежности к определенной социальной группе или политическим убеждениям находится вне страны своей гражданской принадлежности и не может пользоваться защитой своей страны или не желает пользоваться такой защитой вследствие таких опасений, или лицо без гражданства, находящееся вне страны своего постоянного места жительства или гражданской принадлежности, которые не могут или не желают вернуться в нее вследствие этих опасений;</w:t>
      </w:r>
    </w:p>
    <w:bookmarkEnd w:id="8"/>
    <w:bookmarkStart w:name="z17" w:id="9"/>
    <w:p>
      <w:pPr>
        <w:spacing w:after="0"/>
        <w:ind w:left="0"/>
        <w:jc w:val="both"/>
      </w:pPr>
      <w:r>
        <w:rPr>
          <w:rFonts w:ascii="Times New Roman"/>
          <w:b w:val="false"/>
          <w:i w:val="false"/>
          <w:color w:val="000000"/>
          <w:sz w:val="28"/>
        </w:rPr>
        <w:t>
      удостоверение беженца – документ, выдаваемый местным исполнительным органом областей, городов республиканского значения и столицы (далее – местные исполнительные органы), удостоверяющий личность и подтверждающий статус беженца;</w:t>
      </w:r>
    </w:p>
    <w:bookmarkEnd w:id="9"/>
    <w:bookmarkStart w:name="z18" w:id="10"/>
    <w:p>
      <w:pPr>
        <w:spacing w:after="0"/>
        <w:ind w:left="0"/>
        <w:jc w:val="both"/>
      </w:pPr>
      <w:r>
        <w:rPr>
          <w:rFonts w:ascii="Times New Roman"/>
          <w:b w:val="false"/>
          <w:i w:val="false"/>
          <w:color w:val="000000"/>
          <w:sz w:val="28"/>
        </w:rPr>
        <w:t>
      проездной документ – документ, выдаваемый лицу, которому присвоен статус беженца, для передвижения за пределами территории Республики Казахстан;</w:t>
      </w:r>
    </w:p>
    <w:bookmarkEnd w:id="10"/>
    <w:bookmarkStart w:name="z19" w:id="11"/>
    <w:p>
      <w:pPr>
        <w:spacing w:after="0"/>
        <w:ind w:left="0"/>
        <w:jc w:val="both"/>
      </w:pPr>
      <w:r>
        <w:rPr>
          <w:rFonts w:ascii="Times New Roman"/>
          <w:b w:val="false"/>
          <w:i w:val="false"/>
          <w:color w:val="000000"/>
          <w:sz w:val="28"/>
        </w:rPr>
        <w:t>
      лицо, ищущее убежище, – иностранец или лицо без гражданства, изъявившие желание обратиться за убежищем в Республике Казахстан до принятия местным исполнительным органом окончательного решения по их ходатайству о присвоении статуса беженца;</w:t>
      </w:r>
    </w:p>
    <w:bookmarkEnd w:id="11"/>
    <w:bookmarkStart w:name="z20" w:id="12"/>
    <w:p>
      <w:pPr>
        <w:spacing w:after="0"/>
        <w:ind w:left="0"/>
        <w:jc w:val="both"/>
      </w:pPr>
      <w:r>
        <w:rPr>
          <w:rFonts w:ascii="Times New Roman"/>
          <w:b w:val="false"/>
          <w:i w:val="false"/>
          <w:color w:val="000000"/>
          <w:sz w:val="28"/>
        </w:rPr>
        <w:t>
      свидетельство лица, ищущего убежище, – документ, выдаваемый местным исполнительным органом, подтверждающий регистрацию ходатайства о присвоении статуса беженца;</w:t>
      </w:r>
    </w:p>
    <w:bookmarkEnd w:id="12"/>
    <w:bookmarkStart w:name="z21" w:id="13"/>
    <w:p>
      <w:pPr>
        <w:spacing w:after="0"/>
        <w:ind w:left="0"/>
        <w:jc w:val="both"/>
      </w:pPr>
      <w:r>
        <w:rPr>
          <w:rFonts w:ascii="Times New Roman"/>
          <w:b w:val="false"/>
          <w:i w:val="false"/>
          <w:color w:val="000000"/>
          <w:sz w:val="28"/>
        </w:rPr>
        <w:t>
      уполномоченный орган – государственный орган Республики Казахстан, осуществляющий руководство в сфере регулирования отношений по вопросам беженцев.</w:t>
      </w:r>
    </w:p>
    <w:bookmarkEnd w:id="13"/>
    <w:bookmarkStart w:name="z22" w:id="14"/>
    <w:p>
      <w:pPr>
        <w:spacing w:after="0"/>
        <w:ind w:left="0"/>
        <w:jc w:val="left"/>
      </w:pPr>
      <w:r>
        <w:rPr>
          <w:rFonts w:ascii="Times New Roman"/>
          <w:b/>
          <w:i w:val="false"/>
          <w:color w:val="000000"/>
        </w:rPr>
        <w:t xml:space="preserve"> Глава 2. Порядок присвоения и продления статуса беженца</w:t>
      </w:r>
    </w:p>
    <w:bookmarkEnd w:id="14"/>
    <w:bookmarkStart w:name="z23" w:id="15"/>
    <w:p>
      <w:pPr>
        <w:spacing w:after="0"/>
        <w:ind w:left="0"/>
        <w:jc w:val="both"/>
      </w:pPr>
      <w:r>
        <w:rPr>
          <w:rFonts w:ascii="Times New Roman"/>
          <w:b w:val="false"/>
          <w:i w:val="false"/>
          <w:color w:val="000000"/>
          <w:sz w:val="28"/>
        </w:rPr>
        <w:t>
      3. Решение о присвоении статуса беженца принимается местным исполнительным органом в течение трех месяцев со дня регистрации ходатайства о присвоении статуса беженца.</w:t>
      </w:r>
    </w:p>
    <w:bookmarkEnd w:id="15"/>
    <w:bookmarkStart w:name="z24" w:id="16"/>
    <w:p>
      <w:pPr>
        <w:spacing w:after="0"/>
        <w:ind w:left="0"/>
        <w:jc w:val="both"/>
      </w:pPr>
      <w:r>
        <w:rPr>
          <w:rFonts w:ascii="Times New Roman"/>
          <w:b w:val="false"/>
          <w:i w:val="false"/>
          <w:color w:val="000000"/>
          <w:sz w:val="28"/>
        </w:rPr>
        <w:t>
      В случаях, когда для принятия решения требуется дополнительная проверка, вынесение окончательного решения откладывается на срок не более одного года, о чем в течение двух рабочих дней со дня принятия соответствующего решения уведомляется лицо, ищущее убежище.</w:t>
      </w:r>
    </w:p>
    <w:bookmarkEnd w:id="16"/>
    <w:bookmarkStart w:name="z25" w:id="17"/>
    <w:p>
      <w:pPr>
        <w:spacing w:after="0"/>
        <w:ind w:left="0"/>
        <w:jc w:val="both"/>
      </w:pPr>
      <w:r>
        <w:rPr>
          <w:rFonts w:ascii="Times New Roman"/>
          <w:b w:val="false"/>
          <w:i w:val="false"/>
          <w:color w:val="000000"/>
          <w:sz w:val="28"/>
        </w:rPr>
        <w:t>
      4. Решение о признании беженцем вручается в течение пяти рабочих дней или направляется лицу в течение двух рабочих дней местным исполнительным органом со дня принятия решения.</w:t>
      </w:r>
    </w:p>
    <w:bookmarkEnd w:id="17"/>
    <w:bookmarkStart w:name="z26" w:id="18"/>
    <w:p>
      <w:pPr>
        <w:spacing w:after="0"/>
        <w:ind w:left="0"/>
        <w:jc w:val="both"/>
      </w:pPr>
      <w:r>
        <w:rPr>
          <w:rFonts w:ascii="Times New Roman"/>
          <w:b w:val="false"/>
          <w:i w:val="false"/>
          <w:color w:val="000000"/>
          <w:sz w:val="28"/>
        </w:rPr>
        <w:t>
      5. Лицу, которому присвоен статус беженца, местным исполнительным органом в течение пяти рабочих дней со дня принятия решения выдается удостоверение беженца.</w:t>
      </w:r>
    </w:p>
    <w:bookmarkEnd w:id="18"/>
    <w:bookmarkStart w:name="z27" w:id="19"/>
    <w:p>
      <w:pPr>
        <w:spacing w:after="0"/>
        <w:ind w:left="0"/>
        <w:jc w:val="both"/>
      </w:pPr>
      <w:r>
        <w:rPr>
          <w:rFonts w:ascii="Times New Roman"/>
          <w:b w:val="false"/>
          <w:i w:val="false"/>
          <w:color w:val="000000"/>
          <w:sz w:val="28"/>
        </w:rPr>
        <w:t>
      Сведения о членах семьи лица, признанного беженцем, не достигших возраста восемнадцати лет, заносятся в удостоверение беженца одного из родителей, а при отсутствии родителей – в удостоверение беженца законного представителя либо удостоверение беженца одного из членов семьи, достигшего возраста восемнадцати лет и добровольно взявшего на себя ответственность за поведение, воспитание и содержание членов семьи, не достигших возраста восемнадцати лет. Впоследствии указанным лицам местным исполнительным органом выдается удостоверение беженца по достижении ими возраста восемнадцати лет на основании их письменного заявления, поданного в произвольной форме.</w:t>
      </w:r>
    </w:p>
    <w:bookmarkEnd w:id="19"/>
    <w:bookmarkStart w:name="z28" w:id="20"/>
    <w:p>
      <w:pPr>
        <w:spacing w:after="0"/>
        <w:ind w:left="0"/>
        <w:jc w:val="both"/>
      </w:pPr>
      <w:r>
        <w:rPr>
          <w:rFonts w:ascii="Times New Roman"/>
          <w:b w:val="false"/>
          <w:i w:val="false"/>
          <w:color w:val="000000"/>
          <w:sz w:val="28"/>
        </w:rPr>
        <w:t>
      Лицу, признанному беженцем, не достигшему возраста восемнадцати лет и прибывшему на территорию Республики Казахстан без родителей или законных представителей, также вручается удостоверение беженца.</w:t>
      </w:r>
    </w:p>
    <w:bookmarkEnd w:id="20"/>
    <w:bookmarkStart w:name="z29" w:id="21"/>
    <w:p>
      <w:pPr>
        <w:spacing w:after="0"/>
        <w:ind w:left="0"/>
        <w:jc w:val="both"/>
      </w:pPr>
      <w:r>
        <w:rPr>
          <w:rFonts w:ascii="Times New Roman"/>
          <w:b w:val="false"/>
          <w:i w:val="false"/>
          <w:color w:val="000000"/>
          <w:sz w:val="28"/>
        </w:rPr>
        <w:t>
      Удостоверение беженца действительно на всей территории Республики Казахстан.</w:t>
      </w:r>
    </w:p>
    <w:bookmarkEnd w:id="21"/>
    <w:bookmarkStart w:name="z30" w:id="22"/>
    <w:p>
      <w:pPr>
        <w:spacing w:after="0"/>
        <w:ind w:left="0"/>
        <w:jc w:val="both"/>
      </w:pPr>
      <w:r>
        <w:rPr>
          <w:rFonts w:ascii="Times New Roman"/>
          <w:b w:val="false"/>
          <w:i w:val="false"/>
          <w:color w:val="000000"/>
          <w:sz w:val="28"/>
        </w:rPr>
        <w:t>
      6. Если лицо в течение трех месяцев после отправления ему копии решения о признании его беженцем не явилось в местный исполнительный орган за получением удостоверения беженца и поступило уведомление о том, что данное лицо по указанному им адресу не проживает, или получена информация из органов внутренних дел о выезде данного лица за пределы территории Республики Казахстан либо другая достоверная информация, подтверждающая нахождение лица за пределами территории Республики Казахстан, местный исполнительный орган аннулирует свое решение о присвоении статуса беженца.</w:t>
      </w:r>
    </w:p>
    <w:bookmarkEnd w:id="22"/>
    <w:bookmarkStart w:name="z31" w:id="23"/>
    <w:p>
      <w:pPr>
        <w:spacing w:after="0"/>
        <w:ind w:left="0"/>
        <w:jc w:val="both"/>
      </w:pPr>
      <w:r>
        <w:rPr>
          <w:rFonts w:ascii="Times New Roman"/>
          <w:b w:val="false"/>
          <w:i w:val="false"/>
          <w:color w:val="000000"/>
          <w:sz w:val="28"/>
        </w:rPr>
        <w:t>
      7. При получении удостоверения беженца лицом, признанным беженцем, местный исполнительный орган изымает у беженца ранее выданное ему свидетельство лица, ищущего убежище, и приобщает его к личному делу беженца.</w:t>
      </w:r>
    </w:p>
    <w:bookmarkEnd w:id="23"/>
    <w:bookmarkStart w:name="z32" w:id="24"/>
    <w:p>
      <w:pPr>
        <w:spacing w:after="0"/>
        <w:ind w:left="0"/>
        <w:jc w:val="both"/>
      </w:pPr>
      <w:r>
        <w:rPr>
          <w:rFonts w:ascii="Times New Roman"/>
          <w:b w:val="false"/>
          <w:i w:val="false"/>
          <w:color w:val="000000"/>
          <w:sz w:val="28"/>
        </w:rPr>
        <w:t>
      Национальный (гражданский) паспорт и (или) другие документы, удостоверяющие личность лица, признанного беженцем, при получении удостоверения беженца остаются на хранении в местном исполнительном органе на срок признания данного лица беженцем.</w:t>
      </w:r>
    </w:p>
    <w:bookmarkEnd w:id="24"/>
    <w:bookmarkStart w:name="z33" w:id="25"/>
    <w:p>
      <w:pPr>
        <w:spacing w:after="0"/>
        <w:ind w:left="0"/>
        <w:jc w:val="both"/>
      </w:pPr>
      <w:r>
        <w:rPr>
          <w:rFonts w:ascii="Times New Roman"/>
          <w:b w:val="false"/>
          <w:i w:val="false"/>
          <w:color w:val="000000"/>
          <w:sz w:val="28"/>
        </w:rPr>
        <w:t>
      8. Удостоверение беженца регистрируется в местном исполнительном органе на срок признания данного лица беженцем.</w:t>
      </w:r>
    </w:p>
    <w:bookmarkEnd w:id="25"/>
    <w:bookmarkStart w:name="z34" w:id="26"/>
    <w:p>
      <w:pPr>
        <w:spacing w:after="0"/>
        <w:ind w:left="0"/>
        <w:jc w:val="both"/>
      </w:pPr>
      <w:r>
        <w:rPr>
          <w:rFonts w:ascii="Times New Roman"/>
          <w:b w:val="false"/>
          <w:i w:val="false"/>
          <w:color w:val="000000"/>
          <w:sz w:val="28"/>
        </w:rPr>
        <w:t>
      При перемене беженцем места жительства на территории Республики Казахстан материалы его личного дела пересылаются в местный исполнительный орган по новому месту регистрации беженца.</w:t>
      </w:r>
    </w:p>
    <w:bookmarkEnd w:id="26"/>
    <w:bookmarkStart w:name="z35" w:id="27"/>
    <w:p>
      <w:pPr>
        <w:spacing w:after="0"/>
        <w:ind w:left="0"/>
        <w:jc w:val="both"/>
      </w:pPr>
      <w:r>
        <w:rPr>
          <w:rFonts w:ascii="Times New Roman"/>
          <w:b w:val="false"/>
          <w:i w:val="false"/>
          <w:color w:val="000000"/>
          <w:sz w:val="28"/>
        </w:rPr>
        <w:t xml:space="preserve">
      9. В случае, если лицу, ищущему убежище, отказано в присвоении статуса беженца согласно основаниям, предусмотренным в </w:t>
      </w:r>
      <w:r>
        <w:rPr>
          <w:rFonts w:ascii="Times New Roman"/>
          <w:b w:val="false"/>
          <w:i w:val="false"/>
          <w:color w:val="000000"/>
          <w:sz w:val="28"/>
        </w:rPr>
        <w:t>статье 12</w:t>
      </w:r>
      <w:r>
        <w:rPr>
          <w:rFonts w:ascii="Times New Roman"/>
          <w:b w:val="false"/>
          <w:i w:val="false"/>
          <w:color w:val="000000"/>
          <w:sz w:val="28"/>
        </w:rPr>
        <w:t xml:space="preserve"> Закона, местный исполнительный орган в течение пяти рабочих дней со дня принятия решения об отказе вручает или направляет данному лицу по месту его пребывания копию решения с указанием причин отказа и порядка обжалования принятого решения, а также информирует подразделение миграционной службы органов внутренних дел с представлением копии принятого решения.</w:t>
      </w:r>
    </w:p>
    <w:bookmarkEnd w:id="27"/>
    <w:bookmarkStart w:name="z36" w:id="28"/>
    <w:p>
      <w:pPr>
        <w:spacing w:after="0"/>
        <w:ind w:left="0"/>
        <w:jc w:val="both"/>
      </w:pPr>
      <w:r>
        <w:rPr>
          <w:rFonts w:ascii="Times New Roman"/>
          <w:b w:val="false"/>
          <w:i w:val="false"/>
          <w:color w:val="000000"/>
          <w:sz w:val="28"/>
        </w:rPr>
        <w:t>
      10. При обжаловании решения об отказе в присвоении статуса беженца в суд и (или) в уполномоченный орган местный исполнительный орган продлевает срок действия свидетельства лица, ищущего убежище, на период рассмотрения жалобы. В случае получения лицом, ищущим убежище, судебного постановления об отказе в удовлетворении жалобы свидетельство лица, ищущего убежище, подлежит сдаче в местный исполнительный орган.</w:t>
      </w:r>
    </w:p>
    <w:bookmarkEnd w:id="28"/>
    <w:bookmarkStart w:name="z37" w:id="29"/>
    <w:p>
      <w:pPr>
        <w:spacing w:after="0"/>
        <w:ind w:left="0"/>
        <w:jc w:val="both"/>
      </w:pPr>
      <w:r>
        <w:rPr>
          <w:rFonts w:ascii="Times New Roman"/>
          <w:b w:val="false"/>
          <w:i w:val="false"/>
          <w:color w:val="000000"/>
          <w:sz w:val="28"/>
        </w:rPr>
        <w:t xml:space="preserve">
      11. Статус беженца присваивается сроком на один год. При сохранении в стране происхождения беженца прежних обстоятельств,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статьи 1 Закона, срок статуса беженца продлевается местным исполнительным органом на один год и на каждый последующий год на основании заявления беженца, поданного им за месяц до окончания указанного срока.</w:t>
      </w:r>
    </w:p>
    <w:bookmarkEnd w:id="29"/>
    <w:bookmarkStart w:name="z38" w:id="30"/>
    <w:p>
      <w:pPr>
        <w:spacing w:after="0"/>
        <w:ind w:left="0"/>
        <w:jc w:val="both"/>
      </w:pPr>
      <w:r>
        <w:rPr>
          <w:rFonts w:ascii="Times New Roman"/>
          <w:b w:val="false"/>
          <w:i w:val="false"/>
          <w:color w:val="000000"/>
          <w:sz w:val="28"/>
        </w:rPr>
        <w:t>
      При продлении срока местный исполнительный орган проверяет наличие у беженца удостоверения беженца, вида на жительство (при наличии), проездного документа, уточняет сведения об изменениях в семейном положении, составе семьи, адресе проживания и вносит эти изменения в личное дело беженца.</w:t>
      </w:r>
    </w:p>
    <w:bookmarkEnd w:id="30"/>
    <w:bookmarkStart w:name="z39" w:id="31"/>
    <w:p>
      <w:pPr>
        <w:spacing w:after="0"/>
        <w:ind w:left="0"/>
        <w:jc w:val="both"/>
      </w:pPr>
      <w:r>
        <w:rPr>
          <w:rFonts w:ascii="Times New Roman"/>
          <w:b w:val="false"/>
          <w:i w:val="false"/>
          <w:color w:val="000000"/>
          <w:sz w:val="28"/>
        </w:rPr>
        <w:t>
      12. В случае отказа в продлении статуса беженца местный исполнительный орган в течение трех рабочих дней информирует подразделение миграционной службы органов внутренних дел с представлением копии принятого решения, а также вручает или направляет лицу, которому отказано в продлении статуса беженца, уведомление о принятом решении и признании удостоверения беженца недействительным.</w:t>
      </w:r>
    </w:p>
    <w:bookmarkEnd w:id="31"/>
    <w:bookmarkStart w:name="z40" w:id="32"/>
    <w:p>
      <w:pPr>
        <w:spacing w:after="0"/>
        <w:ind w:left="0"/>
        <w:jc w:val="left"/>
      </w:pPr>
      <w:r>
        <w:rPr>
          <w:rFonts w:ascii="Times New Roman"/>
          <w:b/>
          <w:i w:val="false"/>
          <w:color w:val="000000"/>
        </w:rPr>
        <w:t xml:space="preserve"> Глава 3. Лишение и прекращение статуса беженца</w:t>
      </w:r>
    </w:p>
    <w:bookmarkEnd w:id="32"/>
    <w:bookmarkStart w:name="z41" w:id="33"/>
    <w:p>
      <w:pPr>
        <w:spacing w:after="0"/>
        <w:ind w:left="0"/>
        <w:jc w:val="both"/>
      </w:pPr>
      <w:r>
        <w:rPr>
          <w:rFonts w:ascii="Times New Roman"/>
          <w:b w:val="false"/>
          <w:i w:val="false"/>
          <w:color w:val="000000"/>
          <w:sz w:val="28"/>
        </w:rPr>
        <w:t>
      13. Лицо лишается статуса беженца на основании соответствующего решения местного исполнительного органа, если оно:</w:t>
      </w:r>
    </w:p>
    <w:bookmarkEnd w:id="33"/>
    <w:bookmarkStart w:name="z42" w:id="34"/>
    <w:p>
      <w:pPr>
        <w:spacing w:after="0"/>
        <w:ind w:left="0"/>
        <w:jc w:val="both"/>
      </w:pPr>
      <w:r>
        <w:rPr>
          <w:rFonts w:ascii="Times New Roman"/>
          <w:b w:val="false"/>
          <w:i w:val="false"/>
          <w:color w:val="000000"/>
          <w:sz w:val="28"/>
        </w:rPr>
        <w:t>
      1) сообщило заведомо ложные сведения либо предъявило фальшивые документы, послужившие основанием для присвоения статуса беженца;</w:t>
      </w:r>
    </w:p>
    <w:bookmarkEnd w:id="34"/>
    <w:bookmarkStart w:name="z43" w:id="35"/>
    <w:p>
      <w:pPr>
        <w:spacing w:after="0"/>
        <w:ind w:left="0"/>
        <w:jc w:val="both"/>
      </w:pPr>
      <w:r>
        <w:rPr>
          <w:rFonts w:ascii="Times New Roman"/>
          <w:b w:val="false"/>
          <w:i w:val="false"/>
          <w:color w:val="000000"/>
          <w:sz w:val="28"/>
        </w:rPr>
        <w:t>
      2) было осуждено за преступление против мира, военное преступление или преступление против человечества в определении, данном этим деяниям в международных актах, заключенных в целях принятия мер в отношении подобных преступлений;</w:t>
      </w:r>
    </w:p>
    <w:bookmarkEnd w:id="35"/>
    <w:bookmarkStart w:name="z44" w:id="36"/>
    <w:p>
      <w:pPr>
        <w:spacing w:after="0"/>
        <w:ind w:left="0"/>
        <w:jc w:val="both"/>
      </w:pPr>
      <w:r>
        <w:rPr>
          <w:rFonts w:ascii="Times New Roman"/>
          <w:b w:val="false"/>
          <w:i w:val="false"/>
          <w:color w:val="000000"/>
          <w:sz w:val="28"/>
        </w:rPr>
        <w:t>
      3) было осуждено за тяжкое преступление не политического характера, совершенное за пределами Республики Казахстан до прибытия на ее территорию;</w:t>
      </w:r>
    </w:p>
    <w:bookmarkEnd w:id="36"/>
    <w:bookmarkStart w:name="z45" w:id="37"/>
    <w:p>
      <w:pPr>
        <w:spacing w:after="0"/>
        <w:ind w:left="0"/>
        <w:jc w:val="both"/>
      </w:pPr>
      <w:r>
        <w:rPr>
          <w:rFonts w:ascii="Times New Roman"/>
          <w:b w:val="false"/>
          <w:i w:val="false"/>
          <w:color w:val="000000"/>
          <w:sz w:val="28"/>
        </w:rPr>
        <w:t>
      4) было осуждено за совершение деяний, противоречащих целям и принципам Организации Объединенных Наций и международных организаций, членами которых является Казахстан;</w:t>
      </w:r>
    </w:p>
    <w:bookmarkEnd w:id="37"/>
    <w:bookmarkStart w:name="z46" w:id="38"/>
    <w:p>
      <w:pPr>
        <w:spacing w:after="0"/>
        <w:ind w:left="0"/>
        <w:jc w:val="both"/>
      </w:pPr>
      <w:r>
        <w:rPr>
          <w:rFonts w:ascii="Times New Roman"/>
          <w:b w:val="false"/>
          <w:i w:val="false"/>
          <w:color w:val="000000"/>
          <w:sz w:val="28"/>
        </w:rPr>
        <w:t>
      5) было осуждено за участие в деятельности террористических, экстремистских, а также запрещенных религиозных организаций.</w:t>
      </w:r>
    </w:p>
    <w:bookmarkEnd w:id="38"/>
    <w:bookmarkStart w:name="z47" w:id="39"/>
    <w:p>
      <w:pPr>
        <w:spacing w:after="0"/>
        <w:ind w:left="0"/>
        <w:jc w:val="both"/>
      </w:pPr>
      <w:r>
        <w:rPr>
          <w:rFonts w:ascii="Times New Roman"/>
          <w:b w:val="false"/>
          <w:i w:val="false"/>
          <w:color w:val="000000"/>
          <w:sz w:val="28"/>
        </w:rPr>
        <w:t>
      14. Местный исполнительный орган в течение пяти рабочих дней со дня принятия решения о лишении статуса беженца вручает или направляет данному лицу копию решения с указанием причин принятого решения и разъяснением порядка его обжалования, а также информирует уполномоченный орган и подразделение миграционной службы органов внутренних дел с представлением копии принятого решения.</w:t>
      </w:r>
    </w:p>
    <w:bookmarkEnd w:id="39"/>
    <w:bookmarkStart w:name="z48" w:id="40"/>
    <w:p>
      <w:pPr>
        <w:spacing w:after="0"/>
        <w:ind w:left="0"/>
        <w:jc w:val="both"/>
      </w:pPr>
      <w:r>
        <w:rPr>
          <w:rFonts w:ascii="Times New Roman"/>
          <w:b w:val="false"/>
          <w:i w:val="false"/>
          <w:color w:val="000000"/>
          <w:sz w:val="28"/>
        </w:rPr>
        <w:t>
      15. Статус беженца прекращается по истечении его срока при отсутствии продления, а также на основании, если лицо:</w:t>
      </w:r>
    </w:p>
    <w:bookmarkEnd w:id="40"/>
    <w:bookmarkStart w:name="z49" w:id="41"/>
    <w:p>
      <w:pPr>
        <w:spacing w:after="0"/>
        <w:ind w:left="0"/>
        <w:jc w:val="both"/>
      </w:pPr>
      <w:r>
        <w:rPr>
          <w:rFonts w:ascii="Times New Roman"/>
          <w:b w:val="false"/>
          <w:i w:val="false"/>
          <w:color w:val="000000"/>
          <w:sz w:val="28"/>
        </w:rPr>
        <w:t>
      1) приобрело гражданство Республики Казахстан или иного государства и пользуется защитой государства, гражданином которого оно стало;</w:t>
      </w:r>
    </w:p>
    <w:bookmarkEnd w:id="41"/>
    <w:bookmarkStart w:name="z50" w:id="42"/>
    <w:p>
      <w:pPr>
        <w:spacing w:after="0"/>
        <w:ind w:left="0"/>
        <w:jc w:val="both"/>
      </w:pPr>
      <w:r>
        <w:rPr>
          <w:rFonts w:ascii="Times New Roman"/>
          <w:b w:val="false"/>
          <w:i w:val="false"/>
          <w:color w:val="000000"/>
          <w:sz w:val="28"/>
        </w:rPr>
        <w:t>
      2) не может более отказываться от пользования защитой страны своей гражданской принадлежности, так как обстоятельства, на основании которых оно было признано беженцем, изменились;</w:t>
      </w:r>
    </w:p>
    <w:bookmarkEnd w:id="42"/>
    <w:bookmarkStart w:name="z51" w:id="43"/>
    <w:p>
      <w:pPr>
        <w:spacing w:after="0"/>
        <w:ind w:left="0"/>
        <w:jc w:val="both"/>
      </w:pPr>
      <w:r>
        <w:rPr>
          <w:rFonts w:ascii="Times New Roman"/>
          <w:b w:val="false"/>
          <w:i w:val="false"/>
          <w:color w:val="000000"/>
          <w:sz w:val="28"/>
        </w:rPr>
        <w:t>
      3) утратившее гражданство своего прежнего государства, добровольно вновь приняло его;</w:t>
      </w:r>
    </w:p>
    <w:bookmarkEnd w:id="43"/>
    <w:bookmarkStart w:name="z52" w:id="44"/>
    <w:p>
      <w:pPr>
        <w:spacing w:after="0"/>
        <w:ind w:left="0"/>
        <w:jc w:val="both"/>
      </w:pPr>
      <w:r>
        <w:rPr>
          <w:rFonts w:ascii="Times New Roman"/>
          <w:b w:val="false"/>
          <w:i w:val="false"/>
          <w:color w:val="000000"/>
          <w:sz w:val="28"/>
        </w:rPr>
        <w:t>
      4) добровольно вновь воспользовалось защитой страны, гражданином которой оно являлось;</w:t>
      </w:r>
    </w:p>
    <w:bookmarkEnd w:id="44"/>
    <w:bookmarkStart w:name="z53" w:id="45"/>
    <w:p>
      <w:pPr>
        <w:spacing w:after="0"/>
        <w:ind w:left="0"/>
        <w:jc w:val="both"/>
      </w:pPr>
      <w:r>
        <w:rPr>
          <w:rFonts w:ascii="Times New Roman"/>
          <w:b w:val="false"/>
          <w:i w:val="false"/>
          <w:color w:val="000000"/>
          <w:sz w:val="28"/>
        </w:rPr>
        <w:t>
      5) изъявило желание вернуться в страну происхождения, так как основания предоставления ему статуса беженца перестали существовать;</w:t>
      </w:r>
    </w:p>
    <w:bookmarkEnd w:id="45"/>
    <w:bookmarkStart w:name="z54" w:id="46"/>
    <w:p>
      <w:pPr>
        <w:spacing w:after="0"/>
        <w:ind w:left="0"/>
        <w:jc w:val="both"/>
      </w:pPr>
      <w:r>
        <w:rPr>
          <w:rFonts w:ascii="Times New Roman"/>
          <w:b w:val="false"/>
          <w:i w:val="false"/>
          <w:color w:val="000000"/>
          <w:sz w:val="28"/>
        </w:rPr>
        <w:t>
      6) добровольно вернулось в страну, которую покинуло или из которой выехало из-за опасности преследования;</w:t>
      </w:r>
    </w:p>
    <w:bookmarkEnd w:id="46"/>
    <w:bookmarkStart w:name="z55" w:id="47"/>
    <w:p>
      <w:pPr>
        <w:spacing w:after="0"/>
        <w:ind w:left="0"/>
        <w:jc w:val="both"/>
      </w:pPr>
      <w:r>
        <w:rPr>
          <w:rFonts w:ascii="Times New Roman"/>
          <w:b w:val="false"/>
          <w:i w:val="false"/>
          <w:color w:val="000000"/>
          <w:sz w:val="28"/>
        </w:rPr>
        <w:t>
      7) выехало за пределы Республики Казахстан на постоянное место жительства.</w:t>
      </w:r>
    </w:p>
    <w:bookmarkEnd w:id="47"/>
    <w:bookmarkStart w:name="z56" w:id="48"/>
    <w:p>
      <w:pPr>
        <w:spacing w:after="0"/>
        <w:ind w:left="0"/>
        <w:jc w:val="both"/>
      </w:pPr>
      <w:r>
        <w:rPr>
          <w:rFonts w:ascii="Times New Roman"/>
          <w:b w:val="false"/>
          <w:i w:val="false"/>
          <w:color w:val="000000"/>
          <w:sz w:val="28"/>
        </w:rPr>
        <w:t>
      16. При прекращении у лица статуса беженца местный исполнительный орган ставит отметку в личном деле беженца с указанием причин прекращения статуса беженца и времени его наступления, а также уведомляет об этом подразделение миграционной службы органов внутренних дел и лицо, статус которого прекращен в случае нахождения его на территории Республики Казахстан.</w:t>
      </w:r>
    </w:p>
    <w:bookmarkEnd w:id="48"/>
    <w:bookmarkStart w:name="z57" w:id="49"/>
    <w:p>
      <w:pPr>
        <w:spacing w:after="0"/>
        <w:ind w:left="0"/>
        <w:jc w:val="both"/>
      </w:pPr>
      <w:r>
        <w:rPr>
          <w:rFonts w:ascii="Times New Roman"/>
          <w:b w:val="false"/>
          <w:i w:val="false"/>
          <w:color w:val="000000"/>
          <w:sz w:val="28"/>
        </w:rPr>
        <w:t>
      Моментом наступления прекращения статуса беженца является возникновение обстоятельств, изложенных в пункте 16 настоящих Правил, а именно:</w:t>
      </w:r>
    </w:p>
    <w:bookmarkEnd w:id="49"/>
    <w:bookmarkStart w:name="z58" w:id="50"/>
    <w:p>
      <w:pPr>
        <w:spacing w:after="0"/>
        <w:ind w:left="0"/>
        <w:jc w:val="both"/>
      </w:pPr>
      <w:r>
        <w:rPr>
          <w:rFonts w:ascii="Times New Roman"/>
          <w:b w:val="false"/>
          <w:i w:val="false"/>
          <w:color w:val="000000"/>
          <w:sz w:val="28"/>
        </w:rPr>
        <w:t>
      1) по подпунктам 1), 3) – дата приобретения соответствующего гражданства;</w:t>
      </w:r>
    </w:p>
    <w:bookmarkEnd w:id="50"/>
    <w:bookmarkStart w:name="z59" w:id="51"/>
    <w:p>
      <w:pPr>
        <w:spacing w:after="0"/>
        <w:ind w:left="0"/>
        <w:jc w:val="both"/>
      </w:pPr>
      <w:r>
        <w:rPr>
          <w:rFonts w:ascii="Times New Roman"/>
          <w:b w:val="false"/>
          <w:i w:val="false"/>
          <w:color w:val="000000"/>
          <w:sz w:val="28"/>
        </w:rPr>
        <w:t>
      2) по подпункту 2) – дата уведомления местным исполнительным органом беженца об изменении обстоятельств в стране его гражданской принадлежности, на основании которых он был признан беженцем;</w:t>
      </w:r>
    </w:p>
    <w:bookmarkEnd w:id="51"/>
    <w:bookmarkStart w:name="z60" w:id="52"/>
    <w:p>
      <w:pPr>
        <w:spacing w:after="0"/>
        <w:ind w:left="0"/>
        <w:jc w:val="both"/>
      </w:pPr>
      <w:r>
        <w:rPr>
          <w:rFonts w:ascii="Times New Roman"/>
          <w:b w:val="false"/>
          <w:i w:val="false"/>
          <w:color w:val="000000"/>
          <w:sz w:val="28"/>
        </w:rPr>
        <w:t>
      3) по подпунктам 4), 6) – дата добровольного возвращения в страну, гражданином которого он являлся;</w:t>
      </w:r>
    </w:p>
    <w:bookmarkEnd w:id="52"/>
    <w:bookmarkStart w:name="z61" w:id="53"/>
    <w:p>
      <w:pPr>
        <w:spacing w:after="0"/>
        <w:ind w:left="0"/>
        <w:jc w:val="both"/>
      </w:pPr>
      <w:r>
        <w:rPr>
          <w:rFonts w:ascii="Times New Roman"/>
          <w:b w:val="false"/>
          <w:i w:val="false"/>
          <w:color w:val="000000"/>
          <w:sz w:val="28"/>
        </w:rPr>
        <w:t>
      4) по подпункту 5) – дата уведомления беженцем местного исполнительного органа об изъявлении желания вернуться в страну происхождения;</w:t>
      </w:r>
    </w:p>
    <w:bookmarkEnd w:id="53"/>
    <w:bookmarkStart w:name="z62" w:id="54"/>
    <w:p>
      <w:pPr>
        <w:spacing w:after="0"/>
        <w:ind w:left="0"/>
        <w:jc w:val="both"/>
      </w:pPr>
      <w:r>
        <w:rPr>
          <w:rFonts w:ascii="Times New Roman"/>
          <w:b w:val="false"/>
          <w:i w:val="false"/>
          <w:color w:val="000000"/>
          <w:sz w:val="28"/>
        </w:rPr>
        <w:t>
      5) по подпункту 7) – дата выезда за пределы Республики Казахстан на постоянное место жительство;</w:t>
      </w:r>
    </w:p>
    <w:bookmarkEnd w:id="54"/>
    <w:bookmarkStart w:name="z63" w:id="55"/>
    <w:p>
      <w:pPr>
        <w:spacing w:after="0"/>
        <w:ind w:left="0"/>
        <w:jc w:val="both"/>
      </w:pPr>
      <w:r>
        <w:rPr>
          <w:rFonts w:ascii="Times New Roman"/>
          <w:b w:val="false"/>
          <w:i w:val="false"/>
          <w:color w:val="000000"/>
          <w:sz w:val="28"/>
        </w:rPr>
        <w:t>
      6) при неявке на продление – десятый день по истечении срока статуса беженца, за исключением случаев по уважительной причине при предоставлении подтверждающих документов.</w:t>
      </w:r>
    </w:p>
    <w:bookmarkEnd w:id="55"/>
    <w:bookmarkStart w:name="z64" w:id="56"/>
    <w:p>
      <w:pPr>
        <w:spacing w:after="0"/>
        <w:ind w:left="0"/>
        <w:jc w:val="both"/>
      </w:pPr>
      <w:r>
        <w:rPr>
          <w:rFonts w:ascii="Times New Roman"/>
          <w:b w:val="false"/>
          <w:i w:val="false"/>
          <w:color w:val="000000"/>
          <w:sz w:val="28"/>
        </w:rPr>
        <w:t>
      17. В случае утери удостоверения беженца владелец удостоверения обращается в местный исполнительный орган с заявлением об его утере и предоставлении дубликата. Местный исполнительный орган не позднее десяти рабочих дней со дня подачи заявления выдает беженцу дубликат удостоверения беженца, в котором ставится штамп "Дубликат".</w:t>
      </w:r>
    </w:p>
    <w:bookmarkEnd w:id="56"/>
    <w:bookmarkStart w:name="z65" w:id="57"/>
    <w:p>
      <w:pPr>
        <w:spacing w:after="0"/>
        <w:ind w:left="0"/>
        <w:jc w:val="both"/>
      </w:pPr>
      <w:r>
        <w:rPr>
          <w:rFonts w:ascii="Times New Roman"/>
          <w:b w:val="false"/>
          <w:i w:val="false"/>
          <w:color w:val="000000"/>
          <w:sz w:val="28"/>
        </w:rPr>
        <w:t>
      18. Решение местного исполнительного органа об отказе в присвоении, продлении статуса беженца или лишении статуса беженца может быть обжаловано в порядке, установленном законами Республики Казахстан.</w:t>
      </w:r>
    </w:p>
    <w:bookmarkEnd w:id="57"/>
    <w:bookmarkStart w:name="z66" w:id="58"/>
    <w:p>
      <w:pPr>
        <w:spacing w:after="0"/>
        <w:ind w:left="0"/>
        <w:jc w:val="both"/>
      </w:pPr>
      <w:r>
        <w:rPr>
          <w:rFonts w:ascii="Times New Roman"/>
          <w:b w:val="false"/>
          <w:i w:val="false"/>
          <w:color w:val="000000"/>
          <w:sz w:val="28"/>
        </w:rPr>
        <w:t>
      19. Время пребывания на территории Республики Казахстан лиц, ищущих убежище, и членов их семей, которым отказано в присвоении статуса беженца, а также лиц, утративших статус беженца или лишенных статуса беженца, регулируется законодательством Республики Казахстан, действующим в отношении иностранцев и лиц без гражданства.</w:t>
      </w:r>
    </w:p>
    <w:bookmarkEnd w:id="58"/>
    <w:bookmarkStart w:name="z67" w:id="59"/>
    <w:p>
      <w:pPr>
        <w:spacing w:after="0"/>
        <w:ind w:left="0"/>
        <w:jc w:val="both"/>
      </w:pPr>
      <w:r>
        <w:rPr>
          <w:rFonts w:ascii="Times New Roman"/>
          <w:b w:val="false"/>
          <w:i w:val="false"/>
          <w:color w:val="000000"/>
          <w:sz w:val="28"/>
        </w:rPr>
        <w:t>
      20. Информация о присвоении, продлении, лишении и прекращении статуса беженца либо отказе в присвоении статуса беженца заносится местным исполнительным органом в журнал по форме согласно приложению к настоящим Правилам.</w:t>
      </w:r>
    </w:p>
    <w:bookmarkEnd w:id="59"/>
    <w:bookmarkStart w:name="z68" w:id="60"/>
    <w:p>
      <w:pPr>
        <w:spacing w:after="0"/>
        <w:ind w:left="0"/>
        <w:jc w:val="both"/>
      </w:pPr>
      <w:r>
        <w:rPr>
          <w:rFonts w:ascii="Times New Roman"/>
          <w:b w:val="false"/>
          <w:i w:val="false"/>
          <w:color w:val="000000"/>
          <w:sz w:val="28"/>
        </w:rPr>
        <w:t>
      ___________________________</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присвоения,</w:t>
            </w:r>
            <w:r>
              <w:br/>
            </w:r>
            <w:r>
              <w:rPr>
                <w:rFonts w:ascii="Times New Roman"/>
                <w:b w:val="false"/>
                <w:i w:val="false"/>
                <w:color w:val="000000"/>
                <w:sz w:val="20"/>
              </w:rPr>
              <w:t>продления, лишения и</w:t>
            </w:r>
            <w:r>
              <w:br/>
            </w:r>
            <w:r>
              <w:rPr>
                <w:rFonts w:ascii="Times New Roman"/>
                <w:b w:val="false"/>
                <w:i w:val="false"/>
                <w:color w:val="000000"/>
                <w:sz w:val="20"/>
              </w:rPr>
              <w:t>прекращения статуса</w:t>
            </w:r>
            <w:r>
              <w:br/>
            </w:r>
            <w:r>
              <w:rPr>
                <w:rFonts w:ascii="Times New Roman"/>
                <w:b w:val="false"/>
                <w:i w:val="false"/>
                <w:color w:val="000000"/>
                <w:sz w:val="20"/>
              </w:rPr>
              <w:t>беженца</w:t>
            </w:r>
          </w:p>
        </w:tc>
      </w:tr>
    </w:tbl>
    <w:bookmarkStart w:name="z70" w:id="61"/>
    <w:p>
      <w:pPr>
        <w:spacing w:after="0"/>
        <w:ind w:left="0"/>
        <w:jc w:val="left"/>
      </w:pPr>
      <w:r>
        <w:rPr>
          <w:rFonts w:ascii="Times New Roman"/>
          <w:b/>
          <w:i w:val="false"/>
          <w:color w:val="000000"/>
        </w:rPr>
        <w:t xml:space="preserve"> Журнал учета беженцев, а также лиц, которым отказано в присвоении статуса беженца</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Семейное положение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 принятого решения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 принятого решения об отказе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прекращения статуса беженца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присвоении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продлении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лишении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присвоении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продлении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 w:id="62"/>
    <w:p>
      <w:pPr>
        <w:spacing w:after="0"/>
        <w:ind w:left="0"/>
        <w:jc w:val="both"/>
      </w:pPr>
      <w:r>
        <w:rPr>
          <w:rFonts w:ascii="Times New Roman"/>
          <w:b w:val="false"/>
          <w:i w:val="false"/>
          <w:color w:val="000000"/>
          <w:sz w:val="28"/>
        </w:rPr>
        <w:t>
      ________________________________</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