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8beb" w14:textId="47f8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Кабинетом Министров Кыргызской Республики по профилактике и тушению природных пожаров на приграничных территориях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2022 года № 332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Кабинетом Министров Кыргызской Республики по профилактике и тушению природных пожаров на приграничных территориях.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экологии, геологии и природных ресурсов Республики Казахстан Брекешева Сериккали Амангалиевича подписать от имени Правительства Республики Казахстан Соглашение между Правительством Республики Казахстан и Кабинетом Министров Кыргызской Республики по профилактике и тушению природных пожаров на приграничных территориях,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Кабинетом Министров Кыргызской Республики по профилактике и тушению природных пожаров на приграничных территориях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Кабинет Министров Кыргызской Республики, в дальнейшем именуемые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улучшения работы по профилактике и тушению природных пожаров на приграничных территориях и сокращения причиняемого ими ущерба,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оказания взаимопомощи и обмена опытом по борьбе с природными пожарами,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развивать эффективные формы двустороннего взаимодействия по профилактике и тушению лесных и степных пожаров,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устанавливают зону взаимной охраны лесных и степных участков от пожаров, в которую войдет полоса шириной 5 километров на территории государства каждой Стороны от линии Государственной границы между Республикой Казахстан и Кыргызской Республикой (далее – приграничная территория).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Ответственными за реализацию настоящего Соглашения являются: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Комитет лесного хозяйства и животного мира Министерства экологии, геологии и природных ресурсов Республики Казахстан, местные исполнительные органы;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кыргызской Стороны – Лесная служба при Министерстве сельского хозяйства Кыргызской Республики, местные исполнительные органы.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названий и/или передачи их функций другим органам Стороны уведомляют друг друга об этом по дипломатическим каналам.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контроль за профилактикой природных пожаров, согласовывают и реализуют мероприятия по предотвращению и ликвидации природных пожаров на приграничной территории;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принимают меры по организации тушения природных пожаров на территории своих государств, в том числе в приграничной зоне, с целью предотвращения их распространения через Государственную границу на территорию государства другой Стороны;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организовывают учебные курсы для работников обеих Сторон по предотвращению и ликвидации природных пожаров;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организовывают и проводят межгосударственные учения по взаимодействию при возникновении трансграничных пожаров;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обмениваются информацией в рамках настоящего Соглашения.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специализированные диспетчерские службы (далее – пункты связи) для совместной охраны приграничной территории от пожаров.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Стороны, в случае возникновения на территории их государства природного пожара и наличия опасности его распространения на территорию государства другой Стороны или обнаружения в приграничной зоне на территории государства другой Стороны природного пожара, своевременно сообщают об этом ведомству другой Стороны через пункты связи с целью принятия необходимых мер по его ликвидации.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распространения природного пожара с территории государства одной Стороны на территорию государства другой Стороны, Стороны могут обращаться за помощью, в том числе по привлечению сил и средств противопожарной службы, к Стороне, с территории государства которой распространился пожар, а также проводить совместное изучение причин и последствий пожара. По результатам совместного изучения принимают меры в соответствии с национальными законодательствами Республики Казахстан и Кыргызской Республики.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ведут разъяснительную работу с местным населением по вопросам пожарной безопасности лесных и степных территорий своих государств в пределах приграничной территории.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на приграничной территории проводят на постоянной основе мероприятия по противопожарному обустройству лесов, включая создание минерализованных полос, противопожарных разрывов и уход за ними.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организовывают в течение пожароопасного сезона мониторинг состояния приграничной территории наземными, авиационными и космическими средствами и обмениваются полученными данными через пункты связи, предусмотренные статьей 4 настоящего Соглашения.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оказания помощи в тушении природных пожаров Стороны привлекают противопожарные, аварийно-спасательные службы и формирования своих государств.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Пересечение Государственной границы членами противопожарных, аварийно-спасательных служб и формирований государств Сторон, задействованными в тушении природных пожаров, осуществляется в соответствии с законодательством каждого из государств Сторон и международными договорами, участниками которых являются Республика Казахстан и Кыргызская Республика.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защита, включая возмещение ущерба, причиненного здоровью или жизни сотрудника (работника) противопожарной, аварийно-спасательной службы и формирования, участвовавшего в тушении пожара, осуществляется в соответствии с национальным законодательством государства Стороны, гражданином которого является данный сотрудник (работник), независимо от места тушения пожара.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при тушении природных пожаров на приграничных территориях оказывают необходимую медицинскую помощь в соответствии с национальными законодательствами своих государств.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взаимному согласию Сторон в настоящее Соглашение могут вноситься изменения и дополнения, которые являются неотъемлемыми частями настоящего Соглашения и оформляются отдельными протоколами.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Споры и разногласия по толкованию или реализации настоящего Соглашения разрешаются путем проведения переговоров и взаимных консультаций между Сторонами.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Любая из Сторон может прекратить действие настоящего Соглашения, предварительно уведомив об этом в письменной форме по дипломатическим каналам другую Сторону. В этом случае настоящее Соглашение прекращает свое действие по истечении шести месяцев с даты получения другой Стороной такого письменного уведомления.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"____" _________ 2022 года в двух экземплярах, на казахском, кыргызском и русском языках, тексты которых являются аутентичными.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обращаются к тексту на русском языке.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Кабинет Министров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