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3bd2" w14:textId="7853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Кабинетом Министров Кыргызской Республики о сотрудничестве в области авиационного поиска и спасания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2022 года № 334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Кабинетом Министров Кыргызской Республики о сотрудничестве в области авиационного поиска и спасания.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индустрии и инфраструктурного развития Республики Казахстан Ускенбаева Каирбека Айтбаевича подписать от имени Правительства Республики Казахстан Соглашение между Правительством Республики Казахстан и Кабинетом Министров Кыргызской Республики о сотрудничестве в области авиационного поиска и спасания,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2022 года № 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Кабинетом Министров Кыргызской Республики о сотрудничестве в области авиационного поиска и спасания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Кабинет Министров Кыргызской Республики, именуемые в дальнейшем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Республика Казахстан и Кыргызская Республика являются участниками Конвенции о международной гражданской авиации от 7 декабря 1944 года (далее - Конвенция),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стандарты и рекомендуемую практику Международной организации гражданской авиации, касающиеся сотрудничества между авиационными поисково-спасательными службами сопредельных государств,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жизненно важное значение, которое может иметь быстрая помощь для терпящих бедствие людей,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применяются термины и определения, содержащиеся в главе 1 приложения 12 "Поиск и спасание" к Конвенции, а также термин "район полетной информации", имеющий значение, указанное в главе 1 приложения 11 "Обслуживание воздушного движения" к Конвенции.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выполнение авиационных поисково-спасательных операций осуществляются Сторонами в соответствии с настоящим Соглашением. В качестве основы для организации и выполнения авиационных операций применяется приложение 12 "Поиск и спасание" к Конвенции.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рассматривают границу между сопредельными территориями их государств и прилегающими районами полетной информации как границу между их районами поиска и спасания.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обеспечивает наличие в ее районе поиска и спасания авиационных поисково-спасательных служб. Такие службы осуществляют круглосуточное дежурство и находятся в контакте между собой.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Компетентными органами, ответственными за реализацию настоящего Соглашения, являются: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индустрии и инфраструктурного развития Республики Казахстан и государственные органы, уполномоченные осуществлять функции поисково-спасательных служб в соответствии с законодательством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Стороны - Министерство транспорта и коммуникаций Кыргызской Республики и государственные органы, уполномоченные осуществлять функции поисково-спасательных служб в соответствии с законодательством Кыргызской Республики.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сообщают друг другу по дипломатическим каналам об изменении компетентных органов, ответственных за реализацию настоящего Соглашения.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поиску и спасанию на территории государств Сторон, а также в прилегающих районах полетной информации осуществляются согласно законодательству государства соответствующей Стороны.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если поисково-спасательная служба государства одной Стороны получает сообщение об авиационном происшествии или инциденте в своем районе поиска и спасания, эта служба незамедлительно принимает все необходимые меры по поиску и спасанию.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у поисково-спасательной службы государства одной Стороны в ситуации, упомянутой в пункте 1 настоящей статьи, возникла необходимость в помощи поисково-спасательной службы государства другой Стороны, она может запросить такую помощь. В этом случае Сторона, запросившая помощь, принимает все меры по скорейшему допуску на территорию своего государства поисково-спасательных сил и средств государства другой Стороны. Дальнейшие меры принимаются во взаимодействии поисково-спасательных служб государств обеих Сторон.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пересечении Государственной границы лицами, транспортными средствами, перемещении через Государственную границу грузов и иного имущества пропуск осуществляется в соответствии с национальным законодательством государств и международными договорами, участниками которых являются государства Сторон.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Помощь любому лицу, которое находится в опасности, оказывается независимо от гражданства или статуса такого лица либо обстоятельств, при которых это лицо было обнаружено.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Каждая Сторона обязуется информировать другую Сторону обо всех происшедших в ее районе поиска и спасания инцидентах с участием воздушных судов, зарегистрированных в государстве другой Стороны, и принятых мерах.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Каждая Сторона информирует дипломатическое представительство или консульское учреждение государства другой Стороны о спасении оставшихся в живых или нахождении погибших лиц - граждан государства другой Стороны. Информация передается незамедлительно с указанием (по возможности) фамилии, имени, даты рождения, домашнего адреса, реквизитов документа, удостоверяющего личность, а также сведений о состоянии здоровья и местонахождении спасенных лиц или тел погибших.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укрепляют сотрудничество между поисково-спасательными службами своих государств. Такое сотрудничество включает в себя, в частности, совместные учения по поиску и спасанию, регулярные проверки межгосударственных каналов связи, взаимные визиты экспертов по поиску и спасанию, обмен поисково-спасательной информацией и опытом.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согласуют между собой порядок реализации настоящего Соглашения.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рассмотрения и решения вопросов сотрудничества в рамках настоящего Соглашения компетентные органы государств Сторон по мере необходимости (но не реже одного раза в год) проводят встречи поочередно в Республике Казахстан и Кыргызской Республике.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своевременного оказания помощи воздушным судам, терпящим или потерпевшим бедствие, действуют международные сигналы бедствия, срочности, предупреждения и сигналы, применяемые при поисково-спасательных операциях.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технических средств, подлежащих установке на воздушных судах, предназначенных для проведения поисково-спасательных операций, определяется правилами, принимаемыми государством каждой Стороны.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самостоятельно несет расходы, возникающие при осуществлении в рамках настоящего Соглашения поисково-спасательных операций в своей зоне ответственности в пределах средств, предусмотренных национальными законодательствами государств Сторон, если в каждом конкретном случае не будет согласован иной порядок.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из других международных договоров, участником которых является их государство.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спор между Сторонами, возникший в связи с толкованием или применением настоящего Соглашения, разрешается путем прямых переговоров между компетентными органами государств Сторон. Если компетентные органы не придут к соглашению, спор разрешается по дипломатическим каналам.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являются его неотъемлемыми частями и оформляются отдельными протоколами.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и любые поправки к нему подлежат регистрации в Международной организации гражданской авиации.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может быть прекращено любой Стороной путем уведомления по дипломатическим каналам другой Стороны о своем намерении прекратить его действие. В таком случае настоящее Соглашение прекращает свое действие по истечении 12 месяцев с даты получения такого уведомления.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___________________ "____" _________________ 20 ________ г. в двух подлинных экземплярах, каждый на казахском, кыргызском и русском языках, причем все тексты являются равно аутентичными.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 преимущественную силу имеет текст на русском языке.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Кабинет Министров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