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b72c" w14:textId="bf8b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сервисного интегратора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2022 года № 337.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сервисным интегратором "электронного правительства"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2016 года № 207 "Об определении сервисного интегратора "электронного правительства".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