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a645a" w14:textId="11a64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графика встреч руководителей центральных исполнительных органов с населением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2022 года № 346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Указа Президента Республики Казахстан от 7 апреля 2022 года № 863 "О проведении встреч руководителей центральных исполнительных органов с населением"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график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встреч руководителей центральных исполнительных органов с населением на 2022 год (далее - график).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 обеспечить своевременное исполнение графика.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2022 года № 346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встреч руководителей центральных исполнительных органов с населением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центрального исполнительного органа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Фамилия, имя, отечество (при его наличии), должность встречающегося с населением руководителя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встречи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Регион встречи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Тематика встречи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Умаров Аскар Куанышевич - Министр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 (город Актобе)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по вопросам совершенствования сферы информации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по вопросам религии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 (Жамбылский и Кордайский районы)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по вопросам межэтнических отношений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(город Кокшетау)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молодежью области по вопросам совершенствования молодежной политики встреча с общественными советами в рамках проведения III Мажилиса общественных советов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область(город Қызылорда)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руководством и работниками МРЦ регионов по вопросам МРЦ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 - Казахстанская область(город Уральск)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представителями религий и конфессий по вопросам развития сферы религии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 (город Семей)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молодежью области по вопросам совершенствования молодежной политики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 (Сайрамский и Сарыагашский районы)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по вопросам межэтнических отношений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 (город Жезгазган)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представителями НПО и экспертами в сфере религии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представителями волонтерских организаций в рамках проведения международной премии "Волонтер года"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 (город Караганда)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представителями НПО в рамках присуждения премии для НПО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Карашукеев Ербол Шыракпаевич - Министр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 (город Караганда)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совершенствования мер государственной поддержки АПК, реформирования сферы ветеринарии и принимаемые меры по развитию АПК: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ходе проведения посевных работ, о реализации инвестиционных проектов АПК;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фермерами и рассмотрение проблемных вопросов АПК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 (город Павлодар)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совершенствования мер государственной поддержки АПК, реформирования сферы ветеринарии и принимаемые меры по развитию АПК: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ходе проведения посевных работ, о реализации инвестиционных проектов АПК;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сельскохозяйственных объектов, встреча с фермерами и рассмотрение проблемных вопросов АПК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 - Казахстанская область (город Уральск)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совершенствования мер государственной поддержки АПК, реформирования сферы ветеринарии и принимаемые меры по развитию АПК: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реализации инвестиционных проектов АПК;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сельскохозяйственных объектов, встреча с фермерами и рассмотрение проблемных вопросов АПК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представителями перерабатывающих предприятий города по обсуждению создания продовольственного пояса вокруг столицы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область (город Усть - Каменогорск)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совершенствования мер государственной поддержки АПК, реформирования сферы ветеринарии и принимаемые меры по развитию АПК: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ходе подготовки к уборочным работам, о реализации инвестиционных проектов АПК;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фермерами и рассмотрение проблемных вопросов АПК, посещение сельскохозяйственных объектов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 (город Семей)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совершенствования мер государственной поддержки АПК, реформирования сферы ветеринарии и принимаемые меры по развитию АПК: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ходе подготовки к уборочным работам, о реализации инвестиционных проектов АПК;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встреча с фермерами и рассмотрение проблемных вопросов АПК;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сельскохозяйственных объектов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 (город Талдыкорган)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совершенствования мер государственной поддержки АПК, реформирования сферы ветеринарии и принимаемые меры по развитию АПК: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ходе подготовки к уборочным работам, о реализации инвестиционных проектов АПК;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встреча с фермерами и рассмотрение проблемных вопросов АПК;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сельскохозяйственных объектов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совершенствования мер государственной поддержки АПК и принимаемые меры по развитию АПК. встреча с представителями перерабатывающих предприятий, посещение объектов АПК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 (город Атырау)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совершенствования мер государственной поддержки АПК, реформирования сферы ветеринарии и принимаемые меры по развитию животноводства: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инвестиционных проектов АПК; посещение сельскохозяйственных объектов: встреча с фермерами и рассмотрение проблемных вопросов АПК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 (город Жезказган)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совершенствования мер государственной поддержки АПК, реформирования сферы ветеринарии и принимаемые меры по развитию АПК: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реализации инвестиционных проектов АПК, о ходе уборочных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фермерами и рассмотрение проблемных вопросов АПК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объектов АПК;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представителями перерабатывающих предприятий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 Канат Сергеевич - Министр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 (город Тараз)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населением, местными исполнительными органами и представителями общественности по: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разъяснению Послания Главы государства, поправок в Конституцию Республики Казахстан, а также в законодательство по повышению роли Парламента Республики Казахстан и перераспределению полномочий Президента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обсуждению проблемных вопросов в сферах оказания юридических услуг, исполнительного производства, судебной экспертизы, в том числе с учетом трагических событий, произошедших в январе т.г.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 - Казахстанская область(город Петропавловск)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населением, местными исполнительными органами и представителями общественности по: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разъяснению Послания Главы государства, поправок в Конституцию Республики Казахстан, а также в законодательство по повышению роли Парламента Республики Казахстан и перераспределению полномочий Президента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обсуждению проблемных вопросов в сферах оказания юридических услуг, исполнительного производства, судебной экспертизы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населением, местными исполнительными органами и представителями общественности по: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разъяснению Послания Главы государства, поправок в Конституцию Республики Казахстан, а также в законодательство по повышению роли Парламента Республики Казахстан и перераспределению полномочий Президента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обсуждению проблемных вопросов в сферах оказания юридических услуг, исполнительного производства, судебной экспертизы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 (город Караганда)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населением, местными исполнительными органами и представителями общественности по: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разъяснению Послания Главы государства, поправок в Конституцию Республики Казахстан, а также в законодательство по повышению роли Парламента Республики Казахстан и перераспределению полномочий Президента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обсуждению проблемных вопросов в сферах оказания юридических услуг, исполнительного производства, судебной экспертизы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 (город Кызылорда)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населением, местными исполнительными органами и представителями общественности по: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разъяснению Послания Главы государства, поправок в Конституцию Республики Казахстан, а также в законодательство по повышению роли Парламента Республики Казахстан и перераспределению полномочий Президента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обсуждению проблемных вопросов в сферах оказания юридических услуг, исполнительного производства, судебной экспертизы, в том числе с учетом трагических событий, произошедших в январе т.г.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 (город Костанай)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населением, местными исполнительными органами и представителями общественности по: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разъяснению Послания Главы государства, поправок в Конституцию Республики Казахстан, а также в законодательство по повышению роли Парламента Республики Казахстан и перераспределению полномочий Президента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обсуждению проблемных вопросов в сферах оказания юридических услуг, исполнительного производства, судебной экспертизы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 (город Павлодар)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населением, местными исполнительными органами и представителями общественности по: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разъяснению Послания Главы государства,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поправок в Конституцию Республики Казахстан, а также в законодательство по повышению роли Парламента Республики Казахстан и перераспределению полномочий Президента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обсуждению проблемных вопросов в сферах оказания юридических услуг, исполнительного производства, судебной экспертизы, в том числе с учетом трагических событий, произошедших в январе т.г.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 (город Жезказган)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населением, местными исполнительными органами и представителями общественности по: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разъяснению Послания Главы государства, поправок в Конституцию Республики Казахстан, а также в законодательство по повышению роли Парламента Республики Казахстан и перераспределению полномочий Президента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обсуждению проблемных вопросов в сферах оказания юридических услуг, исполнительного производства, судебной экспертизы.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 (город Кокшетау)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населением, местными исполнительными органами и представителями общественности по: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разъяснению Послания Главы государства, поправок в Конституцию Республики Казахстан, а также в законодательство по повышению роли Парламента Республики Казахстан и перераспределению полномочий Президента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обсуждению проблемных вопросов в сферах оказания юридических услуг, исполнительного производства, судебной экспертизы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 (город Семей)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населением, местными исполнительными органами и представителями общественности по: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разъяснению Послания Главы государства, поправок в Конституцию Республики Казахстан, а также в законодательство по повышению роли Парламента Республики Казахстан и перераспределению полномочий Президента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обсуждению проблемных вопросов в сферах оказания юридических услуг, исполнительного производства, судебной экспертизы, в том числе с учетом трагических событий, произошедших в январе т.г.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 (город Қонаев)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населением, местными исполнительными органами и представителями общественности по: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разъяснению Послания Главы государства, поправок в Конституцию Республики Казахстан, а также в законодательство по повышению роли Парламента Республики Казахстан и перераспределению полномочий Президента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обсуждению проблемных вопросов в сферах оказания юридических услуг, исполнительного производства, судебной экспертизы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 Асхат Канатович - Министр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населением, педагогами, обучающимися, представителями общественности;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объектов образования, заслушивание руководителей о проводимой работе в 2022 году по модернизации 5000 сельских школ, улучшению материально- технической базы организаций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 (город Талдыкорган)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населением, педагогами, обучающимися, представителями общественности;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объектов образования, заслушивание руководителей о проводимой работе в 2022 году по модернизации 5000 сельских школ, улучшению материально-технической базы организаций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населением, педагогами, обучающимися, представителями общественности;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объектов образования, заслушивание руководителей о проводимой работе в 2022 году по модернизации 5000 сельских школ, улучшению материально- технической базы организаций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 (город Туркестан)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населением, педагогами, обучающимися, представителями общественности;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объектов образования, заслушивание руководителей о проводимой работе в 2022 году по модернизации 5000 сельских школ, улучшению материально- технической базы организаций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(город Петропавловск)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объектов образования, заслушивание руководителей о проводимой работе в 2022 году по модернизации 5000 сельских школ, улучшению материально- технической базы организаций образования; отчетная встреча перед населением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 (город Караганда)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объектов образования, заслушивание руководителей о проводимой работе в 2022 году по модернизации 5000 сельских школ, улучшению материально- технической базы организаций образования; отчетная встреча перед населением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 (город Кокшетау)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объектов образования, заслушивание руководителей о проводимой работе в 2022 году по модернизации 5000 сельских школ, улучшению материально - технической базы организаций образования; отчетная встреча перед населением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 (город Павлодар)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объектов образования, заслушивание руководителей о проводимой работе в 2022 году по модернизации 5000 сельских школ, улучшению материально - технической базы организаций образования; отчетная встреча перед населением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объектов образования, заслушивание руководителей о проводимой работе в 2022 году по модернизации 5000 сельских школ, улучшению материально - технической базы организаций образования; отчетная встреча перед населением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 (город Актау)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населением, педагогами, обучающимися, представителями общественности;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объектов образования, заслушивание руководителей о проводимой работе в 2022 году по модернизации 5000 сельских школ, улучшению материально - технической базы организаций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 (город Атырау)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населением, педагогами, обучающимися, представителями общественности;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объектов образования, заслушивание руководителей о проводимой работе в 2022 году по модернизации 5000 сельских школ, улучшению материально - технической базы организаций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 - Казахстанская область (город Уральск)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населением, педагогами, обучающимися, представителями общественности;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объектов образования, заслушивание руководителей о проводимой работе в 2022 году по модернизации 5000 сельских школ, улучшению материально - технической базы организаций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 (город Актобе)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населением, педагогами, обучающимися, представителями общественности;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объектов образования, заслушивание руководителей о проводимой работе в 2022 году по модернизации 5000 сельских школ, улучшению материально- технической базы организаций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 (город Жезказган)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населением, педагогами, обучающимися, представителями общественности;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объектов образования, заслушивание руководителей о проводимой работе в 2022 году по модернизации 5000 сельских школ, улучшению материально - технической базы организаций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 (город Семей)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населением, педагогами, обучающимися, представителями общественности;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объектов образования, заслушивание руководителей о проводимой работе в 2022 году по модернизации 5000 сельских школ, улучшению материально - технической базы организаций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 - Казахстанская область (город Усть - Каменогорск)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населением, педагогами, обучающимися, представителями общественности;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объектов образования, заслушивание руководителей о проводимой работе в 2022 году по модернизации 5000 сельских школ, улучшению материально - технической базы организаций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 (город Костанай)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населением, педагогами, обучающимися, представителями общественности;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объектов образования, заслушивание руководителей о проводимой работе в 2022 году по модернизации 5000 сельских школ, улучшению материально - технической базы организаций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 (город Талдыкорган)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населением, педагогами, обучающимися, представителями общественности;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объектов образования, заслушивание руководителей о проводимой работе в 2022 году по модернизации 5000 сельских школ, улучшению материально- технической базы организаций образования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 (город Тараз)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населением, педагогами, обучающимися, представителями общественности;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объектов образования, заслушивание руководителей о проводимой работе в 2022 году по модернизации 5000 сельских школ, улучшению материально- технической базы организаций образования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 (город Кызылорда)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населением, педагогами, обучающимися, представителями общественности;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объектов образования, заслушивание руководителей о проводимой работе в 2022 году по модернизации 5000 сельских школ, улучшению материально- технической базы организаций образования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Гиният Ажар - Министр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 (город Тараз)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на тему: "Деятельность Министерства здравоохранения в рамках реализации поручений Главы государства";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обсуждение с медицинскими работниками, представителями общественности, СМИ текущей ситуации в системе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объектов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обсуждение вопросов медицинского обслуживания, лекарственного обеспечения, материально-технического оснащения, инфраструктуры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 - Казахстанская область (город Уральск)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на тему: "Деятельность Министерства здравоохранения в рамках реализации поручений Главы государства";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обсуждение с медицинскими работниками, представителями общественности, СМИ текущей ситуации в системе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объектов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обсуждение вопросов медицинского обслуживания, лекарственного обеспечения, материально-технического оснащения, инфраструктуры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 (города Актобе)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на тему: "Деятельность Министерства здравоохранения в рамках реализации поручений Главы государства";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обсуждение с медицинскими работниками, представителями общественности, СМИ текущей ситуации в системе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объектов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обсуждение вопросов медицинского обслуживания, лекарственного обеспечения, материально-технического оснащения, инфраструктуры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 (город Туркестан)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на тему: "Деятельность Министерства здравоохранения в рамках реализации поручений Главы государства";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обсуждение с медицинскими работниками, представителями общественности, СМИ текущей ситуации в системе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объектов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обсуждение вопросов медицинского обслуживания, лекарственного обеспечения, материально-технического оснащения, инфраструктуры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на тему: "Деятельность Министерства здравоохранения в рамках реализации поручений Главы государства";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обсуждение с медицинскими работниками, представителями общественности, СМИ текущей ситуации в системе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объектов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обсуждение вопросов медицинского обслуживания, лекарственного обеспечения, материально-технического оснащения, инфраструктуры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 (город Кызылорда)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на тему: "Деятельность Министерства здравоохранения в рамках реализации поручений Главы государства";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обсуждение с медицинскими работниками, представителями общественности, СМИ текущей ситуации в системе здравоохранения; посещение объектов здравоохранения; обсуждение вопросов медицинского обслуживания, лекарственного обеспечения, материально-технического оснащения, инфраструктуры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 (город Костанай)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на тему: "Деятельность Министерства здравоохранения в рамках реализации поручений Главы государства";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обсуждение с медицинскими работниками, представителями общественности, СМИ текущей ситуации в системе здравоохранения; посещение объектов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обсуждение вопросов медицинского обслуживания, лекарственного обеспечения, материально-технического оснащения, инфраструктуры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 (город Актау)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на тему: "Деятельность Министерства здравоохранения в рамках реализации поручений Главы государства";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обсуждение с медицинскими работниками, представителями общественности, СМИ текущей ситуации в системе здравоохранения; посещение объектов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обсуждение вопросов медицинского обслуживания, лекарственного обеспечения, материально-технического оснащения, инфраструктуры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 (город Семей)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на тему: "Деятельность Министерства здравоохранения в рамках реализации поручений Главы государства"; обсуждение с медицинскими работниками, представителями общественности, СМИ текущей ситуации в системе здравоохранения;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объектов здравоохранения; обсуждение вопросов медицинского обслуживания, лекарственного обеспечения, материально-технического оснащения, инфраструктуры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 - Казахстанская область (город Усть- Каменогорск)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на тему: "Деятельность Министерства здравоохранения в рамках реализации поручений Главы государства";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обсуждение с медицинскими работниками, представителями общественности, СМИ текущей ситуации в системе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объектов здравоохранения; обсуждение вопросов медицинского обслуживания, лекарственного обеспечения, материально-технического оснащения, инфраструктуры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область(город Павлодар)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на тему: "Деятельность Министерства здравоохранения в рамках реализации поручений Главы государства";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обсуждение с медицинскими работниками, представителями общественности, СМИ текущей ситуации в системе здравоохранения; посещение объектов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обсуждение вопросов медицинского обслуживания, лекарственного обеспечения, материально-технического оснащения, инфраструктуры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 (город Қонаев)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на тему: "Деятельность Министерства здравоохранения в рамках реализации поручений Главы государства";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обсуждение с медицинскими работниками, представителями общественности, СМИ текущей ситуации в системе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объектов здравоохранения; обсуждение вопросов медицинского обслуживания, лекарственного обеспечения, материально-технического оснащения, инфраструктуры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 (город Талдыкорган)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на тему: "Деятельность Министерства здравоохранения в рамках реализации поручений Главы государства";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обсуждение с медицинскими работниками, представителями общественности, СМИ текущей ситуации в системе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объектов здравоохранения; обсуждение вопросов медицинского обслуживания, лекарственного обеспечения, материально-технического оснащения, инфраструктуры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на тему: "Деятельность Министерства здравоохранения в рамках реализации поручений Главы государства";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обсуждение с медицинскими работниками, представителями общественности, СМИ текущей ситуации в системе здравоохранения; посещение объектов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обсуждение вопросов медицинского обслуживания, лекарственного обеспечения, материально-технического оснащения, инфраструктуры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 (город Жезказган)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на тему: "Деятельность Министерства здравоохранения в рамках реализации поручений Главы государства";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обсуждение с медицинскими работниками, представителями общественности, СМИ текущей ситуации в системе здравоохранения; посещение объектов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обсуждение вопросов медицинского обслуживания, лекарственного обеспечения, материально-технического оснащения, инфраструктуры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область(город Караганда)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на тему: "Деятельность Министерства здравоохранения в рамках реализации поручений Главы государства";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обсуждение с медицинскими работниками, представителями общественности, СМИ текущей ситуации в системе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объектов здравоохранения; обсуждение вопросов медицинского обслуживания, лекарственного обеспечения, материально-технического оснащения, инфраструктуры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 (город Кокшетау)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на тему: "Деятельность Министерства здравоохранения в рамках реализации поручений Главы государства";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обсуждение с медицинскими работниками, представителями общественности, СМИ текущей ситуации в системе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объектов здравоохранения; обсуждение вопросов медицинского обслуживания, лекарственного обеспечения, материально-технического оснащения, инфраструктуры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на тему: "Деятельность Министерства здравоохранения в рамках реализации поручений Главы государства";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обсуждение с медицинскими работниками, представителями общественности, СМИ текущей ситуации в системе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объектов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обсуждение вопросов медицинского обслуживания, лекарственного обеспечения, материально-технического оснащения, инфраструктуры здравоохранения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Дуйсенова Тамара Босымбековна - Министр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 (город Актау)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содействии занятости населения и развитии Национальной системы квалификации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 (город Атырау)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содействии занятости и мерах по повышению доходов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 (город Актобе)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развитии Национальной системы квалификации и системы подготовки кадров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 - Казахстанская область (город Усть - Каменогорск)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развитии Национальной системы квалификации и системы подготовки кадров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(город Петропавловск)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вопросах содействия занятости населения и регулирования миграционных процессов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 (город Кызылорда)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развитии Национальной системы квалификации и системы подготовки кадров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 (город Тараз)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разработке Социального кодекса и мерах содействия занятости, регулирования миграционных процессов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вопросах содействия занятости населения и регулирования миграционных процессов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 (город Туркестан)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разработке Социального кодекса и мерах содействия занятости, регулирования миграционных процессов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вопросах содействия занятости населения и регулирования миграционных процессов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 (город Қонаев)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разработке Социального кодекса и мерах содействия занятости, регулирования миграционных процессов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 (город Талдыкорган)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мерах по повышению доходов населения и разработке Цифровой карты семьи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 (город Кокшетау)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разработке Социального кодекса и мерах содействия занятости, регулирования миграционных процессов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 (город Караганда)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разработке Социального кодекса и мерах содействия занятости, регулирования миграционных процессов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 (город Костанай)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развитии Национальной системы квалификации и системы подготовки кадров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 (город Павлодар)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развитии Национальной системы квалификации и системы подготовки кадров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 (город Семей)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социальной поддержке лиц с инвалидностью и формировании инклюзивной среды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 Казахстанская область (город Уральск)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развитии Национальной системы квалификации и системы подготовки кадров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 (город Жезказган)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вопросах содействия занятости населения и регулирования миграционных процессов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вопросах содействия занятости населения и регулирования миграционных процессов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Каирбек Айтбаевич - Министр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 (город Сарань)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по разъяснению Послания Главы государства; вопросы ЖКХ, деятельности АО "Арселор Миттал Темиртау", автомобильной дороги Аксу-Аюлы-Актогай-Балхаш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 (город Кызылорда)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по разъяснению Послания Главы государства;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ЖКХ, строительства автомобильных дорог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(город Петропавловск)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по разъяснению Послания Главы государства;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индустриального развития (промышленные предприятия), водоснабжения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 (город Актобе)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по разъяснению Послания Главы государства;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водоснабжения, затопления жилых домов, Международного аэропорта "Актобе"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 (город Усть - Каменогорск)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по разъяснению Послания Главы государства;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индустриального развития (промышленные предприятия), автомобильных дорог, водоснабжения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 Казахстанская область (город Уральск)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по разъяснению Послания Главы государства;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автомобильных дорог, водоснабжения, строительства и ЖКХ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 (город Павлодар)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по разъяснению Послания Главы государства;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индустриального развития (промышленные предприятия), водоснабжения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 (город Костанай)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по разъяснению Послания Главы государства;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индустриального развития (промышленные предприятия), водоснабжения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 (город Конаев)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по разъяснению Послания Главы государства;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транспорта, строительства и ЖКХ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 (город Актау)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по разъяснению Послания Главы государства;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автомобильных дорог, водоснабжения, строительства и ЖКХ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 (город Тараз)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по разъяснению Послания Главы государства;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транспорта, строительства и ЖКХ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 (город Туркестан)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по разъяснению Послания Главы государства;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транспорта, строительства и ЖКХ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по разъяснению Послания Главы государства;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транспорта, строительства и ЖКХ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по разъяснению Послания Главы государства;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транспорта, строительства и ЖКХ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по разъяснению Послания Главы государства;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строительства и ЖКХ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 (город Жезказган)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по разъяснению Послания Главы государства;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индустриального развития, водоснабжения (промышленные предприятия)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 (город Талдыкорган)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по разъяснению Послания Г лавы государства;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транспорта, строительства и ЖКХ, водоснабжения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 (город Семей)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по разъяснению Послания Г лавы государства;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автомобильных дорог, водоснабжения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Жамаубаев Ерулан Кенжебекович – Заместитель Премьер - Министра – Министр первый вице - министр Султангазиев Марат Елеусизович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актуальные вопросы по деятельности Министерства финансов Казахстан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актуальные вопросы по деятельности Министерства финансов Казахстан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 - Казахстанская область (город Усть- Каменогорск)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актуальные вопросы по деятельности Министерства финансов Казахстан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 (город Семей)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актуальные вопросы по деятельности Министерства финансов Казахстан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 (город Павлодар)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актуальные вопросы по деятельности Министерства финансов Казахстан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 (город Туркестан)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актуальные вопросы по деятельности Министерства финансов Казахстан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актуальные вопросы по деятельности Министерства финансов Казахстан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 (город Тараз)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актуальные вопросы по деятельности Министерства финансов Казахстан Республики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 Даурен Аскербекович - Министр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 (город Караганда)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актуальных вопросах физической культуры и спорта.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развития сфер культуры, физической культуры и спорта, туризма, архивов в рамках формирования "Нового Казахстана"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поручений Главы государства в сферах культуры,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представителями сферы культуры, физической культуры и спорта, туризма, архивов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 (город Туркестан)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развития сфер культуры, физической культуры и спорта, туризма, архивов в рамках формирования "Нового Казахстана"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актуальных вопросах туристской отрасли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развития сфер культуры, физической культуры и спорта, туризма, архивов в рамках формирования "Нового Казахстана"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 (город Тараз)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поручений Главы государства в рамках государственного творческого и спортивного заказа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 (город Костанай)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актуальных вопросах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 (город Қонаев)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поручений Главы государства в рамках государственного творческого и спортивного заказа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 (город Кокшетау)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реализации поручений Главы государства и актуальным вопросам в сфере туризма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 (Баянаульский район)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актуальных вопросах туристской отрасли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(город Петропавловск)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развития сфер культуры, физической культуры и спорта, туризма, архивов в рамках формирования "Нового Казахстана"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 (город Талдыкорган)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поручений Главы государства по вопросам в сфере культуры, физической культуры и спорта, туризма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 (город Актау)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актуальных вопросах туристской отрасли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 (город Атырау)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развития сфер культуры, физической культуры и спорта, туризма, архивов в рамках формирования "Нового Казахстана"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 - Казахстанская область (город Уральск)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развития сфер культуры, физической культуры и спорта, туризма, архивов в рамках формирования "Нового Казахстана"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 (город Актобе)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поручений Главы государства в рамках государственного творческого и спортивного заказа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 (город Жезказган)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обсуждение актуальных вопросов в сфере культуры, физической культуры и спорта, туризма, архивов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 - Казахстанская область (город Усть - Каменогорск)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поручений Главы государства в сферах культуры, физической культуры и спорта, туризма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 (город Кызылорда)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актуальных вопросах в сфере культуры,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 Бахыт Турлыханович - Заместитель Премьер - Министра – Министр,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Баттаков Ерлан Еркинович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 (Кордайский район)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предпринимаемых мерах для повышения качества продукции и развития экспорта, а также развития торговой инфраструктуры и стабилизации цен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предпринимаемых мерах для повышения качества продукции и развития экспорта, а также развития торговой инфраструктуры и стабилизации цен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 Казахстанская область (город Уральск)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предпринимаемых мерах для повышения качества продукции и развития экспорта, а также развития торговой инфраструктуры и стабилизации цен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предпринимаемых мерах для повышения качества продукции и развития экспорта, а также развития торговой инфраструктуры и стабилизации цен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 (город Туркестан)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предпринимаемых мерах для повышения качества продукции и развития экспорта, а также развития торговой инфраструктуры и стабилизации цен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предпринимаемых мерах для повышения качества продукции и развития экспорта, а также развития торговой инфраструктуры и стабилизации цен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 (города Қонаев) Область Жетісу (город Талдыкорган), (Илийский район)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предпринимаемых мерах для повышения качества продукции и развития экспорта, а также развития торговой инфраструктуры и стабилизации цен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предпринимаемых мерах для повышения качества продукции и развития экспорта, а также развития торговой инфраструктуры и стабилизации цен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(город Петропавловск)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предпринимаемых мерах для повышения качества продукции, а также развития торговой инфраструктуры и стабилизации цен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область (город Усть - Каменогорск)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предпринимаемых мерах для повышения качества продукции, а также развития торговой инфраструктуры и стабилизации цен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 (город Павлодар)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предпринимаемых мерах для повышения качества продукции, а также развития торговой инфраструктуры и стабилизации цен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 (город Кокшетау)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предпринимаемых мерах для повышения качества продукции, а также развития торговой инфраструктуры и стабилизации цен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 (город Костанай)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предпринимаемых мерах для повышения качества продукции, а также развития торговой инфраструктуры и стабилизации цен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 Юрий Викторович - Министр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 (город Актобе)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вопросах предупреждения чрезвычайных ситуаций природного и техногенного характера, ликвидации их последствий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 (город Караганда)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вопросах предупреждения чрезвычайных ситуаций природного и техногенного характера, ликвидации их последствий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 (город Костанай)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вопросах предупреждения чрезвычайных ситуаций природного и техногенного характера, ликвидации их последствий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(город Петропавловск)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вопросах предупреждения чрезвычайных ситуаций природного и техногенного характера, ликвидации их последствий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вопросах предупреждения чрезвычайных ситуаций природного и техногенного характера, ликвидации их последствий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 (город Семей)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вопросах предупреждения чрезвычайных ситуаций природного и техногенного характера, ликвидации их последствий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 (город Жезказган)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вопросах предупреждения чрезвычайных ситуаций природного и техногенного характера, ликвидации их последствий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 (город Талдыкорган)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вопросах предупреждения чрезвычайных ситуаций природного и техногенного характера, ликвидации их последствий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 (город Кызылорда)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вопросах предупреждения чрезвычайных ситуаций природного и техногенного характера, ликвидации их последствий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 (город Туркестан)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вопросах предупреждения чрезвычайных ситуаций природного и техногенного характера, ликвидации их последствий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вопросах предупреждения чрезвычайных ситуаций природного и техногенного характера, ликвидации их последствий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 Багдат Батырбекович - Министр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 (город Актобе)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качества связи и интернета, оказания государственных услуг;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населения с ходом реализации документов Системы государственного планирования, включая национальный проект "Технологический рывок за счет цифровизации, науки и инноваций";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производственных объектов, встреча с трудовыми коллективами;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обсуждение иных поднимаемых общественностью вопросов по курируемым Министерством цифрового развития, инноваций и аэрокосмической промышленности Республики Казахстан сферам, выработка по ним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 (город Павлодар)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качества связи и интернета, оказания государственных услуг;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населения с ходом реализации документов Системы государственного планирования, включая национальный проект "Технологический рывок за счет цифровизации, науки и инноваций";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производственных объектов, встреча с трудовыми коллективами;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обсуждение иных поднимаемых общественностью вопросов по курируемым Министерством цифрового развития, инноваций и аэрокосмической промышленности Республики Казахстан сферам, выработка по ним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 (город Караганда)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оказания государственных услуг, космической деятельности; ознакомление населения с ходом реализации документов Системы государственного планирования, включая национальный проект "Технологический рывок за счет цифровизации, науки и инноваций"; посещение производственных объектов, встреча с трудовыми коллективами; встреча с местным IT-сообществом по разъяснению мер государственной поддержки;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обсуждение иных поднимаемых общественностью вопросов по курируемым Министерством цифрового развития, инноваций и аэрокосмической промышленности Республики Казахстан сферам, выработка по ним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 область (город Усть - Каменогорск)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качества связи и интернета, оказания государственных услуг;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населения с ходом реализации документов Системы государственного планирования, включая национальный проект "Технологический рывок за счет цифровизации, науки и инноваций";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производственных объектов, встреча с трудовыми коллективами;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обсуждение иных поднимаемых общественностью вопросов по курируемым Министерством цифрового развития, инноваций и аэрокосмической промышленности Республики Казахстан сферам, выработка по ним решений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 (город Семей)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качества связи и интернета, оказания государственных услуг;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населения с ходом реализации документов Системы государственного планирования, включая национальный проект "Технологический рывок за счет цифровизации, науки и инноваций";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производственных объектов, встреча с трудовыми коллективами;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обсуждение иных поднимаемых общественностью вопросов по курируемым Министерством цифрового развития, инноваций и аэрокосмической промышленности Республики Казахстан сферам, выработка по ним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 (город Жезказган)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оказания государственных услуг, космической деятельности;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населения с ходом реализации документов Системы государственного планирования, включая национальный проект "Технологический рывок за счет цифровизации, науки и инноваций";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производственных объектов, встреча с трудовыми коллективами;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встреча с местным IT-сообществом по разъяснению мер государственной поддержки;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обсуждение иных поднимаемых общественностью вопросов по курируемым Министерством цифрового развития, инноваций и аэрокосмической промышленности Республики Казахстан сферам, выработка по ним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 (город Талдыкорган)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качества связи и интернета, оказания государственных услуг;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населения с ходом реализации документов Системы государственного планирования, включая национальный проект "Технологический рывок за счет цифровизации, науки и инноваций". Посещение производственных объектов, встреча с трудовыми коллективами;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обсуждение иных поднимаемых общественностью вопросов по курируемым Министерством цифрового развития, инноваций и аэрокосмической промышленности Республики Казахстан сферам, выработка по ним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оказания государственных услуг; ознакомление населения с ходом реализации документов Системы государственного планирования, включая национальный проект "Технологический рывок за счет цифровизации, науки и инноваций". Посещение производственных объектов, встреча с трудовыми коллективами;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встреча с местным IT-сообществом по разъяснению мер государственной поддержки;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представителями местных учебных заведений (колледжи, ВУЗы) по вопросам подготовки IT-кадров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 (город Қонаев)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качества связи и интернета, оказания государственных услуг;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населения с ходом реализации документов Системы государственного планирования, включая национальный проект "Технологический рывок за счет цифровизации, науки и инноваций". Посещение производственных объектов, встреча с трудовыми коллективами;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обсуждение иных поднимаемых общественностью вопросов по курируемым Министерством цифрового развития, инноваций и аэрокосмической промышленности Республики Казахстан сферам, выработка по ним решений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 (город Кызылорда)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оказания государственных услуг, космической деятельности. Ознакомление населения с ходом реализации документов Системы государственного планирования, включая национальный проект "Технологический рывок за счет цифровизации, науки и инноваций". Посещение производственных объектов, встреча с трудовыми коллективами;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встреча с местным IT-сообществом по разъяснению мер государственной поддержки;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обсуждение иных поднимаемых общественностью вопросов по курируемым Министерством цифрового развития, инноваций и аэрокосмической промышленности Республики Казахстан сферам, выработка по ним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 (город Актау)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качества связи и интернета, оказания государственных услуг; ознакомление населения с ходом реализации документов Системы государственного планирования, включая национальный проект "Технологический рывок за счет цифровизации, науки и инноваций". Посещение производственных объектов, встреча с трудовыми коллективами; обсуждение иных поднимаемых общественностью вопросов по курируемым Министерством цифрового развития, инноваций и аэрокосмической промышленности Республики Казахстан сферам, выработка по ним решений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 (город Туркестан)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качества связи и интернета, оказания государственных услуг;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населения с ходом реализации документов Системы государственного планирования, включая национальный проект "Технологический рывок за счет цифровизации, науки и инноваций". Посещение производственных объектов, встреча с трудовыми коллективами; обсуждение иных поднимаемых общественностью вопросов по курируемым Министерством цифрового развития, инноваций и аэрокосмической промышленности Республики Казахстан сферам, выработка по ним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качества связи и интернета, оказания государственных услуг;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населения с ходом реализации документов Системы государственного планирования, включая национальный проект "Технологический рывок за счет цифровизации, науки и инноваций". Посещение производственных объектов, встреча с трудовыми коллективами; обсуждение иных поднимаемых общественностью вопросов по курируемым Министерством цифрового развития, инноваций и аэрокосмической промышленности Республики Казахстан сферам, выработка по ним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 (город Атырау)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качества связи и интернета, оказания государственных услуг;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населения с ходом реализации документов Системы государственного планирования, включая национальный проект "Технологический рывок за счет цифровизации, науки и инноваций". Посещение производственных объектов, встреча с трудовыми коллективами; обсуждение иных поднимаемых общественностью вопросов по курируемым Министерством цифрового развития, инноваций и аэрокосмической промышленности Республики Казахстан сферам, выработка по ним решений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Куантыров Алибек Сакенович - Министр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 (город Кызылорда)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по курируемым отраслевым вопросам Министерства национальной экономики Республики Казахстан;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продвижение Послания Главы государства о ходе реализации реформ и иных поручений Главы государства и другие вопросы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 (город Кокшетау)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по курируемым отраслевым вопросам Министерства национальной экономики Республики Казахстан;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продвижение Послания Главы государства о ходе реализации реформ и иных поручений Главы государства и другие вопросы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по курируемым отраслевым вопросам Министерства национальной экономики Республики Казахстан;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продвижение Послания Главы государства о ходе реализации реформ и иных поручений Главы государства и другие вопросы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 (город Актобе)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по курируемым отраслевым вопросам Министерства национальной экономики Республики Казахстан;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продвижение Послания Главы государства о ходе реализации реформ и иных поручений Главы государства и другие вопросы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 (город Караганда)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по курируемым отраслевым вопросам Министерства национальной экономики Республики Казахстан;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продвижение Послания Главы государства о ходе реализации реформ и иных поручений Главы государства и другие вопросы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 - Казахстанская область (город Уральск)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по курируемым отраслевым вопросам Министерства национальной экономики Республики Казахстан;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продвижение Послания Главы государства о ходе реализации реформ и иных поручений Главы государства и другие вопросы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 Султан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по курируемым отраслевым вопросам Министерства национальной экономики Республики Казахстан;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продвижение Послания Главы государства о ходе реализации реформ и иных поручений Главы государства и другие вопросы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по курируемым отраслевым вопросам Министерства национальной экономики Республики Казахстан;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продвижение Послания Главы государства о ходе реализации реформ и иных поручений Главы государства и другие вопросы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 (город Павлодар)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по курируемым отраслевым вопросам Министерства национальной экономики Республики Казахстан;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продвижение Послания Главы государства о ходе реализации реформ и иных поручений Главы государства и другие вопросы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 (город Семей)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по курируемым отраслевым вопросам Министерства национальной экономики Республики Казахстан;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продвижение Послания Главы государства о ходе реализации реформ и иных поручений Главы государства и другие вопросы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(город Петропавловск)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по курируемым отраслевым вопросам Министерства национальной экономики Республики Казахстан;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продвижение Послания Главы государства о ходе реализации реформ и иных поручений Главы государства и другие вопросы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 (город Талдыкорган)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с населением по курируемым отраслевым вопросам Министерства национальной экономики Республики Казахстан;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продвижение Послания Главы государства о ходе реализации реформ и иных поручений Главы государства и другие вопросы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Марат Муратович - Министр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 (город Павлодар)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вопросах профилактики правонарушений, обеспечения общественной безопасности и ходе реформирования органов внутренних дел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 (город Туркестан)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вопросах профилактики правонарушений, обеспечения общественной безопасности и ходе реформирования органов внутренних дел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 (город Семей)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вопросах профилактики правонарушений, обеспечения общественной безопасности и ходе реформирования органов внутренних дел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 - Казахстанская область (город Усть - Каменогорск)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вопросах профилактики правонарушений, обеспечения общественной безопасности и ходе реформирования органов внутренних дел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 (город Атырау)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вопросах профилактики правонарушений, обеспечения общественной безопасности и ходе реформирования органов внутренних дел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 Казахстанская область (город Уральск)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вопросах профилактики правонарушений, обеспечения общественной безопасности и ходе реформирования органов внутренних дел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 (город Костанай)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вопросах профилактики правонарушений, обеспечения общественной безопасности и ходе реформирования органов внутренних дел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(город Петропавловск)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вопросах профилактики правонарушений, обеспечения общественной безопасности и ходе реформирования органов внутренних дел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 (город Жезказган)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вопросах профилактики правонарушений, обеспечения общественной безопасности и ходе реформирования органов внутренних дел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 (город Караганда)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вопросах профилактики правонарушений, обеспечения общественной безопасности и ходе реформирования органов внутренних дел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Брекешев Сериккали Амангалиевич - Министр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 (город Актобе)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вопросах экологии, твердых бытовых отходов, хвостохранилища "Кошкар ата"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 (город Актау)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реки Жайык, водохозяйственные объекты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 - Казахстанская область(город Уральск)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вопросах экологии, водохозяйственных объектах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 - Казахстанская область (город Усть - Каменогорск)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вопросах экологии (твердые бытовые отходы, канализационные очистные сооружения), загрязнении реки Илек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вопросах экологии, водохозяйственных объектах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 (город Павлодар)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вопросах экологии;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Государственного национального природного парка "Ертис орманы"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 (город Жезказган)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вопросах экологии, обеспечения питьевой водой сельских населенных пунктов;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Государственного национального природного парка "Улытау"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 (город Семей)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Государственного национального природного парка "Семей орманы"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 (город Талдыкорган)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Программе по усовершенствованию инженерно-ирригационных дренажных систем;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орошаемых землях, оросительных каналах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 (село Саты)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вопросах экологии;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Государственного национального природного парка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вопросах экологии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 (город Кызылорда)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загрязнении поверхностных вод реки Сырдарья и Аральского моря, посадке саксаула на осушенном дне Аральского моря, ремонте Кокаральской плотины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 (город Туркестан)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Программе по усовершенствованию инженерно-ирригационных дренажных систем;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орошаемых землях, оросительных каналах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 (город Темиртау)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загрязнении атмосферного воздуха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 (город Тараз)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вопросах экологии (твердые бытовые отходы), орошаемых землях, оросительных каналах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Акчулаков Болат Уралович - Министр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 (город Кызылорда)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трудовых отношениях в нефтегазовых предприятиях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начале реализации 2-ой очереди газификации столицы и завершении перевода ТЭЦ на газ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переводе ТЭЦ на газ, в том числе подведение газовой инфраструктуры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 (город Актау)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трудовых отношениях в нефтегазовых и энергетических предприятиях;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модернизации основного оборудования энергокомплекса ТОО "МАЭК- Казатомпром";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модернизации и расширении газотранспортной системы региона;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газификации местности "Сарша" и курортной зоне "Теплый пляж"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область(город Актобе)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трудовых отношениях в нефтегазовых предприятиях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 (город Қонаев)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газификации региона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 (город Атырау)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проекта будущего расширения ТОО "Тенгизшевройл";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строительстве инфраструктуры СЭЗ "Национальный индустриальный нефтехимический технопарк", в том числе создание пояса субъектов малого и среднего бизнеса вокруг территории СЭЗ "Национальный индустриальный нефтехимический технопарк"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 (город Кокшетау)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вопросах газификации региона; о начале строительства Кокшетауской ТЭЦ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 - Казахстанская область (город Уральск)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проекта расширения Карачаганакского месторождения - этап 1 А;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возможности загрузки газоперерабатывающих мощностей ТОО "ЖаикМунай";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реконструкции газопровода "Ростоши- Тайпак"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 (город Караганда)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газификации региона, в том числе переводе АО "АрселорМиттал Темиртау" на газ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 (город Павлодар)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энергоблока № 1 на Экибастузской ГРЭС-1;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строительстве третьего энергоблока на Экибастузской ГРЭС-2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завершении строительства АГРС-3; о загрузке Шымкентского нефтеперерабатывающего завода до 6 млн. тонн и рассмотрении вопроса дальнейшего расширения до 9 и 12 млн. тонн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 (город Тараз)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Жамбылской ГРЭС;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строительстве газопровода ТОО "Еврохим- Каратау"</w:t>
            </w:r>
          </w:p>
        </w:tc>
      </w:tr>
    </w:tbl>
    <w:bookmarkStart w:name="z17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</w:p>
    <w:bookmarkEnd w:id="109"/>
    <w:bookmarkStart w:name="z17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расшифровка аббревиатур:</w:t>
      </w:r>
    </w:p>
    <w:bookmarkEnd w:id="110"/>
    <w:bookmarkStart w:name="z17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- акционерное общество;</w:t>
      </w:r>
    </w:p>
    <w:bookmarkEnd w:id="111"/>
    <w:bookmarkStart w:name="z18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АПК - агропромышленный комплекс;</w:t>
      </w:r>
    </w:p>
    <w:bookmarkEnd w:id="112"/>
    <w:bookmarkStart w:name="z18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ГРЭС - гидроэлектростанция;</w:t>
      </w:r>
    </w:p>
    <w:bookmarkEnd w:id="113"/>
    <w:bookmarkStart w:name="z18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СЭЗ - специальная экономическая зона;</w:t>
      </w:r>
    </w:p>
    <w:bookmarkEnd w:id="114"/>
    <w:bookmarkStart w:name="z18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ВУЗ - высшее учебное заведение;</w:t>
      </w:r>
    </w:p>
    <w:bookmarkEnd w:id="115"/>
    <w:bookmarkStart w:name="z18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МРЦ - молодежные ресурсные центры;</w:t>
      </w:r>
    </w:p>
    <w:bookmarkEnd w:id="116"/>
    <w:bookmarkStart w:name="z18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- товарищество с ограниченной ответственностью;</w:t>
      </w:r>
    </w:p>
    <w:bookmarkEnd w:id="117"/>
    <w:bookmarkStart w:name="z18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ТЭЦ - теплоэлектростанция;</w:t>
      </w:r>
    </w:p>
    <w:bookmarkEnd w:id="118"/>
    <w:bookmarkStart w:name="z18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НПО - неправительственная организация;</w:t>
      </w:r>
    </w:p>
    <w:bookmarkEnd w:id="119"/>
    <w:bookmarkStart w:name="z18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ОВД - органы внутренних дел;</w:t>
      </w:r>
    </w:p>
    <w:bookmarkEnd w:id="120"/>
    <w:bookmarkStart w:name="z18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ЖКХ - жилищно-коммунальное хозяйство.</w:t>
      </w:r>
    </w:p>
    <w:bookmarkEnd w:id="1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