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3a47c" w14:textId="073a4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Национального координатора от Республики Казахстан по Глобальному экологическому фонду (Global Environment Facility)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июня 2022 года № 352. Утратило силу постановлением правительства Республики Казахстан от 29 марта 2024 года № 241.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29.03.2024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Национальным координатором от Республики Казахстан по Глобальному экологическому фонду (Global Environment Facility) вице-министра экологии, геологии и природных ресурсов Республики Казахстан Сулейменову Зульфию Булатовну.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декабря 2019 года № 941 "О назначении Национального координатора от Республики Казахстан по Глобальному экологическому фонду (Global Environment Facility)".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Смаилов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