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87b9" w14:textId="f66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2022 года № 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подписания, за исключением подпунктов 248), 249) и 250) пункта 15 Положения, которые вводятся в действие с 24 ноября 2022 года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биологической безопасности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биологической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357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обороны Республики Казахстан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обороны Республики Казахстан (далее – Министерство) является центральным исполнительным органом, осуществляющим руководство в области обороны, военно-политическое и военно-экономическое управление Вооруженными Силами Республики Казахстан (далее – Вооруженные Силы), а также уполномоченным органом в сферах государственной авиации и территориальной обороны.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 мирное время ведомство – Генеральный штаб Вооруженных Сил.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и директивами Министра обороны Республики Казахстан и другими актами, предусмотренными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010000, город Астана, район Есиль, улица Достык, дом 14.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доход государственного бюджета, если иное не установлено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политики в области обороны, а также проведение единой военно-технической политики в государстве;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военно-политического и военно-экономического управления Вооруженными Силами;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боевой готовности и боеспособности Вооруженных Сил для отражения агрессии, вооруженной защиты территориальной целостности и суверенитета Республики Казахстан, охраны и обороны государственных и военных объектов, охраны воздушного пространства, а также выполнения задач в соответствии с международными договорами, ратифицированными Республикой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и экспертные комиссии в пределах своей компетенции;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проведению проверок и экспертиз специалистов из других организаций;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ведомству в установленном законодательством порядке;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Республики Казахстан и в Правительство Республики Казахстан предложения по совершенствованию деятельности в сферах, регулируемых Министерством;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и использовать спонсорскую, благотворительную помощь, а также помощь, оказываемую в рамках военно-технического сотрудничества.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применения законодательства Республики Казахстан в регулируемой сфере;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государственную политику в области обороны;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Военную доктрину, концепцию строительства и развития Вооруженных Сил, других войск и воинских формирований, а также концепции по вопросам военной безопасности и обороны;</w:t>
      </w:r>
    </w:p>
    <w:bookmarkEnd w:id="40"/>
    <w:bookmarkStart w:name="z3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систему военного планирования;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разработку и представляет на утверждение план обороны Республики Казахстан и директивы Верховного Главнокомандующего Вооруженными Силами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структуру Министерства и штатную численность Генерального штаба Вооруженных Сил Республики Казахстан и республиканских государственных учреждений, находящихся в ведении Министерства и его ведомства, штаты, табели к штатам, ведет учет штатов и табелей к штатам органов военного управления в пределах утвержденных Президентом Республики Казахстан и Правительством Республики Казахстан лимитов штатной численности Вооруженных Сил, Министерства и подведомственных Министерству государственных учреждений;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единую военно-техническую политику в государстве;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деятельность органов военной разведки Министерства на территории Республики Казахстан и за ее пределами в целях обеспечения военной составляющей национальной безопасности государства в соответствии с нормативными правовыми актами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оперативное предназначение и задачи видов Вооруженных Сил, родов войск и специальных войск, их применение во взаимодействии с другими войсками и воинскими формированиями, а также вооруженными силами иностранных государств в соответствии с международными договорами, ратифицированными Республикой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антитеррористическую защиту воинских частей и учреждений Министерства, уязвимых в террористическом отношении;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оборонными исследованиями, научно-исследовательскими, опытно-конструкторскими и другими работами в области военной безопасности и обороны, организует контроль за их качеством;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координирует научное обеспечение обороны, в том числе оборонные исследования;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инспектирование войск и контроль за расходом финансовых средств в Вооруженных Силах;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нормативные правовые акты, регламентирующие прием, организацию учебно-воспитательного процесса в ведомственных военных учебных заведениях;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порядок финансирования оборонных исследований;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деятельностью и качеством учебно-воспитательной работы ведомственных военных учебных заведений и других организаций образования, осуществляющих военную подготовку;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подготовку допризывной и призывной молодежи к воинской службе;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государственную молодежную политику;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военно-патриотическому воспитанию молодежи;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взаимодействие и сотрудничество с молодежными организациями по вопросам обороны и воинской службы;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подготовки к миротворческой операции, а также организует их исполнение;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план подготовки к миротворческой операции;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организации мобилизационной подготовки экономики, государственных органов и организаций, независимо от форм собственности, а также утверждает мобилизационный план Вооруженных Сил;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определяет порядок оформления личных учетно-воинских документов, их выдачи, учета, хранения и уничтожения, а также организует изготовление бланков личных учетно-воинских документов;</w:t>
      </w:r>
    </w:p>
    <w:bookmarkEnd w:id="61"/>
    <w:bookmarkStart w:name="z3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проставляет апостиль на архивных справках и копиях архивных документов, исходящих из Центрального архива Министерства;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международное военное и военно-экономическое сотрудничество;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осуществлении военно-технического сотрудничества;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обеспечении безопасности воздушного, водного и наземного пространства при проведении антитеррористической операции;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обеспечивают боевую, мобилизационную готовность и боевую способность органов военного управления, войск (сил) вида;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определяет порядок безвозмездной временной передачи зданий, помещений столовых, банно-прачечных комбинатов и находящихся в них военного имущества в имущественный найм (аренду) руководителями республиканских государственных учреждений Вооруженных Сил физическим и юридическим лицам, выполняющим договорные обязательства по организации питания и банно-прачечного обслуживания;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соблюдением законности и правопорядка в Вооруженных Силах и обеспечивает социальные и правовые гарантии военнослужащим, членам их семей и гражданскому персоналу;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принимает в пределах своей компетенции нормативные правовые акты по вопросам прохождения воинской службы, обороны и Вооруженных Сил и контролирует их исполнение;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участие Вооруженных Сил в организации и обеспечение охраны Государственной границы Республики Казахстан в воздушном пространстве, в защите Государственной границы Республики Казахстан на суше, во внутренних и территориальных водах, а также в подводной среде в соответствии с законами Республики Казахстан;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выделение и использование радиочастотного спектра в диапазонах совместного использования для радиоэлектронных средств гражданского назначения, а также обеспечивает осуществление регулирования использования радиочастотного спектра и соответствующих радиоэлектронных средств в целях обеспечения нужд обороны и безопасности государства;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государственные закупки для нужд Вооруженных Сил;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шифровальную работу в Вооруженных Силах;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и осуществляет защиту государственных секретов и информационной безопасности в Вооруженных Силах;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проектирование, внедрение, сопровождение, производство криптографических средств защиты сведений, составляющих государственные секреты в Вооруженных Силах;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проводит мониторинг информационного пространства в области военной безопасности и противодействия источникам ее угроз в пределах своей компетенции;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организации гражданской обороны;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государственное регулирование, государственный контроль и надзор использования воздушного пространства и деятельности государственной авиации;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контроль качества и приемку товаров (продукции) военного назначения, товаров (продукции) двойного назначения (применения), работ военного назначения и услуг военного назначения, поставляемых в рамках государственного оборонного заказа;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присваивает условные наименования воинским частям Вооруженных Сил и организациям, органам управления и воинским частям гражданской обороны уполномоченного органа в сфере гражданской защиты, органам национальной безопасности Республики Казахстан, воинским частям Службы государственной охраны Республики Казахстан по представлению руководителя уполномоченного государственного органа;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участвует в предупреждении чрезвычайных ситуаций, вызванных провокационными действиями со стороны других государств с целью навязывания вооруженного конфликта, нарушениями территориальной целостности Республики Казахстан;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организует материально-техническое обеспечение Вооруженных Сил;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военно-историческую и культурную работу в Вооруженных Силах;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 пределах своей компетенции контролирует деятельность центральных и местных исполнительных органов по вопросам подготовки и обеспечения территориальной обороны;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утверждает положение о территориальных войсках, правила обеспечения и содержания территориальных органов территориальных войск, нормативные правовые акты по вопросам территориальной обороны, во взаимодействии с местными исполнительными органами осуществляет руководство территориальными войсками, определяет порядок и сроки представления центральными и местными исполнительными органами информации по вопросам территориальной обороны;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подготовку Вооруженных Сил, координирует подготовку других войск и воинских формирований, территориальных войск, военнообученного резерва, за исключением случаев, предусмотренных законами Республики Казахстан, к мобилизации, военному положению и военному времени;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обеспечивает реализацию единой государственной кадровой политики в Вооруженных Силах;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утверждает концепцию кадровой политики Вооруженных Сил, осуществляет расстановку кадров и присвоение воинских званий в пределах своей компетенции, вносит на рассмотрение Президенту Республики Казахстан предложения по назначению на должности и присвоению воинских званий согласно перечню должностей;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передает военное имущество в пределах Министерства и государственных учреждений Вооруженных Сил, а также предоставляет в имущественный наем (аренду) неиспользуемые оборонные объекты;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признает военное имущество Вооруженных Сил неиспользуемым;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утверждает совместно с уполномоченным органом в области оборонной промышленности и государственного оборонного заказа совместные действия по уничтожению боеприпасов, отнесенных к неиспользуемому имуществу;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 пределах своей компетенции заключает международные договоры Республики Казахстан;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взаимодействует с центральными и местными исполнительными органами по вопросам соблюдения международных договоров Республики Казахстан в области контроля над вооружениями и наблюдает за выполнением этих договоров другими государствами-участниками;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реализует программы в сфере обеспечения военной медицины;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утверждает перечень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осуществляет подготовку и внесение предложений о разработке, внесении изменений, пересмотре и об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сфере стандартизации в порядке, установленном законодательством Республики Казахстан;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рассматривает проекты документов по стандартизации и национальный план стандартизации;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подготовку предложений по созданию технических комитетов по стандартизации;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участвует в реализации единой государственной политики в области обеспечения единства измерений;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и проводит специальные экспертизы республиканских государственных учреждений Вооруженных Сил, аттестацию командиров (начальников) с участием представителей органов национальной безопасности Республики Казахстан для получения разрешений на проведение работ, связанных с использованием сведений, составляющих государственные секреты;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организует и проводит специальные обследования режимных помещений, специальные исследования и специальные проверки технических средств в Вооруженных Силах;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обеспечивает защиту переданных Министерству другими государственными органами и организациями Республики Казахстан сведений, составляющих государственные секреты;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проводит внутренний государственный аудит и финансовый контроль в пределах компетенции;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разрабатывает, согласовывает, принимает участие в разработке, изменении и отмене военных национальных стандартов Республики Казахстан в соответствии с законодательством Республики Казахстан;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реализацию проектов в области космической деятельности военного назначения;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реализует совместно с уполномоченным органом в области космической деятельности проекты в области космической деятельности двойного и военного назначения;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выдает разрешения на использование полос частот, радиочастот (радиочастотных каналов) для радиоэлектронных средств органов обороны, безопасности и охраны правопорядка;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утверждает правила и инструкции по вопросам метрологического обеспечения Вооруженных Сил;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утверждает подзаконные нормативные правовые акты, определяющие порядок оказания государственных услуг;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правила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 и перечень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разрешает осуществление полетов беспилотных воздушных судов уполномоченных органов над пограничной полосой по согласованию с Пограничной службой Комитета национальной безопасности Республики Казахстан;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организует и проводит мероприятия по противодействию техническим разведкам в Вооруженных Силах;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утверждает правила предоставления земельного участка во временное безвозмездное пользование по договорам государственно-частного партнерства, в том числе по договору концессии, для строительства, реконструкции и эксплуатации оборонных объектов;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утверждает правила отчуждения оборонных объектов по договорам государственно-частного партнерства, в том числе по договору концессии, для возмещения затрат частному партнеру и концессионеру;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перечень отчуждаемых оборонных объектов по договорам государственно-частного партнерства, в том числе по договору концессии;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утверждает положения о структурных подразделениях Министерства и органах управления видами, родами и войсками региональных командований;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утверждает распределение объема заказов, закупок основных видов вооружения, военной техники, капитальных вложений и других материально-технических средств, а также бюджетных ассигнований по видам Вооруженных Сил, родам войск, региональным командованиям и довольствующим структурным подразделениям Министерства;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утверждает правила принятия на вооружение Вооруженных Сил, других войск и воинских формирований вооружения и военной техники;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утверждает правила снятия с вооружения Вооруженных Сил, других войск и воинских формирований вооружения и военной техники;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утверждает кадастр вооружения и военной техники Вооруженных Сил, других войск и воинских формирований;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утверждает правила ношения военной формы одежды и знаков различия Вооруженных Сил, других войск и воинских формирований, а также других знаков;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утверждает инструкцию по работе военных представительств Министерства в организациях, независимо от форм собственности;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утверждает правила военной подготовки в высших учебных заведениях и военных факультетах при организациях высшего профессионального образования;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утверждает по согласованию с центральным уполномоченным органом по бюджетному планированию нормы снабжения Вооруженных Сил;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утверждает правила о порядке ведения воинского учета военнообязанных и призывников;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утверждает правила организации деятельности и условия прохождения службы военнослужащими аппарата военных атташе;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утверждает положение о местных органах военного управления;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утверждает порядок организации и проведения, а также формирования учебно-материальной базы начальной военной подготовки;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утверждает программы всеобщего военного обучения;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утверждает правила проведения военно-врачебной экспертизы и положение о комиссиях военно-врачебной экспертизы по согласованию с уполномоченным органом в области здравоохранения;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утверждает перечень местностей, служба в которых дает военнослужащим право на предоставление 10 суток отпуска дополнительно к ежегодному основному отпуску;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по согласованию с первыми руководителями соответствующих уполномоченных государственных органов и центральным уполномоченным органом по бюджетному планированию утверждает размер компенсации на почтовые отправления военнослужащим срочной воинской службы, курсантам первых и вторых курсов военных учебных заведений;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утверждает правила государственной регистрации механических транспортных средств и прицепов к ним Вооруженных Сил;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утверждает правила проведения обязательного технического осмотра механических транспортных средств и прицепов к ним, зарегистрированных в органах военной полиции Вооруженных Сил;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утверждает правила расследования авиационных происшествий и инцидентов в государственной авиации Республики Казахстан;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утверждает описание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порядок их выдачи и ношения военнослужащими Вооруженных Сил;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утверждает правила присвоения воинским частям и организациям действительных и условных наименований и их применения при ведении переписки в Вооруженных Силах;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утверждает правила обеспечения экологической безопасности в Вооруженных Силах;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утверждает правила выдачи военнослужащим центрального аппарата Министерства служебного удостоверения и его описание;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утверждает правила организации финансовой и хозяйственной деятельности в Вооруженных Силах;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утверждает правила по организации хранения ракет и боеприпасов на арсеналах, базах и складах Вооруженных Сил;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утверждает правила реагирования командования воинских частей и органов военной полиции Вооруженных Сил на информацию о хищении, утрате оружия и боеприпасов либо самовольном оставлении военнослужащим месторасположения воинской части с оружием;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утверждает правила военной подготовки по дополнительным образовательным программам;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утверждает правила подготовки по военно-техническим и иным специальностям;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утверждает правила военной подготовки по программе офицеров запаса и сержантов запаса;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утверждает правила отчисления из военных учебных заведений Министерства;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утверждает правила подготовки в военной интернатуре и перечень специальностей по согласованию с уполномоченным органом в области здравоохранения;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утверждает правила организации и использования учебно-материальной базы военных учебных заведений и военных кафедр по согласованию с уполномоченным органом в области образования;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утверждает правила отбора военнослужащих Вооруженных Сил для подготовки в иностранных военных учебных заведениях;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утверждает правила физической подготовки в Вооруженных Силах;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утверждает правила топогеодезического обеспечения Вооруженных Сил;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утверждает правила навигационного обеспечения Вооруженных Сил;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на основании предложения первого руководителя государственного учреждения Вооруженных Сил, специализирующегося в сфере культуры и области спорта, утверждает тарифы на оказываемые услуги, предоставляемые на платной основе;</w:t>
      </w:r>
    </w:p>
    <w:bookmarkEnd w:id="156"/>
    <w:bookmarkStart w:name="z3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116-1) на основании предложения первого руководителя военного, специального учебного заведения Вооруженных Сил утверждает цены на товары (работы, услуги) военного, специального учебного заведения, предоставляемые на платной основе;</w:t>
      </w:r>
    </w:p>
    <w:bookmarkEnd w:id="157"/>
    <w:bookmarkStart w:name="z3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аэропортовской деятельности,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58"/>
    <w:bookmarkStart w:name="z3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культуры,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59"/>
    <w:bookmarkStart w:name="z3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116-4)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области спорта,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60"/>
    <w:bookmarkStart w:name="z3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116-5) по согласованию с центральным уполномоченным органом по бюджетному планированию утверждает правила оказания услуг государственным учреждением Вооруженных Сил Республики Казахстан, специализирующимся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соответствующих их уставным целям и не относящихся к их основной деятельности, и использования денег от реализации таких услуг;</w:t>
      </w:r>
    </w:p>
    <w:bookmarkEnd w:id="161"/>
    <w:bookmarkStart w:name="z3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116-6) утверждает правила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услуг);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утверждает правила проведения проверки с применением полиграфологического и психофизиологического исследований;</w:t>
      </w:r>
    </w:p>
    <w:bookmarkEnd w:id="163"/>
    <w:bookmarkStart w:name="z3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117-1) утверждает правила выдачи, использования и описания служебного удостоверения и жетона военнослужащим органов военной полиции Вооруженных Сил Республики Казахстан;</w:t>
      </w:r>
    </w:p>
    <w:bookmarkEnd w:id="164"/>
    <w:bookmarkStart w:name="z1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утверждает правила организации деятельности органов военной полиции Вооруженных Сил по обеспечению безопасности дорожного движения транспортных средств Вооруженных Сил;</w:t>
      </w:r>
    </w:p>
    <w:bookmarkEnd w:id="165"/>
    <w:bookmarkStart w:name="z1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утверждает правила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колонн;</w:t>
      </w:r>
    </w:p>
    <w:bookmarkEnd w:id="166"/>
    <w:bookmarkStart w:name="z1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утверждает правила внутреннего распорядка и содержания подозреваемых и обвиняемых на гауптвахте органов военной полиции Вооруженных Сил Республики Казахстан;</w:t>
      </w:r>
    </w:p>
    <w:bookmarkEnd w:id="167"/>
    <w:bookmarkStart w:name="z3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120-1) утверждает правила внутреннего распорядка и содержания осужденных на гауптвахте органов военной полиции Вооруженных Сил Республики Казахстан;</w:t>
      </w:r>
    </w:p>
    <w:bookmarkEnd w:id="168"/>
    <w:bookmarkStart w:name="z3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120-2) утверждает порядок организации деятельности помещений для временно задержанных при дежурном по органу военной полиции Вооруженных Сил Республики Казахстан и типовые правила внутреннего распорядка в них;</w:t>
      </w:r>
    </w:p>
    <w:bookmarkEnd w:id="169"/>
    <w:bookmarkStart w:name="z3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120-3) утверждает правила охраны и сопровождения (конвоирования) военнослужащих, содержащихся на гауптвахте органов военной полиции Вооруженных Сил Республики Казахстан (кроме военнослужащих, подвергнутых административному аресту), за пределы гауптвахты;</w:t>
      </w:r>
    </w:p>
    <w:bookmarkEnd w:id="170"/>
    <w:bookmarkStart w:name="z3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120-4) утверждает порядок и условия прохождения стажировки (испытательного срока) гражданами, впервые поступающими на службу в органы военной полиции Вооруженных Сил Республики Казахстан;</w:t>
      </w:r>
    </w:p>
    <w:bookmarkEnd w:id="171"/>
    <w:bookmarkStart w:name="z3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120-5) утверждает перечень специальных средств органов военной полиции Вооруженных Сил Республики Казахстан;</w:t>
      </w:r>
    </w:p>
    <w:bookmarkEnd w:id="172"/>
    <w:bookmarkStart w:name="z3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120-6) по согласованию с Генеральным Прокурором Республики Казахстан утверждает правила осуществления мер безопасности органами военного управления;</w:t>
      </w:r>
    </w:p>
    <w:bookmarkEnd w:id="173"/>
    <w:bookmarkStart w:name="z3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120-7) по согласованию с центральным уполномоченным органом по исполнению бюджета утверждает правила финансирования и материально-технического обеспечения мер государственной защиты органами военного управления;</w:t>
      </w:r>
    </w:p>
    <w:bookmarkEnd w:id="174"/>
    <w:bookmarkStart w:name="z16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утверждает правила отбывания военнослужащими административного ареста на гауптвахте органов военной полиции Вооруженных Сил;</w:t>
      </w:r>
    </w:p>
    <w:bookmarkEnd w:id="175"/>
    <w:bookmarkStart w:name="z16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утверждает правила организации деятельности патрульно-постовой службы органов военной полиции Вооруженных Сил;</w:t>
      </w:r>
    </w:p>
    <w:bookmarkEnd w:id="176"/>
    <w:bookmarkStart w:name="z1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утверждает правила осуществления мер безопасности органами военной полиции Вооруженных Сил;</w:t>
      </w:r>
    </w:p>
    <w:bookmarkEnd w:id="177"/>
    <w:bookmarkStart w:name="z16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утверждает правила служебной этики военнослужащих органов военной полиции Вооруженных Сил;</w:t>
      </w:r>
    </w:p>
    <w:bookmarkEnd w:id="178"/>
    <w:bookmarkStart w:name="z17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утверждает правила организации службы войск в Вооруженных Силах;</w:t>
      </w:r>
    </w:p>
    <w:bookmarkEnd w:id="179"/>
    <w:bookmarkStart w:name="z17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утверждает правила 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службы;</w:t>
      </w:r>
    </w:p>
    <w:bookmarkEnd w:id="180"/>
    <w:bookmarkStart w:name="z17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утверждает перечень негласного состава органов военной разведки Министерства;</w:t>
      </w:r>
    </w:p>
    <w:bookmarkEnd w:id="181"/>
    <w:bookmarkStart w:name="z17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утверждает правила учета личного состава Вооруженных Сил;</w:t>
      </w:r>
    </w:p>
    <w:bookmarkEnd w:id="182"/>
    <w:bookmarkStart w:name="z17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утверждает инструкцию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Казахстан";</w:t>
      </w:r>
    </w:p>
    <w:bookmarkEnd w:id="183"/>
    <w:bookmarkStart w:name="z17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утверждает правила деятельности полигонов и учебных центров Вооруженных Сил;</w:t>
      </w:r>
    </w:p>
    <w:bookmarkEnd w:id="184"/>
    <w:bookmarkStart w:name="z17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утверждает правила обеспечения пропускного режима в здание Министерства;</w:t>
      </w:r>
    </w:p>
    <w:bookmarkEnd w:id="185"/>
    <w:bookmarkStart w:name="z17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утверждает инструкцию по оценке служебной деятельности местных органов военного управления;</w:t>
      </w:r>
    </w:p>
    <w:bookmarkEnd w:id="186"/>
    <w:bookmarkStart w:name="z17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утверждает правила организации службы дежурных в местных органах военного управления;</w:t>
      </w:r>
    </w:p>
    <w:bookmarkEnd w:id="187"/>
    <w:bookmarkStart w:name="z17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утверждает правила организации научного обеспечения обороны;</w:t>
      </w:r>
    </w:p>
    <w:bookmarkEnd w:id="188"/>
    <w:bookmarkStart w:name="z18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утверждает перечень лекарственных средств и изделий медицинского назначения аптечки бортовой и носимого аварийного запаса государственной авиации по согласованию с уполномоченным органом в сфере обращения лекарственных средств, изделий медицинского назначения и медицинской техники;</w:t>
      </w:r>
    </w:p>
    <w:bookmarkEnd w:id="189"/>
    <w:bookmarkStart w:name="z18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утверждает правила организации охраны воинских частей и учреждений Вооруженных Сил ведомственными охранными подразделениями Вооруженных Сил;</w:t>
      </w:r>
    </w:p>
    <w:bookmarkEnd w:id="190"/>
    <w:bookmarkStart w:name="z18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утверждает положение о службе внутреннего аудита;</w:t>
      </w:r>
    </w:p>
    <w:bookmarkEnd w:id="191"/>
    <w:bookmarkStart w:name="z18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утверждает инструкцию о мерах пожарной безопасности в Вооруженных Силах;</w:t>
      </w:r>
    </w:p>
    <w:bookmarkEnd w:id="192"/>
    <w:bookmarkStart w:name="z18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утверждает инструкцию по организации исчисления выслуги лет военнослужащим Вооруженных Сил;</w:t>
      </w:r>
    </w:p>
    <w:bookmarkEnd w:id="193"/>
    <w:bookmarkStart w:name="z18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утверждает методику оценки несения боевого дежурства в Вооруженных Силах;</w:t>
      </w:r>
    </w:p>
    <w:bookmarkEnd w:id="194"/>
    <w:bookmarkStart w:name="z18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утверждает правила по организации и проведению боевой подготовки в Вооруженных Силах;</w:t>
      </w:r>
    </w:p>
    <w:bookmarkEnd w:id="195"/>
    <w:bookmarkStart w:name="z18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утверждает правила обеспечения противодиверсионной безопасности в гарнизонах, воинских частях (учреждениях) Вооруженных Сил;</w:t>
      </w:r>
    </w:p>
    <w:bookmarkEnd w:id="196"/>
    <w:bookmarkStart w:name="z18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утверждает правила организации воспитательной, социально-правовой, психологической и идеологической работы с личным составом Вооруженных Сил;</w:t>
      </w:r>
    </w:p>
    <w:bookmarkEnd w:id="197"/>
    <w:bookmarkStart w:name="z18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утверждает инструкции по организации эксплуатации военного имущества Вооруженных Сил;</w:t>
      </w:r>
    </w:p>
    <w:bookmarkEnd w:id="198"/>
    <w:bookmarkStart w:name="z19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утверждает правила по организации социальной адаптации лиц, увольняемых из Вооруженных Сил;</w:t>
      </w:r>
    </w:p>
    <w:bookmarkEnd w:id="199"/>
    <w:bookmarkStart w:name="z19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утверждает правила организации и несения боевого дежурства в Вооруженных Силах;</w:t>
      </w:r>
    </w:p>
    <w:bookmarkEnd w:id="200"/>
    <w:bookmarkStart w:name="z19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утверждает инструкцию по защите государственных секретов в Вооруженных Силах по согласованию с уполномоченным органом по защите государственных секретов;</w:t>
      </w:r>
    </w:p>
    <w:bookmarkEnd w:id="201"/>
    <w:bookmarkStart w:name="z19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утверждает ежегодный план мероприятий по защите государственных секретов и обеспечению безопасности информации в Вооруженных Силах по согласованию с уполномоченным органом по защите государственных секретов;</w:t>
      </w:r>
    </w:p>
    <w:bookmarkEnd w:id="202"/>
    <w:bookmarkStart w:name="z19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утверждает состав экспертных комиссий по проведению специальных экспертиз органов военного управления, республиканских государственных учреждений Вооруженных Сил и аттестации командиров (начальников) для получения разрешений на проведение работ, связанных с использованием сведений, составляющих государственные секреты;</w:t>
      </w:r>
    </w:p>
    <w:bookmarkEnd w:id="203"/>
    <w:bookmarkStart w:name="z19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утверждает инструкцию об организации научно-исследовательских работ, научно-исследовательских и опытно-конструкторских работ, опытно-конструкторских работ и технологических работ, реализуемых в рамках выполнения научных, научно-технических и инновационных проектов (программ) военными учебными заведениями, подведомственными Министерству;</w:t>
      </w:r>
    </w:p>
    <w:bookmarkEnd w:id="204"/>
    <w:bookmarkStart w:name="z19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утверждает правила организации и обеспечения водолазных спусков в Вооруженных Силах;</w:t>
      </w:r>
    </w:p>
    <w:bookmarkEnd w:id="205"/>
    <w:bookmarkStart w:name="z19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утверждает инструкцию по планированию и подготовке материалов организационно-штатных мероприятий, разработке штатов и табелей органов военного управления, республиканских государственных учреждений Вооруженных Сил;</w:t>
      </w:r>
    </w:p>
    <w:bookmarkEnd w:id="206"/>
    <w:bookmarkStart w:name="z19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утверждает перечень штатных должностей, воинских званий, военно-учетных специальностей военнослужащих, кодов должностей и воинских званий Вооруженных Сил в соответствии с утвержденным Президентом Республики Казахстан перечнем воинских званий;</w:t>
      </w:r>
    </w:p>
    <w:bookmarkEnd w:id="207"/>
    <w:bookmarkStart w:name="z19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утверждает правила ведения дислокационного учета органов военного управления, республиканских государственных учреждений Вооруженных Сил;</w:t>
      </w:r>
    </w:p>
    <w:bookmarkEnd w:id="208"/>
    <w:bookmarkStart w:name="z20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утверждает правила проведения отмобилизования республиканских государственных учреждений Вооруженных Сил и мобилизации людских и транспортных ресурсов местными органами военного управления;</w:t>
      </w:r>
    </w:p>
    <w:bookmarkEnd w:id="209"/>
    <w:bookmarkStart w:name="z20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утверждает правила проведения отбора военнослужащих Вооруженных Сил для участия в миротворческих операциях;</w:t>
      </w:r>
    </w:p>
    <w:bookmarkEnd w:id="210"/>
    <w:bookmarkStart w:name="z20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утверждает правила организации кинологической деятельности органов военной полиции Вооруженных Сил;</w:t>
      </w:r>
    </w:p>
    <w:bookmarkEnd w:id="211"/>
    <w:bookmarkStart w:name="z2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утверждает правила организации контроля и эксплуатации транспортных средств Вооруженных Сил на расстоянии свыше 200 километров;</w:t>
      </w:r>
    </w:p>
    <w:bookmarkEnd w:id="212"/>
    <w:bookmarkStart w:name="z20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утверждает правила по парашютной (парашютно-десантной, воздушно-десантной) подготовке в Вооруженных Силах;</w:t>
      </w:r>
    </w:p>
    <w:bookmarkEnd w:id="213"/>
    <w:bookmarkStart w:name="z20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утверждает инструкцию по материально-техническому обеспечению военным имуществом Вооруженных Сил;</w:t>
      </w:r>
    </w:p>
    <w:bookmarkEnd w:id="214"/>
    <w:bookmarkStart w:name="z20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утверждает инструкцию по метрологическому обеспечению Вооруженных Сил;</w:t>
      </w:r>
    </w:p>
    <w:bookmarkEnd w:id="215"/>
    <w:bookmarkStart w:name="z20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утверждает правила организации деятельности военных оркестров, военных дирижеров и музыкантов культурно-досуговых центров Вооруженных Сил;</w:t>
      </w:r>
    </w:p>
    <w:bookmarkEnd w:id="216"/>
    <w:bookmarkStart w:name="z20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утверждает инструкцию по организации и обеспечению безопасности засекреченной связи в Вооруженных Силах;</w:t>
      </w:r>
    </w:p>
    <w:bookmarkEnd w:id="217"/>
    <w:bookmarkStart w:name="z20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утверждает инструкцию по размещению и монтажу оборудования ведомственной сети засекреченной связи Вооруженных Сил;</w:t>
      </w:r>
    </w:p>
    <w:bookmarkEnd w:id="218"/>
    <w:bookmarkStart w:name="z21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утверждает правила организации безопасности связи и классификации нарушений безопасности связи в Вооруженных Силах;</w:t>
      </w:r>
    </w:p>
    <w:bookmarkEnd w:id="219"/>
    <w:bookmarkStart w:name="z21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утверждает правила взаимодействия структурных подразделений Министерства, Генерального штаба и Вооруженных Сил при формировании государственного оборонного заказа и осуществлении государственных закупок в интересах Министерства;</w:t>
      </w:r>
    </w:p>
    <w:bookmarkEnd w:id="220"/>
    <w:bookmarkStart w:name="z21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утверждает правила обеспечения безопасности воинской службы в Вооруженных Силах;</w:t>
      </w:r>
    </w:p>
    <w:bookmarkEnd w:id="221"/>
    <w:bookmarkStart w:name="z21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утверждает инструкцию по оценке служебной деятельности специализированных организаций Министерства;</w:t>
      </w:r>
    </w:p>
    <w:bookmarkEnd w:id="222"/>
    <w:bookmarkStart w:name="z21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утверждает описи аптечек первой помощи (индивидуальной, групповой) по согласованию с уполномоченным органом в области здравоохранения;</w:t>
      </w:r>
    </w:p>
    <w:bookmarkEnd w:id="223"/>
    <w:bookmarkStart w:name="z21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утверждает правила и основания получения органами военной разведки Министерства из системы информационного обмена правоохранительных, специальных государственных и иных органов информации, необходимой для проведения оперативно-розыскной деятельности и решения иных возложенных на них задач;</w:t>
      </w:r>
    </w:p>
    <w:bookmarkEnd w:id="224"/>
    <w:bookmarkStart w:name="z21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утверждает правила вноса, выноса и использования технических средств служебного пользования (абонентских устройств сотовой связи и мобильных устройств) в Министерстве;</w:t>
      </w:r>
    </w:p>
    <w:bookmarkEnd w:id="225"/>
    <w:bookmarkStart w:name="z21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утверждает перечень воинских частей и учреждений Министерства, уязвимых в террористическом отношении, согласно их категории;</w:t>
      </w:r>
    </w:p>
    <w:bookmarkEnd w:id="226"/>
    <w:bookmarkStart w:name="z21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утверждает правила организации воинских перевозок в Вооруженных Силах и правила оформления и оплаты воинских перевозок в Вооруженных Силах;</w:t>
      </w:r>
    </w:p>
    <w:bookmarkEnd w:id="227"/>
    <w:bookmarkStart w:name="z21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утверждает порядок и периодичность проведения медицинских осмотров личного состава в военно-медицинских подразделениях Вооруженных Сил;</w:t>
      </w:r>
    </w:p>
    <w:bookmarkEnd w:id="228"/>
    <w:bookmarkStart w:name="z22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утверждает перечень воинских должностей, при назначении на которые в отношении военнослужащих и лиц гражданского персонала проводится проверка с применением психофизиологического и полиграфологического исследований;</w:t>
      </w:r>
    </w:p>
    <w:bookmarkEnd w:id="229"/>
    <w:bookmarkStart w:name="z22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утверждает правила выдачи удостоверения участника войны;</w:t>
      </w:r>
    </w:p>
    <w:bookmarkEnd w:id="230"/>
    <w:bookmarkStart w:name="z22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утверждает правила проведения государственного контроля и надзора за деятельностью государственной авиации по вопросам безопасности полетов;</w:t>
      </w:r>
    </w:p>
    <w:bookmarkEnd w:id="231"/>
    <w:bookmarkStart w:name="z22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правила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назначения;</w:t>
      </w:r>
    </w:p>
    <w:bookmarkEnd w:id="232"/>
    <w:bookmarkStart w:name="z22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утверждает правила функционирования единого оператора информационно-коммуникационной инфраструктуры военного назначения;</w:t>
      </w:r>
    </w:p>
    <w:bookmarkEnd w:id="233"/>
    <w:bookmarkStart w:name="z22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утверждает перечень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назначения, за исключением объектов информационно-коммуникационной инфраструктуры военного назначения специальных государственных органов;</w:t>
      </w:r>
    </w:p>
    <w:bookmarkEnd w:id="234"/>
    <w:bookmarkStart w:name="z22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утверждает критерии отнесения боеприпасов к требующим незамедлительного уничтожения, а также порядок их уничтожения по согласованию с заинтересованными государственными органами;</w:t>
      </w:r>
    </w:p>
    <w:bookmarkEnd w:id="235"/>
    <w:bookmarkStart w:name="z22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организовывает хранение и создает запасы вооружения, военной техники и специальных средств для территориальных органов территориальных войск;</w:t>
      </w:r>
    </w:p>
    <w:bookmarkEnd w:id="236"/>
    <w:bookmarkStart w:name="z22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реализует государственную политику в области здравоохранения;</w:t>
      </w:r>
    </w:p>
    <w:bookmarkEnd w:id="237"/>
    <w:bookmarkStart w:name="z22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обеспечивает повышение квалификации работников военно-медицинских (медицинских) подразделений в соответствии с правилами, утвержденными уполномоченным органом в области здравоохранения;</w:t>
      </w:r>
    </w:p>
    <w:bookmarkEnd w:id="238"/>
    <w:bookmarkStart w:name="z23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осуществляет руководство деятельностью военно-медицинских (медицинских) подразделений;</w:t>
      </w:r>
    </w:p>
    <w:bookmarkEnd w:id="239"/>
    <w:bookmarkStart w:name="z23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утверждает правила военно-медицинского (медицинского) обеспечения;</w:t>
      </w:r>
    </w:p>
    <w:bookmarkEnd w:id="240"/>
    <w:bookmarkStart w:name="z23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назначает на должности и освобождает от должностей руководителей военно-медицинских (медицинских) подразделений;</w:t>
      </w:r>
    </w:p>
    <w:bookmarkEnd w:id="241"/>
    <w:bookmarkStart w:name="z23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обеспечивает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bookmarkEnd w:id="242"/>
    <w:bookmarkStart w:name="z23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устанавливает (отменяет) ограничительные мероприятия,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bookmarkEnd w:id="243"/>
    <w:bookmarkStart w:name="z23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утверждает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по согласованию с уполномоченным органом в области здравоохранения;</w:t>
      </w:r>
    </w:p>
    <w:bookmarkEnd w:id="244"/>
    <w:bookmarkStart w:name="z23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утверждает формы ведомственной военно-медицинской (медицинской) статистической отчетности;</w:t>
      </w:r>
    </w:p>
    <w:bookmarkEnd w:id="245"/>
    <w:bookmarkStart w:name="z23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утверждает перечень лекарственных средств, зарегистрированных в Республике Казахстан и не включенных в лекарственный формуляр военно-медицинских учреждений (организаций), используемых в Вооруженных Силах Республики Казахстан при оказании медицинской помощи;</w:t>
      </w:r>
    </w:p>
    <w:bookmarkEnd w:id="246"/>
    <w:bookmarkStart w:name="z23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осуществляет реализацию основных направлений государственной политики в области использования воздушного пространства и деятельности государственной авиации;</w:t>
      </w:r>
    </w:p>
    <w:bookmarkEnd w:id="247"/>
    <w:bookmarkStart w:name="z23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принимает меры по отражению воздушного нападения или предотвращению и (или) прекращению нарушения Государственной границы Республики Казахстан в воздушном пространстве, а также по ликвидации применения силы или угрозы применения силы против суверенитета, территориальной целостности и безопасности Республики Казахстан;</w:t>
      </w:r>
    </w:p>
    <w:bookmarkEnd w:id="248"/>
    <w:bookmarkStart w:name="z24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пресекает нарушение порядка использования воздушного пространства Республики Казахстан;</w:t>
      </w:r>
    </w:p>
    <w:bookmarkEnd w:id="249"/>
    <w:bookmarkStart w:name="z24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по согласованию со Службой государственной охраны Республики Казахстан, с органами национальной безопасности разрабатывает и утверждает перечень запретных зон и зон ограничения полетов;</w:t>
      </w:r>
    </w:p>
    <w:bookmarkEnd w:id="250"/>
    <w:bookmarkStart w:name="z24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устанавливает режимы и кратковременные ограничения на использование воздушного пространства в соответствии с Правилами использования воздушного пространства Республики Казахстан;</w:t>
      </w:r>
    </w:p>
    <w:bookmarkEnd w:id="251"/>
    <w:bookmarkStart w:name="z24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после согласования со Службой государственной охраны Республики Казахстан и с органами национальной безопасности выдает специальные разрешения на пролет над территорией запретных зон и зон ограничения полетов;</w:t>
      </w:r>
    </w:p>
    <w:bookmarkEnd w:id="252"/>
    <w:bookmarkStart w:name="z24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выдает разрешения на выполнение международных полетов воздушными судами иностранных государств вне специально выделенных коридоров пересечения Государственной границы Республики Казахстан в воздушном пространстве;</w:t>
      </w:r>
    </w:p>
    <w:bookmarkEnd w:id="253"/>
    <w:bookmarkStart w:name="z24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согласует разрешения на выполнение международных полетов воздушными судами государственной авиации иностранных государств;</w:t>
      </w:r>
    </w:p>
    <w:bookmarkEnd w:id="254"/>
    <w:bookmarkStart w:name="z24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ведет учет нарушений порядка использования воздушного пространства Республики Казахстан;</w:t>
      </w:r>
    </w:p>
    <w:bookmarkEnd w:id="255"/>
    <w:bookmarkStart w:name="z2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утверждает правила производства полетов государственной авиации Республики Казахстан;</w:t>
      </w:r>
    </w:p>
    <w:bookmarkEnd w:id="256"/>
    <w:bookmarkStart w:name="z24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утверждает инструкцию по предотвращению авиационных происшествий в государственной авиации;</w:t>
      </w:r>
    </w:p>
    <w:bookmarkEnd w:id="257"/>
    <w:bookmarkStart w:name="z24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утверждает правила инженерно-авиационного обеспечения государственной авиации Республики Казахстан;</w:t>
      </w:r>
    </w:p>
    <w:bookmarkEnd w:id="258"/>
    <w:bookmarkStart w:name="z25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утверждает правила штурманского обеспечения государственной авиации Республики Казахстан;</w:t>
      </w:r>
    </w:p>
    <w:bookmarkEnd w:id="259"/>
    <w:bookmarkStart w:name="z25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утверждает инструкцию по нанесению государственных, регистрационных и дополнительных опознавательных знаков на воздушные суда государственной авиации Республики Казахстан;</w:t>
      </w:r>
    </w:p>
    <w:bookmarkEnd w:id="260"/>
    <w:bookmarkStart w:name="z25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утверждает нормы годности к эксплуатации аэродромов (вертодромов), аэродромных участков автомобильных дорог и тактико-технические требования, предъявляемые к аэродромам государственной авиации Республики Казахстан;</w:t>
      </w:r>
    </w:p>
    <w:bookmarkEnd w:id="261"/>
    <w:bookmarkStart w:name="z25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утверждает правила эксплуатации аэродромов (вертодромов) государственной авиации Республики Казахстан;</w:t>
      </w:r>
    </w:p>
    <w:bookmarkEnd w:id="262"/>
    <w:bookmarkStart w:name="z25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утверждает правила государственной регистрации аэродромов (вертодромов) государственной авиации;</w:t>
      </w:r>
    </w:p>
    <w:bookmarkEnd w:id="263"/>
    <w:bookmarkStart w:name="z25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выдает заключение о годности к использованию аэродромов (вертодромов) государственной авиации;</w:t>
      </w:r>
    </w:p>
    <w:bookmarkEnd w:id="264"/>
    <w:bookmarkStart w:name="z25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ведет учет нарушений требований безопасности полетов государственной авиации, осуществляет классификацию авиационных происшествий и инцидентов, контроль деятельности государственных органов по проведению расследований авиационных происшествий и инцидентов в сфере государственной авиации;</w:t>
      </w:r>
    </w:p>
    <w:bookmarkEnd w:id="265"/>
    <w:bookmarkStart w:name="z25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организует и проводит мероприятия по управлению безопасностью полетов;</w:t>
      </w:r>
    </w:p>
    <w:bookmarkEnd w:id="266"/>
    <w:bookmarkStart w:name="z2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утверждает инструкцию по авиационной поисково-спасательной службе государственной авиации Республики Казахстан;</w:t>
      </w:r>
    </w:p>
    <w:bookmarkEnd w:id="267"/>
    <w:bookmarkStart w:name="z25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утверждает правила медицинского обеспечения полетов государственной авиации Республики Казахстан;</w:t>
      </w:r>
    </w:p>
    <w:bookmarkEnd w:id="268"/>
    <w:bookmarkStart w:name="z2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утверждает правила метеорологического обеспечения полетов государственной авиации Республики Казахстан;</w:t>
      </w:r>
    </w:p>
    <w:bookmarkEnd w:id="269"/>
    <w:bookmarkStart w:name="z26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утверждает правила орнитологического обеспечения полетов государственной авиации Республики Казахстан;</w:t>
      </w:r>
    </w:p>
    <w:bookmarkEnd w:id="270"/>
    <w:bookmarkStart w:name="z26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утверждает правила регистрации воздушных судов государственной авиации Республики Казахстан;</w:t>
      </w:r>
    </w:p>
    <w:bookmarkEnd w:id="271"/>
    <w:bookmarkStart w:name="z26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утверждает инструкцию по эксплуатации автомобильной и электрогазовой техники на аэродромах (вертодромах) государственной авиации;</w:t>
      </w:r>
    </w:p>
    <w:bookmarkEnd w:id="272"/>
    <w:bookmarkStart w:name="z26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утверждает инструкцию по организации движения автотранспорта, средств наземного обеспечения полетов и пешеходов на аэродромах (вертодромах) государственной авиации;</w:t>
      </w:r>
    </w:p>
    <w:bookmarkEnd w:id="273"/>
    <w:bookmarkStart w:name="z26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утверждает нормы наработки (сроков службы) средств аэродромно-технического обеспечения полетов государственной авиации;</w:t>
      </w:r>
    </w:p>
    <w:bookmarkEnd w:id="274"/>
    <w:bookmarkStart w:name="z26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утверждает инструкцию о совместном использовании аэродромов (вертодромов), посадочных площадок средств обеспечения и управления полетами государственной авиации;</w:t>
      </w:r>
    </w:p>
    <w:bookmarkEnd w:id="275"/>
    <w:bookmarkStart w:name="z26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утверждает инструкцию по организации обеспечения качества авиационных горюче-смазочных материалов и специальных жидкостей в государственной авиации;</w:t>
      </w:r>
    </w:p>
    <w:bookmarkEnd w:id="276"/>
    <w:bookmarkStart w:name="z26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утверждает правила организации воздушных перевозок в государственной авиации;</w:t>
      </w:r>
    </w:p>
    <w:bookmarkEnd w:id="277"/>
    <w:bookmarkStart w:name="z26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утверждает инструкцию по управлению воздушным движением;</w:t>
      </w:r>
    </w:p>
    <w:bookmarkEnd w:id="278"/>
    <w:bookmarkStart w:name="z27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225) выдает разрешения,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с учетом исключений, предусмотренных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разрешениях и уведомлениях";</w:t>
      </w:r>
    </w:p>
    <w:bookmarkEnd w:id="279"/>
    <w:bookmarkStart w:name="z27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в пределах своей компетенции участвует в разрешении инцидентов, связанных с нарушением режима Государственной границы, привлекает для этих целей иные уполномоченные органы;</w:t>
      </w:r>
    </w:p>
    <w:bookmarkEnd w:id="280"/>
    <w:bookmarkStart w:name="z27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разрабатывает предложения по установлению морских коридоров и схем разделения движения в территориальных водах;</w:t>
      </w:r>
    </w:p>
    <w:bookmarkEnd w:id="281"/>
    <w:bookmarkStart w:name="z27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привлекает силы и средства уполномоченных органов для выполнения мероприятий по защите Государственной границы в соответствии с законами Республики Казахстан;</w:t>
      </w:r>
    </w:p>
    <w:bookmarkEnd w:id="282"/>
    <w:bookmarkStart w:name="z27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в соответствии с законодательством Республики Казахстан оказывает содействие Пограничной службе Комитета национальной безопасности Республики Казахстан в обеспечении защиты Государственной границы;</w:t>
      </w:r>
    </w:p>
    <w:bookmarkEnd w:id="283"/>
    <w:bookmarkStart w:name="z27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участвует в формировании и реализации государственной политики в области оборонной промышленности и государственного оборонного заказа;</w:t>
      </w:r>
    </w:p>
    <w:bookmarkEnd w:id="284"/>
    <w:bookmarkStart w:name="z27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передает военное имущество в пределах Министерства обороны на основании акта Министра обороны в порядке, установленном законодательством Республики Казахстан;</w:t>
      </w:r>
    </w:p>
    <w:bookmarkEnd w:id="285"/>
    <w:bookmarkStart w:name="z27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осуществляет контроль за оборотом вооружения и военной техники, находящихся в оперативном управлении;</w:t>
      </w:r>
    </w:p>
    <w:bookmarkEnd w:id="286"/>
    <w:bookmarkStart w:name="z27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принимает решение о признании имущества неиспользуемым;</w:t>
      </w:r>
    </w:p>
    <w:bookmarkEnd w:id="287"/>
    <w:bookmarkStart w:name="z27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осуществляет уничтожение боеприпасов;</w:t>
      </w:r>
    </w:p>
    <w:bookmarkEnd w:id="288"/>
    <w:bookmarkStart w:name="z28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передает неиспользуемые оборонные объекты в уполномоченный орган по управлению государственным имуществом, за исключением случаев, предусмотренных законодательством Республики Казахстан;</w:t>
      </w:r>
    </w:p>
    <w:bookmarkEnd w:id="289"/>
    <w:bookmarkStart w:name="z28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определяет тактико-технические характеристики для новых образцов и предлагаемых к закупу вооружения и военной техники;</w:t>
      </w:r>
    </w:p>
    <w:bookmarkEnd w:id="290"/>
    <w:bookmarkStart w:name="z28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осуществляет выбор исполнителей государственного оборонного заказа и доводит до них задания утвержденного государственного оборонного заказа в случаях,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291"/>
    <w:bookmarkStart w:name="z28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238) утверждает по согласованию с уполномоченным органом перечень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19 Закона Республики Казахстан "Об оборонной промышленности и государственном оборонном заказе", закупаемых в рамках государственного оборонного заказа;</w:t>
      </w:r>
    </w:p>
    <w:bookmarkEnd w:id="292"/>
    <w:bookmarkStart w:name="z28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обеспечивает выполнение заданий государственного оборонного заказа в пределах своей компетенции;</w:t>
      </w:r>
    </w:p>
    <w:bookmarkEnd w:id="293"/>
    <w:bookmarkStart w:name="z28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организует и проводит государственные испытания опытных образцов вооружения, военной и специальной техники, технических и специальных средств, готовит документацию для принятия их на вооружение, оснащение, снабжение и в эксплуатацию в соответствии с законодательством Республики Казахстан;</w:t>
      </w:r>
    </w:p>
    <w:bookmarkEnd w:id="294"/>
    <w:bookmarkStart w:name="z28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участвует в подготовке документов для принятия опытных образцов вооружения, военной и специальной техники, технических и специальных средств на вооружение, оснащение, снабжение и в эксплуатацию, в согласовании конструкторской, технической и иной документации для передачи их в серийное производство в соответствии с законодательством Республики Казахстан;</w:t>
      </w:r>
    </w:p>
    <w:bookmarkEnd w:id="295"/>
    <w:bookmarkStart w:name="z28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осуществляет приемку опытных образцов вооружения, военной и специальной техники, технических и специальных средств на вооружение, оснащение, снабжение и в эксплуатацию;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243) исключен постановлением Правительства РК от 15.07.2023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244) исключен постановлением Правительства РК от 15.07.2023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разрабатывает правила военно-патриотического воспитания граждан;</w:t>
      </w:r>
    </w:p>
    <w:bookmarkEnd w:id="297"/>
    <w:bookmarkStart w:name="z29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утверждает перечень закрытых и обособленных военных городков, пограничных отделений и иных закрытых объектов, в которых служебное жилище не подлежит приватизации, по согласованию с заинтересованными уполномоченными государственными органами;</w:t>
      </w:r>
    </w:p>
    <w:bookmarkEnd w:id="298"/>
    <w:bookmarkStart w:name="z29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утверждает перечень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государства, по согласованию с заинтересованными уполномоченными государственными органами;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248) введен в действие с 24.11.2022 в соответствии с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в соответствии с законодательством Республики Казахстан об обороне и Вооруженных Силах осуществляет межведомственную координацию мер по обеспечению биологической безопасности в условиях режима военного положения и рамках военной безопасности и обороны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249) введен в действие с 24.11.2022 в соответствии с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осуществляет обеспечение биологической безопасности в пределах установленной законодательством Республики Казахстан компетенции, в том числе посредством:</w:t>
      </w:r>
    </w:p>
    <w:bookmarkStart w:name="z29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в реализации государственной политики в области биологической безопасности;</w:t>
      </w:r>
    </w:p>
    <w:bookmarkEnd w:id="300"/>
    <w:bookmarkStart w:name="z29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информирования общественности о ситуациях, влекущих биологических угроз, в соответствии с законодательством Республики Казахстан о доступе к информации;</w:t>
      </w:r>
    </w:p>
    <w:bookmarkEnd w:id="301"/>
    <w:bookmarkStart w:name="z29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статистической информации и иной учетной и отчетной документации (информации) в области биологической безопасности в соответствии с правилами ведения учета, мониторинга и прогнозирования (моделирования) в области биологической безопасности;</w:t>
      </w:r>
    </w:p>
    <w:bookmarkEnd w:id="302"/>
    <w:bookmarkStart w:name="z29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согласования с уполномоченным органом в области биологической безопасности проектов нормативно-правовых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</w:t>
      </w:r>
    </w:p>
    <w:bookmarkEnd w:id="303"/>
    <w:bookmarkStart w:name="z29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утверждения методик управления биологическими рисками;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250) введен в действие с 24.11.2022 в соответствии с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утверждает правила обеспечения радиационной, химической и биологической защиты Вооруженных Сил.</w:t>
      </w:r>
    </w:p>
    <w:bookmarkStart w:name="z36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осуществляет формирование, мониторинг реализации и оценку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05"/>
    <w:bookmarkStart w:name="z36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создает совет по взаимодействию и сотрудничеству с неправительственными организациями;</w:t>
      </w:r>
    </w:p>
    <w:bookmarkEnd w:id="306"/>
    <w:bookmarkStart w:name="z36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представляет информацию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07"/>
    <w:bookmarkStart w:name="z36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размещает на своем интернет-ресурсе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bookmarkEnd w:id="308"/>
    <w:bookmarkStart w:name="z36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 </w:t>
      </w:r>
    </w:p>
    <w:bookmarkEnd w:id="309"/>
    <w:bookmarkStart w:name="z36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предоставляет государственные гранты в пределах своей компетенции через оператора в сфере грантового финансирования неправительственных организаций и рассматривает отчет оператора о результатах реализации государственных грантов;</w:t>
      </w:r>
    </w:p>
    <w:bookmarkEnd w:id="310"/>
    <w:bookmarkStart w:name="z36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осуществляет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11"/>
    <w:bookmarkStart w:name="z36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гранты по направлениям и объемам финансирования;</w:t>
      </w:r>
    </w:p>
    <w:bookmarkEnd w:id="312"/>
    <w:bookmarkStart w:name="z36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проводит конкурсный отбор стратегических партнеров и заключает с ними договоры в соответствии с правилами осуществления государственного заказа на реализацию стратегического партнерства;</w:t>
      </w:r>
    </w:p>
    <w:bookmarkEnd w:id="313"/>
    <w:bookmarkStart w:name="z37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осуществляет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ежегодно до 1 декабря представляет в уполномоченный орган в сфере взаимодействия с неправительственными организациями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партнерства.</w:t>
      </w:r>
    </w:p>
    <w:bookmarkStart w:name="z37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проводит анализ и выявляет системные проблемы, поднимаемые заявителями.</w:t>
      </w:r>
    </w:p>
    <w:bookmarkEnd w:id="315"/>
    <w:bookmarkStart w:name="z37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участвует в реализации государственной политики в сфере контроля специфических товаров;</w:t>
      </w:r>
    </w:p>
    <w:bookmarkEnd w:id="316"/>
    <w:bookmarkStart w:name="z37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264) осуществляет контроль специфических товаров в пределах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специфических товаров" и законодательством Республики Казахстан.</w:t>
      </w:r>
    </w:p>
    <w:bookmarkEnd w:id="317"/>
    <w:bookmarkStart w:name="z3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утверждает описание и образец бланка Грамоты Президента Республики Казахстан к Боевому Знамени воинской части и учреждения Вооруженных Сил, других войск и воинских формирований Республики Казахстан по согласованию с Министерством внутренних дел, Комитетом национальной безопасности, Службой государственной охраны Республики Казахстан, уполномоченным органом в сфере гражданской защиты;</w:t>
      </w:r>
    </w:p>
    <w:bookmarkEnd w:id="318"/>
    <w:bookmarkStart w:name="z39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утверждает инструкцию по организации объективного контроля полетов государственной авиации Республики Казахстан;</w:t>
      </w:r>
    </w:p>
    <w:bookmarkEnd w:id="319"/>
    <w:bookmarkStart w:name="z39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утверждает инструкцию о присвоении (подтверждении и снижении) классной квалификации авиационного персонала государственной авиации Республики Казахстан;</w:t>
      </w:r>
    </w:p>
    <w:bookmarkEnd w:id="320"/>
    <w:bookmarkStart w:name="z39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утверждает инструкцию по организации летной работы в государственной авиации Республики Казахстан.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15.12.2022 </w:t>
      </w:r>
      <w:r>
        <w:rPr>
          <w:rFonts w:ascii="Times New Roman"/>
          <w:b w:val="false"/>
          <w:i w:val="false"/>
          <w:color w:val="000000"/>
          <w:sz w:val="28"/>
        </w:rPr>
        <w:t>№ 1012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15.07.2023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19.09.2023 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16.02.2024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коллегиального органа</w:t>
      </w:r>
    </w:p>
    <w:bookmarkEnd w:id="322"/>
    <w:bookmarkStart w:name="z30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23"/>
    <w:bookmarkStart w:name="z30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24"/>
    <w:bookmarkStart w:name="z30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5"/>
    <w:bookmarkStart w:name="z30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26"/>
    <w:bookmarkStart w:name="z30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должностных лиц Министерства и его структурных подразделений, главнокомандующих видами, командующих родами войск и войсками региональных командований Вооруженных Сил;</w:t>
      </w:r>
    </w:p>
    <w:bookmarkEnd w:id="327"/>
    <w:bookmarkStart w:name="z30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структуру, штатную численность видов, родов войск Вооруженных Сил, а также штатную численность подведомственных Министерству государственных учреждений в пределах утвержденных Президентом и Правительством Республики Казахстан лимитов штатной численности Вооруженных Сил, Министерства и подведомственных ему государственных учреждений;</w:t>
      </w:r>
    </w:p>
    <w:bookmarkEnd w:id="328"/>
    <w:bookmarkStart w:name="z30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структуру Министерства и штатную численность его подразделений в пределах утвержденного лимита штатной численности;</w:t>
      </w:r>
    </w:p>
    <w:bookmarkEnd w:id="329"/>
    <w:bookmarkStart w:name="z3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Министерства;</w:t>
      </w:r>
    </w:p>
    <w:bookmarkEnd w:id="330"/>
    <w:bookmarkStart w:name="z30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Министерство во всех государственных и иных организациях;</w:t>
      </w:r>
    </w:p>
    <w:bookmarkEnd w:id="331"/>
    <w:bookmarkStart w:name="z39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согласовывает перечень уполномоченных прокуроров, осуществляющих высший надзор за соблюдением законности в сфере внешней разведки на территории Республики Казахстан, утверждаемый приказом Генерального Прокурора Республики Казахстан;</w:t>
      </w:r>
    </w:p>
    <w:bookmarkEnd w:id="332"/>
    <w:bookmarkStart w:name="z31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состоянием боевой готовности Вооруженных Сил;</w:t>
      </w:r>
    </w:p>
    <w:bookmarkEnd w:id="333"/>
    <w:bookmarkStart w:name="z31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Президенту Республики Казахстан кандидатуры генералов и офицеров в соответствии с установленной номенклатурой для замещения на должностях в Вооруженных Силах и присвоения высших воинских званий;</w:t>
      </w:r>
    </w:p>
    <w:bookmarkEnd w:id="334"/>
    <w:bookmarkStart w:name="z31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директивы;</w:t>
      </w:r>
    </w:p>
    <w:bookmarkEnd w:id="335"/>
    <w:bookmarkStart w:name="z31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Президенту Республики Казахстан на утверждение предложения по строительству Вооруженных Сил, планы их применения, мобилизационного развертывания и финансового обеспечения;</w:t>
      </w:r>
    </w:p>
    <w:bookmarkEnd w:id="336"/>
    <w:bookmarkStart w:name="z31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назначает на должности, решает вопросы перемещения по службе, присвоения и лишения воинских званий, а также увольнения военнослужащих из рядов Вооруженных Сил;</w:t>
      </w:r>
    </w:p>
    <w:bookmarkEnd w:id="337"/>
    <w:bookmarkStart w:name="z31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 награждению государственными наградами и присвоению почетных званий Республики Казахстан, поощряет военнослужащих и гражданский персонал Вооруженных Сил, а также налагает взыскания;</w:t>
      </w:r>
    </w:p>
    <w:bookmarkEnd w:id="338"/>
    <w:bookmarkStart w:name="z31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рассмотрение жалоб, заявлений граждан и защиту прав, свобод и законных интересов военнослужащих и членов их семей, пенсионеров, служащих и работников Вооруженных Сил;</w:t>
      </w:r>
    </w:p>
    <w:bookmarkEnd w:id="339"/>
    <w:bookmarkStart w:name="z31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меры, направленные на противодействие коррупции в Министерстве, и несет персональную ответственность за принятие антикоррупционных мер;</w:t>
      </w:r>
    </w:p>
    <w:bookmarkEnd w:id="340"/>
    <w:bookmarkStart w:name="z31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341"/>
    <w:bookmarkStart w:name="z31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замещающим, в соответствии с действующим законодательством.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постановлением Правительства РК от 16.02.2024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43"/>
    <w:bookmarkStart w:name="z32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 или должностным лицом Министерства,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44"/>
    <w:bookmarkStart w:name="z32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45"/>
    <w:bookmarkStart w:name="z32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46"/>
    <w:bookmarkStart w:name="z32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47"/>
    <w:bookmarkStart w:name="z32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48"/>
    <w:bookmarkStart w:name="z32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9"/>
    <w:bookmarkStart w:name="z32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0"/>
    <w:bookmarkStart w:name="z32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51"/>
    <w:bookmarkStart w:name="z32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обороны Республики Казахстан, и его ведомства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(Для служебного пользования).</w:t>
      </w:r>
    </w:p>
    <w:bookmarkStart w:name="z33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Секретно.</w:t>
      </w:r>
    </w:p>
    <w:bookmarkEnd w:id="353"/>
    <w:bookmarkStart w:name="z33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учреждений, находящихся в ведении Министерства обороны Республики Казахстан, и его ведомства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Перечень с изменениями, внесенными постановлением Правительства РК от 18.08.2022 № 574; от 26.10.2022 № 848; от 30.11.2022 № 966; от 01.03.2023 №171; от 08.04.2024 № 260 (Для служебного пользования).</w:t>
      </w:r>
    </w:p>
    <w:bookmarkStart w:name="z33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Секретно.</w:t>
      </w:r>
    </w:p>
    <w:bookmarkEnd w:id="355"/>
    <w:bookmarkStart w:name="z33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357</w:t>
            </w:r>
          </w:p>
        </w:tc>
      </w:tr>
    </w:tbl>
    <w:bookmarkStart w:name="z33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57"/>
    <w:bookmarkStart w:name="z33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2001 года № 1074 "Об утверждении Положения о Министерстве обороны Республики Казахстан".</w:t>
      </w:r>
    </w:p>
    <w:bookmarkEnd w:id="358"/>
    <w:bookmarkStart w:name="z33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августа 2003 года № 785 "Некоторые вопросы Министерства обороны Республики Казахстан".</w:t>
      </w:r>
    </w:p>
    <w:bookmarkEnd w:id="359"/>
    <w:bookmarkStart w:name="z33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2003 года № 962 "О внесении изменения в постановление Правительства Республики Казахстан от 16 августа 2001 года № 1074".</w:t>
      </w:r>
    </w:p>
    <w:bookmarkEnd w:id="360"/>
    <w:bookmarkStart w:name="z33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декабря 2007 года № 1241 "О внесении изменений в постановления Правительства Республики Казахстан от 16 августа 2001 года № 1074 и 6 августа 2003 года № 785".</w:t>
      </w:r>
    </w:p>
    <w:bookmarkEnd w:id="361"/>
    <w:bookmarkStart w:name="z34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ноября 2008 года № 1068 "О внесении изменений и дополнений в некоторые решения Правительства Республики Казахстан в области пожарной безопасности".</w:t>
      </w:r>
    </w:p>
    <w:bookmarkEnd w:id="362"/>
    <w:bookmarkStart w:name="z34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58 "О внесении дополнений в постановление Правительства Республики Казахстан от 16 августа 2001 года № 1074".</w:t>
      </w:r>
    </w:p>
    <w:bookmarkEnd w:id="363"/>
    <w:bookmarkStart w:name="z34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28 апреля 2010 года № 357 "О совершенствовании системы управления оборонной промышленностью Республики Казахстан".</w:t>
      </w:r>
    </w:p>
    <w:bookmarkEnd w:id="364"/>
    <w:bookmarkStart w:name="z34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104 "О внесении изменения и дополнения в постановление Правительства Республики Казахстан от 16 августа 2001 года № 1074".</w:t>
      </w:r>
    </w:p>
    <w:bookmarkEnd w:id="365"/>
    <w:bookmarkStart w:name="z34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916 "О внесении изменений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Казахстан".</w:t>
      </w:r>
    </w:p>
    <w:bookmarkEnd w:id="366"/>
    <w:bookmarkStart w:name="z34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июня 2014 года № 707 "О внесении изменения в постановление Правительства Республики Казахстан от 16 августа 2001 года № 1074 "Об утверждении Положения о Министерстве обороны Республики Казахстан" и признании утратившими силу некоторых решений Правительства Республики Казахстан".</w:t>
      </w:r>
    </w:p>
    <w:bookmarkEnd w:id="367"/>
    <w:bookmarkStart w:name="z34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 июля 2014 года № 754 "О переименовании Республиканского государственного учреждения "Национальный университет обороны" Министерства обороны Республики Казахстан".</w:t>
      </w:r>
    </w:p>
    <w:bookmarkEnd w:id="368"/>
    <w:bookmarkStart w:name="z34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2015 года № 425 "О внесении изменений и дополнений в некоторые решения Правительства Республики Казахстан".</w:t>
      </w:r>
    </w:p>
    <w:bookmarkEnd w:id="369"/>
    <w:bookmarkStart w:name="z34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августа 2015 года № 671 "О внесении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 и признании утратившими силу некоторых решений Правительства Республики Казахстан".</w:t>
      </w:r>
    </w:p>
    <w:bookmarkEnd w:id="370"/>
    <w:bookmarkStart w:name="z34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сентября 2015 года № 789 "О передаче из ведения Министерства образования и науки Республики Казахстан в ведение Министерства обороны Республики Казахстан и переименовании государственных учреждений".</w:t>
      </w:r>
    </w:p>
    <w:bookmarkEnd w:id="371"/>
    <w:bookmarkStart w:name="z35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декабря 2015 года № 1107 "О внесении дополнений в постановления Правительства Республики Казахстан от 16 августа 2001 года № 1074 "Об утверждении Положения о Министерстве обороны Республики Казахстан" и от 19 сентября 2014 года № 995 "Некоторые вопросы Министерства по инвестициям и развитию Республики Казахстан".</w:t>
      </w:r>
    </w:p>
    <w:bookmarkEnd w:id="372"/>
    <w:bookmarkStart w:name="z35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апреля 2016 года № 184 "О совершенствовании системы подготовки авиационного персонала Республики Казахстан".</w:t>
      </w:r>
    </w:p>
    <w:bookmarkEnd w:id="373"/>
    <w:bookmarkStart w:name="z35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Казахстан".</w:t>
      </w:r>
    </w:p>
    <w:bookmarkEnd w:id="374"/>
    <w:bookmarkStart w:name="z35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2017 года № 685 "О внесении изменений и дополнений в некоторые решения Правительства Республики Казахстан".</w:t>
      </w:r>
    </w:p>
    <w:bookmarkEnd w:id="375"/>
    <w:bookmarkStart w:name="z35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января 2018 года № 29 "О переименовании Республиканского государственного учреждения "Национальный университет обороны имени Первого Президента Республики Казахстан - Лидера Нации" Министерства обороны Республики Казахстан".</w:t>
      </w:r>
    </w:p>
    <w:bookmarkEnd w:id="376"/>
    <w:bookmarkStart w:name="z35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ноября 2018 года № 772 "О внесении изменения 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 и признании утратившими силу некоторых решений Правительства Республики Казахстан".</w:t>
      </w:r>
    </w:p>
    <w:bookmarkEnd w:id="377"/>
    <w:bookmarkStart w:name="z35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2019 года № 131 "О реорганизации некоторых республиканских государственных учреждений, республиканских государственных казенных предприятий и внесении изменений и дополнений в некоторые решения Правительства Республики Казахстан".</w:t>
      </w:r>
    </w:p>
    <w:bookmarkEnd w:id="378"/>
    <w:bookmarkStart w:name="z35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669 "О внесении изменений 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Казахстан".</w:t>
      </w:r>
    </w:p>
    <w:bookmarkEnd w:id="379"/>
    <w:bookmarkStart w:name="z35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2021 года № 217 "О внесении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Казахстан".</w:t>
      </w:r>
    </w:p>
    <w:bookmarkEnd w:id="380"/>
    <w:bookmarkStart w:name="z35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сентября 2021 года № 694 "О внесении изменений и дополнений в некоторые решения Правительства Республики Казахстан".</w:t>
      </w:r>
    </w:p>
    <w:bookmarkEnd w:id="381"/>
    <w:bookmarkStart w:name="z36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3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