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f252" w14:textId="78ff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2022 года № 358.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358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2014 года № 1107 "Об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2016 года № 20 "О внесении дополнений в постановление Правительства Республики Казахстан от 17 октября 2014 года № 1107 "Об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810 "О внесении дополнений в постановление Правительства Республики Казахстан от 17 октября 2014 года № 1107 "Об утверждении перечня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