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390a" w14:textId="7bb3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июля 2013 года № 684 "Об утверждении образцов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беженца, проездного документа и требований к их защите"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2022 года № 368.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2013 года № 684 "Об утверждении образцов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беженца, проездного документа и требований к их защите"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образце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удостоверения беженца,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Обложка удостоверения беженца синего цвета.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внешней стороне передней обложки удостоверения беженца размещены: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– надпись на казахском и английском языках: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REPUBLIC OF KAZAKHSTAN";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– Государственный Герб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– надпись на казахском и английском языках: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"БОСҚЫН КУӘЛIГI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REFUGEE CERTIFICATE".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Надписи и изображение Государственного Герба Республики Казахстан выполняются тиснением фольгой золотистого цвета.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Страница 1 удостоверения беженца предназначена для размещения фотоизображения, подписи и данных владельца, на которой на казахском и английском языках размещаются следующие реквизиты (рис. № 18):</w:t>
      </w:r>
    </w:p>
    <w:bookmarkEnd w:id="13"/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"Босқын куәлігі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Refugee certificate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Surname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Аты/Name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Middle name (if available)__________________________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күні, айы, жылы және туған жері/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Date and place of birth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Азаматтығы/Citizenship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Босқын деп танылғаны және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Республикасының қорғауында болатыны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куәландырылады/Certifies that he (she) is recognized as a refugee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and is under the protection of the Republic of Kazakhstan.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Комиссияның 20___ж. "__" _____________№____шешімі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The decision of the commission from "___"______20___ №._________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Куәлік ________________ бастап ___________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The certificate is valid: with_____________ by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Берген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Issuing authority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Куәліктің берілген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Date of issue of the certificate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Босқынның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Signature of the refugee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Халықты жұмыспен қамту мәселелері жөніндегі жергілікті органның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Head of the local Employment authority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(облыс, қала атауы/ name of the region, city)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 қолы/signature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М.О./Р.Р.".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страницы 1 удостоверения беженца под надписью "Босқын куәлігі Refugee certificate" с левой стороны размещена рамка с надписью на казахском и английском языках: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Рамка с надписью "Сурет орны/Place for photos".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рамку вклеивается фотография владельца удостоверения беженца размером 30х40 мм.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1 удостоверения беженца размещен номер удостоверения беженца, состоящий из двух буквенных и восьми цифровых символов.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верхней и нижней частях страниц 2-6 удостоверения беженца размещены следующие надписи на казахском и английском языках (рис. № 19):</w:t>
      </w:r>
    </w:p>
    <w:bookmarkEnd w:id="19"/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Куәлік _______________ бастап ________________ дейін ұзартылды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The certificate has been extended: from ______________ by___________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Комиссияның 20___ж. "__" _____________№____шешімі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The decision of the commission from "___"______20___ №._________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Халықты жұмыспен қамту мәселелері жөніндегі жергілікті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Head of the local Employment authority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(облыс, қала атауы/name of the region, city)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_______________________________________________қолы/signature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М.О./Р.Р.".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страницах 7 и 8 удостоверения беженца размещены следующие надписи на казахском и английском языках, а также таблица, где указываются члены семьи, не достигшие восемнадцати лет (рис. № № 20, 21):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"Он сегiз жасқа толмаған отбасы мүшелерi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Family members under the age of eighteen"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 (бар болса)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Middle name (if available)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Туыстық қатынасы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Relation degree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күні, айы, жылы және туған жері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and place of birth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мәселелері жөніндегі жергілікті органның басшысы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Head of the local Employment authority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(облыс, қала атауы/ name of the region, city)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_______________________________________________қолы/signature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М.О. / Р.Р.".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Страницы 9-11 удостоверения беженца предназначены для внесения особых отметок. Вверху страниц размещена надпись на казахском и английском языках (рис. № 21):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"Ерекше белгілер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Special marks".";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рисунки 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 № 368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№ 17. Обложка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№ 18. Передний форзац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 № 368</w:t>
            </w:r>
          </w:p>
        </w:tc>
      </w:tr>
    </w:tbl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№ 19. Страницы 2-5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 № 368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№ 20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 № 368</w:t>
            </w:r>
          </w:p>
        </w:tc>
      </w:tr>
    </w:tbl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№ 21. Страницы 8-11.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