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09d8" w14:textId="f7f0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изменений и дополнений в Дополнительный протокол от 9 декабря 2015 года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2022 года № 373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Дополнительный протокол от 9 декабря 2015 года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года, совершенный в Нур-Султане 27 сентября 2021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2022 года № 373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Дополнительный протокол от 9 декабря 2015 года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Соединенных Штатов Америки, далее именуемые "Стороны",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внести изменения и дополнения в Дополнительный протокол от 9 декабря 2015 года в Меморандум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 (далее – Протокол),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Правительство Соединенных Штатов Америки выделяет 2326000 долларов США для создания новых проектов, разработанных в поддержку Республики Казахстан: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продвижении программы реформирования полиции, в частности, в поддержку внедрения сервисной полиции, разработки учебных программ для академий полиции и других направлений;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развитии в Республике Казахстан потенциала по расследованию преступлений, совершаемых в сети Интернет (противодействие киберпреступности);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развитии потенциала правоохранительных органов в выявлении, расследовании и рассмотрении уголовных дел в сфере коррупционных правонарушений, а также проведении обучающих мероприятий для государственных служащих, работающих в области уголовного правосудия.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Полное описание проектов и целей их реализации приведены в статьях 2 и 3 настоящего Протокола. Настоящий Протокол не меняет показатели эффективности, применяемые к проектам, перечисленным в Меморандуме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 (далее – Меморандум). Все другие обязательства, условия и положения, изложенные в Меморандуме, остаются в силе и применяются в полной мере.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Предоставление финансовых средств Правительством Соединенных Штатов Америки в соответствии с настоящим Протоколом после текущего финансового года обусловлено удовлетворительным прогрессом в достижении целей проектов, перечисленных в Меморандуме, а также наличием финансовых средств, выделение которых ежегодно одобряется и присваивается Конгрессом Соединенных Штатов Америки и утверждается Государственным департаментом Соединенных Штатов Америки. Стороны соглашаются, что финансовые средства могут быть предоставлены в соответствии с настоящим Протоколом при условии соблюдения условий, изложенных в Меморандуме, с внесенными поправками, без дальнейшей необходимости вносить изменения в Меморандум, чтобы отразить сумму предоставленных финансовых средств. Правительство США уведомит Правительство Республики Казахстан о предоставлении финансовых средств в соответствии с настоящим Протоколом.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Описание проектов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Правоохранительная реформа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проекта по реформированию правоохранительной деятельности Правительству Республики Казахстан будет оказана поддержка в разработке и институционализации сервисной полиции, ориентированной на работу с населением, а также, в связи с внесением изменений в процедуру набора сотрудников полиции и продолжительность обучения, в рамках проекта также будет оказана поддержка в разработке учебных программ для полицейских академий Министерства внутренних дел и развитии других направлений. Результатом данного проекта станет разработка стандартизированных учебных программ и программы национальной сервисной полиции, которая будет признана неотъемлемой частью общественного доверия к правоохранительным органам.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Противодействие киберпреступности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Проект по противодействию преступлениям в сети Интернет будет охватывать систему уголовного правосудия от следователей до судей. В рамках проекта будет проведена оценка текущего законодательства, обучение оперативного состава и следователей методам выявления и расследования киберпреступлений, а также информирование прокуроров и судей о доказательствах, необходимых для уголовного преследования и вынесения судебных решений в отношении преступной деятельности в сети Интернет. По завершении этого проекта органы уголовного правосудия будут более осведомлены в вопросах выявления, расследования и судебного преследования по уголовным преступлениям, совершаемым в сети Интернет.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Противодействие коррупции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рамках проекта будет оказана поддержка Правительству Республики Казахстан в усилиях по борьбе с коррупцией, направленных на укрепление потенциала следователей, прокуроров и судей, посредством проведения обучающих мероприятий для представителей всех звеньев системы уголовного правосудия. В рамках проекта также будут проведены обучающие мероприятия для представителей органов уголовного правосудия по вопросам необходимости соблюдении этических норм государственными служащими.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достижения этих целей Правительство Республики Казахстан и Правительство США предпринимают действия и выделяют ресурсы на ежегодной основе в соответствии с их законодательными процедурами для поддержки этих усилий.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Оценка эффективности и достижения целей проектов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Долгосрочной целью данных проектов является повышение профессионализма и наращивание потенциала органов уголовного правосудия Республики Казахстан, одновременно поддерживая дальнейшее укрепление общественного доверия к институтам уголовного преследования.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выделяемого в соответствии с настоящим Протоколом финансирования состоят в том, чтобы расширить возможности правоохранительных органов, органов правосудия и правительства в борьбе с транснациональной и организованной преступностью, такой как незаконный оборот наркотиков, коррупция, отмывание доходов, полученных незаконным путем, торговля людьми и киберпреступность.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Правоохранительная реформа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Успех в достижении целей проекта оценивается принятием учебных программ полицейскими академиями, разработанными совместно с Правительством Республики Казахстан, и определении того, была ли внедрена сервисная полиция в отдельных крупных и средних городах Казахстана. Интервью, проведенные со слушателями тренингов в рамках проекта, будут использованы для оценки применимости и эффективности обучения.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Противодействие киберпреступности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Прогресс в достижении целей проекта будет измеряться путем установления базовых статистических показателей по арестам, уголовному преследованию и вынесению обвинительных приговоров за 2020 календарный год. Целью проекта на первые 24 месяца будет увеличение на 20 процентов по сравнению с установленным базовым уровнем. Интервью, проведенные со слушателями обучающих мероприятий в рамках проекта, будут использованы для оценки применимости и эффективности проведенных обучающих мероприятий.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Противодействие коррупции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Прогресс в достижении целей проекта будет измеряться знаниями, полученными и применяемыми в результате обучения, финансируемого проектом. Получение и применение знаний будет определяться на основании анкет, заполненных участниками во время проведения и в течение шести месяцев после обучения. Целью будет в среднем 50-процентное увеличение знаний и 40-процентное применение этих знаний в год. Стороны понимают, что возможности применить знания, полученные в результате обучения, могут не появиться в течение установленного периода после обучения.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Оценка реализации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Официальные представители Правительства Республики Казахстан и Правительства Соединенных Штатов Америки встречаются не реже двух раз в год для обсуждения хода реализации проектов, указанных в статье 2 настоящего Протокола.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Соотношение с Дополнительным протоколом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Дополнительного протокола.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Вступление в силу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применяется с даты его подписания и вступает в силу с даты направления казахстанской Стороной уведомления о выполнении ею внутригосударственных процедур, необходимых для вступления в силу настоящего Протокола.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Нур-Султане 27 сентября 2021 года, в двух экземплярах, каждый на казахском, английском и русском языках, имеющих одинаковую юридическую силу.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Соединенных Штатов Америки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Тургумбаев Ерлан Заманбекович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Посол Уильям Мозер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