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d57a" w14:textId="eaed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2022 года № 374.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2022 года № 374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2001 года № 1613 "Об утверждении Положения о семье в детских деревнях".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2012 года № 367 "О внесении изменений в постановление Правительства Республики Казахстан от 11 декабря 2001 года № 1613 "Об утверждении Положения о семье в детских деревнях".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406 "Об утверждении Типовых правил о доме юношества".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4 марта 2022 года № 110 "О внесении изменений в некоторые решения Правительства Республики Казахстан".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