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a784" w14:textId="e8ca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апреля 2020 года № 201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2022 года № 381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2020 года № 201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Оспанова Ербола Канатовича – директора республиканского государственного предприятия на праве хозяйственного ведения "Национальный институт интеллектуальной собственности" Министерства юстиции Республики Казахстан заместителем полномочного представителя Республики Казахстан в Административном совете Евразийской патентной организации.".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