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e3b7" w14:textId="ab3e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декабря 2012 года № 1546 "Об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2022 года № 407.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2012 года № 1546 "Об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Закона Республики Казахстан "О государственном имуществе" (далее – Закон) и определяют порядок организации и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базовое отслеживание – ежегодный сбор информации, в результате которого определяется перечень объектов мониторинга, подлежащих анализу;";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 и 11)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план развития – документ, определяющий основные направления деятельности и показатели финансово-хозяйственной деятельности государственного предприятия, акционерного общества и товарищества с ограниченной ответственностью, контрольный пакет акций (доля участия в уставном капитале) которого принадлежит государству, на пятилетний период;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 мероприятий – документ, определяющий основные направления деятельности и показатели финансово-хозяйственной деятельности национального управляющего холдинга, национального холдинга и национальной компании на пятилетний период.";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Порядок организации мониторинга":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Уполномоченный орган по управлению государственным имуществом, областной и районный уполномоченные органы, уполномоченный орган по коммунальному имуществу местного самоуправления в целях организации мониторинга определяют периодичность, сроки проведения обследований и перечень объектов мониторинга на основе следующих критериев: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предприятия и юридические лица с участием государства, запланировавшие прибыль, но по итогам отчетного года получившие убыток;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предприятия и юридические лица с участием государства, по итогам отчетного года допустившие превышение запланированного убытка.";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Порядок осуществления мониторинга объектов коммунального имущества":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17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базовое комплексное обследование государственных предприятий и юридических лиц c участием государства, также коммунального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партнерства, проводимое не чаще одного раза в год;";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Руководители государственного предприятия, исполнительных органов юридических лиц с участием государства несут дисциплинарную ответственность за неисполнение плановых показателей плана развития, повлекшее убыточность либо получение убытка больше запланированного, не содержащее признаков административного либо уголовного правонарушения.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аппараты акимов городов районного значения, сел, поселков, сельских округов, принимая к сведению сформированные по результатам мониторинга отчеты и рекомендации независимых экспертов, рассматривают вопрос и выносят решение о наложении дисциплинарного взыскания на руководителей государственных предприятий, исполнительных органов юридических лиц с участием государства в соответствии с законами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процент голосующих акций (долей участия) в юридических лицах с участием государства меньше 100 % (сто процентов), то вопрос и принятие решения о наложении дисциплинарного взыскания на руководителей исполнительного органа юридических лиц с участием государства выносятся на заседание Совета директоров и (или) общее собрание акционеров или участников товарищества с ограниченной ответственностью в соответствии с законами Республики Казахстан.";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Порядок осуществления мониторинга объектов республиканского имущества":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22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базовое комплексное обследование государственных предприятий и юридических лиц c участием государства, также государственного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партнерства, проводимое не чаще одного раза в год;";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Руководитель государственного предприятия, первые руководители национальных управляющих холдингов, национальных холдингов, национальных компаний, руководители исполнительных органов юридических лиц с участием государства несут дисциплинарную ответственность за неисполнение плановых показателей плана развития или плана мероприятий, повлекшее убыточность либо получение убытка больше запланированного, не содержащее признаков административного либо уголовного правонарушения.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руководству соответствующей отраслью (сферой) государственного управления, принимая к сведению сформированные по результатам мониторинга анализы и рекомендации уполномоченного органа по управлению государственным имуществом, рассматривает вопрос и выносит решение о наложении дисциплинарного взыскания на руководителя государственного предприятия, первых руководителей национальных управляющих холдингов, национальных холдингов, национальных компаний, руководителя исполнительного органа юридических лиц с участием государства в соответствии с законами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процент голосующих акций (долей участия) в юридических лицах с участием государства меньше 100 % (сто процентов), то вопрос и принятие решения о наложении дисциплинарного взыскания на руководителей исполнительного органа юридических лиц с участием государства выносятся на заседание Совета директоров и (или) общее собрание акционеров или участников товарищества с ограниченной ответственностью в соответствии с законами Республики Казахстан.".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в течение одного месяца со дня введения настоящего постановления в действие в установленном законодательством порядке принять меры по обеспечению внесения изменений в трудовые договоры руководителей государственных предприятий, исполнительных органов юридических лиц с участием государства, первых руководителей национальных управляющих холдингов, национальных холдингов, национальных компаний, за исключением акционерного общества "Фонд национального благосостояния "Самрук-Қазына", вытекающие из настоящего постановления.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