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0aea" w14:textId="3e30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Ахмета Байтұрсынұлы акционерному обществу "Международный аэропорт "Костанай"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июня 2022 года № 424.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акционерному обществу "Международный аэропорт "Костанай" имя Ахмета Байтұрсынұлы.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