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0e5d3" w14:textId="4b0e5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27 июня 2012 года № 858 "Об утверждении перечня организаций, более пятидесяти процентов голосующих акций которых принадлежат на праве собственности или доверительного управления национальному управляющему холдингу, в отношении которых не распространяется Закон Республики Казахстан "Об инвестиционных фондах"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июня 2022 года № 430. Утратило силу постановлением Правительства Республики Казахстан от 14 июля 2023 года № 584.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14.07.2023 </w:t>
      </w:r>
      <w:r>
        <w:rPr>
          <w:rFonts w:ascii="Times New Roman"/>
          <w:b w:val="false"/>
          <w:i w:val="false"/>
          <w:color w:val="ff0000"/>
          <w:sz w:val="28"/>
        </w:rPr>
        <w:t>№ 584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июня 2012 года № 858 "Об утверждении перечня организаций, более пятидесяти процентов голосующих акций которых принадлежат на праве собственности или доверительного управления национальному управляющему холдингу, в отношении которых не распространяется Закон Республики Казахстан "Об инвестиционных фондах"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перечня организаций, более пятидесяти процентов голосующих акций которых принадлежат на праве собственности или доверительного управления национальному управляющему холдингу, в отношении которых не распространяется Закон Республики Казахстан "Об инвестиционных и венчурных фондах";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инвестиционных и венчурных фондах"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прилагаемый перечень организаций, более пятидесяти процентов голосующих акций которых принадлежат на праве собственности или доверительного управления национальному управляющему холдингу, в отношении которых не распространяется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инвестиционных и венчурных фондах".";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более пятидесяти процентов голосующих акций которых принадлежат на праве собственности или доверительного управления национальному управляющему холдингу, в отношении которых не распространяется Закон Республики Казахстан "Об инвестиционных фондах", утвержденном указанным постановлением: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"Перечень организаций, более пятидесяти процентов голосующих акций которых принадлежат на праве собственности или доверительного управления национальному управляющему холдингу, в отношении которых не распространяется Закон Республики Казахстан "Об инвестиционных и венчурных фондах";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1, исключить.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