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2fdf0" w14:textId="2d2fd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5 августа 2021 года № 524 "Об утверждении Правил обеспечения служебным жилищем сотрудников органов внутренних дел, исчисления размера, назначения, перерасчета, осуществления, прекращения, приостановления и возобновления жилищных выплат, а также категорий должностей сотрудников органов внутренних дел, имеющих право на получение жилищных выплат"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июня 2022 года № 441.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августа 2021 года № 524 "Об утверждении Правил обеспечения служебным жилищем сотрудников органов внутренних дел, исчисления размера, назначения, перерасчета, осуществления, прекращения, приостановления и возобновления жилищных выплат, а также категорий должностей сотрудников органов внутренних дел, имеющих право на получение жилищных выплат"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категориях должностей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сотрудников органов внутренних дел, имеющих право на получение жилищных выплат,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"1. Центральный аппарат Министерства внутренних дел Республики Казахстан":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четвертой следующего содержания: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"Р"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Департамент, управление по области, городу: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Департамента;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Департамента;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управления;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по особо важным делам;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младший оперуполномоченный.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не распространяется на должности, функциональными обязанностями которых являются вопросы реализации: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языковой политики;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международного сотрудничества;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со средствами массовой информации и по связям с общественностью;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правового обеспечения;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документационного обеспечения;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финансового обеспечения;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материально-технического обеспечения;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кадрового обеспечения.".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22 февраля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