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9425" w14:textId="1609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2022 года № 445.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2022 года № 445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2011 года № 1436 "О внесении изменения в постановление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2014 года № 392 "О внесении дополнений в постановление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