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615e" w14:textId="2836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декабря 2014 года № 1324 "Об утверждении Правил выплат пожизненного ежемесячного материального обеспечения спортсменам и тренерам, установлении их размеров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2022 года № 467. Утратило силу постановлением Правительства Республики Казахстан от 11 августа 2023 года № 670.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11.08.2023 </w:t>
      </w:r>
      <w:r>
        <w:rPr>
          <w:rFonts w:ascii="Times New Roman"/>
          <w:b w:val="false"/>
          <w:i w:val="false"/>
          <w:color w:val="ff0000"/>
          <w:sz w:val="28"/>
        </w:rPr>
        <w:t>№ 670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1324 "Об утверждении Правил выплат пожизненного ежемесячного материального обеспечения спортсменам и тренерам, установлении их размеров и признании утратившими силу некоторых решений Правительства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статьи 6 Закона Республики Казахстан "О физической культуре и 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 пожизненного ежемесячного материального обеспечения спортсменам и тренерам,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выплат пожизненного ежемесячного материального обеспечения спортсменам и тренерам (далее – Правила) разработаны в соответствии с подпунктом 5) статьи 6 Закона Республики Казахстан "О физической культуре и спорте" и определяют порядок выплаты пожизненного ежемесячного материального обеспечения (далее – материальное обеспечение) спортсменам и тренерам.";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Лица, имеющие право на получение материального обеспечения (далее – заявители), представляют следующие документы: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трудовую книжку либо любой из нижеперечисленных документов, подтверждающих двадцатилетний стаж работы в области физической культуры и спорта: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ведомости выдачи заработной платы работникам;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и заверенный печатью работодателя (при ее наличии);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трудовую книжку либо любой из нижеперечисленных документов, подтверждающих двадцатилетний стаж работы тренером: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ведомости выдачи заработной платы работникам;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и заверенный печатью работодателя (при ее наличии);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архивную справку, содержащую сведения о трудовой деятельности работника;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с места работы (в случае, если тренер на момент подачи заявления не работает – с Национального олимпийского комитета Республики Казахстан, Национального паралимпийского комитета Республики Казахстан или республиканской и (или) региональной аккредитованной спортивной федерации по виду спорта), подтверждающую, что он действительно является тренером спортсмена, завоевавшего звания чемпиона и призера Олимпийских, Паралимпийских и Сурдлимпийских игр, и (или) чемпиона мира по олимпийским видам спорта;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соревнований, подтверждающего звание чемпиона и призера Олимпийских, Паралимпийских и Сурдлимпийских игр, и (или) чемпиона мира по олимпийским видам спорта спортсмена, которого он тренировал.";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размерах выплат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пожизненного ежемесячного материального обеспечения спортсменам и тренерам: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Пожизненное ежемесячное материальное обеспечение (далее – материальное обеспечение) выплачивается спортсменам и тренерам в следующих размерах (далее – размеры):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спортсменам, завоевавшим звание чемпионов и призеров Олимпийских, Паралимпийских и Сурдлимпийских игр, и (или) чемпионов мира по олимпийским видам спорта, – 100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тренерам, подготовившим спортсменов, завоевавших звания чемпионов и призеров Олимпийских, Паралимпийских и Сурдлимпийских игр, и (или) чемпионов мира по олимпийским видам спорта, – 100 месячных расчетных показателей.".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