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19648" w14:textId="d8196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обеспечения финансовой стабильности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июля 2022 года № 490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защиты национальных интересов Республики Казахстан и обеспечения финансовой стабильности Республики Казахстан,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1-1 Указа Президента Республики Казахстан от 14 марта 2022 года № 830 "О мерах по обеспечению финансовой стабильности Республики Казахстан"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Разрешить банкам второго уровня Республики Казахстан до 31 августа 2022 года вывоз из Республики Казахстан наличных российских рублей в пределах накопленного объема в кассах данных банков второго уровня на 23:59 часов 1 июля 2022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совместно с Комитетом национальной безопасности Республики Казахстан (по согласованию) принять необходимые меры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