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056c" w14:textId="ce60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Казахстан"О внесении дополнения в Указ Президента Республики Казахстан от 26 декабря 2019 года № 229 "О введении моратория на проведение проверок и профилактического контроля и надзора с посещением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2022 года № 504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дополнения в Указ Президента Республики Казахстан от 26 декабря 2019 года № 229 "О введении моратория на проведение проверок и профилактического контроля и надзора с посещением в Республике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дополнения в Указ Президента Республики Казахстан от 26 декабря 2019 года № 229 "О введении моратория на проведение проверок и профилактического контроля и надзора с посещением в Республике Казахстан"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декабря 2019 года № 229 "О введении моратория на проведение проверок и профилактического контроля и надзора с посещением в Республике Казахстан" следующее дополнение: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подпунктом 14) следующего содержания: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проверок и профилактического контроля с посещением за соблюдением земельного законодательства Республики Казахстан.".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