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dfe2" w14:textId="6aad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декабря 2019 года № 1050 "Об утверждении Государственной программы индустриально-инновационного развития Республики Казахстан на 2020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2022 года № 508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1050 "Об утверждении Государственной программы индустриально-инновационного развития Республики Казахстан на 2020 – 2025 годы".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