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583c" w14:textId="dff5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 сентября 2009 года № 1293 "Об утверждении перечня инвестиционных стратегических проектов" и от 25 апреля 2014 года № 398 "О внесении изменения и дополнения в постановление Правительства Республики Казахстан от 1 сентября 2009 года № 1293 "Об утверждении перечня инвестиционных стратегических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2022 года № 543.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2009 года № 1293 "Об утверждении перечня инвестиционных стратегических проектов";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2014 года № 398 "О внесении изменения и дополнения в постановление Правительства Республики Казахстан от 1 сентября 2009 года № 1293 "Об утверждении перечня инвестиционных стратегических проектов".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