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9207" w14:textId="cbe9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апреля 2022 года № 190 "О подписании Протокола о внесении изменений в Соглашение между Правительством Республики Казахстан и Правительством Республики Таджикистан о сотрудничестве в области образования от 13 июня 2000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2022 года № 549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апреля 2022 года № 190 "О подписании Протокола о внесении изменений в Соглашение между Правительством Республики Казахстан и Правительством Республики Таджикистан о сотрудничестве в области образования от 13 июня 2000 года"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Уполномочить Министра науки и высшего образования Республики Казахстан Нурбека Саясата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Республики Таджикистан о сотрудничестве в области образования от 13 июня 2000 года, разрешив вносить изменения и дополнения, не имеющие принципиального характера.".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