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7350" w14:textId="0517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31 декабря 2021 года № 991 "О Плане законопроектных работ Правительства Республики Казахстан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2022 года № 563.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2021 года № 991 "О Плане законопроектных работ Правительства Республики Казахстан на 2022 год"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2022 год,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исключить;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бюджет" (Налоговый кодекс)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введении в действие Кодекса Республики Казахстан "О налогах и других обязательных платежах в бюджет" (Налоговый кодекс)"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13 и 14,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агломераций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Б. Б.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развития агломераций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Б. Б.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25 и 26, исключить;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29, следующего содержания: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некоторые законодательные акты Республики Казахстан по вопросам совершенствования бюджетного законодательства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