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7cdd" w14:textId="94d7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5 августа 2021 года № 524 "Об утверждении Правил обеспечения служебным жилищем сотрудников органов внутренних дел, исчисления размера, назначения, перерасчета, осуществления, прекращения, приостановления и возобновления жилищных выплат, а также категорий должностей сотрудников органов внутренних дел, имеющих право на получение жилищных выплат"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2022 года № 583.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2021 года № 524 "Об утверждении Правил обеспечения служебным жилищем сотрудников органов внутренних дел, исчисления размера, назначения, перерасчета, осуществления, прекращения, приостановления и возобновления жилищных выплат, а также категорий должностей сотрудников органов внутренних дел, имеющих право на получение жилищных выплат"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служебным жилищем сотрудников органов внутренних дел, исчисления размера, назначения, перерасчета, осуществления, прекращения, приостановления и возобновления жилищных выплат, утвержденных вышеуказанным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личный специальный счет – текущий банковский счет, открываемый получателями жилищных выплат в банке второго уровня (далее – банк) по его выбору, для зачисления жилищных выплат и осуществления платежей на цели,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101-5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жилищная комиссия – комиссия, создаваемая решением руководителя органов внутренних дел, для рассмотрения вопросов признания сотрудников и членов их семей нуждающимися в жилище, назначения жилищных выплат и других вопросов по жилищным отношениям.";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К получателям жилищных выплат относятся сотрудники, а также члены семей указанных сотрудников, погибших (умерших) при прохождении службы, получающие их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главой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сотрудников на приобретение жилища в собственность путем использования жилищных выплат осуществляется один раз.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оба супруга являются сотрудниками,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главе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и (или) военнослужащими, то жилищные выплаты производятся только одному из них по взаимному согласию супругов на основании рапорта с представлением справок о месте службы супруга (супруги).";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В случае исключения сотрудника из списков личного состава в связи с гибелью или смертью, признанием его в установленном законодательством Республики Казахстан порядке безвестно отсутствующим или объявленным умершим, члены его семьи, а в случае их отсутствия – наследники имеют право использования жилищных выплат, находящихся на личном специальном счете, на цели,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101-5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При этом личный специальный счет такого сотрудника закрывается после полного использования жилищных выплат.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Закрытие личного специального счета получателя жилищных выплат осуществляется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207 "Об утверждении Правил открытия, ведения и закрытия банковских счетов клиентов" (зарегистрировано в реестре государственной регистрации нормативных правовых актов за № 14422).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гибели (смерти) сотрудника при прохождении службы и наличия у него обязательств по договору, заключенному в целях,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101-5 Закона, а также для оплаты аренды жилища с последующим выкупом, право получения назначенных жилищных выплат переходит к членам семьи погибшего (умершего).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размер жилищных выплат не может быть ниже размера назначенных жилищных выплат, получаемых на момент гибели (смерти) сотрудника при прохождении службы.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семьи погибшего (умершего) сотрудника не имеют права на жилищные выплаты, если в установленном законодательством Республики Казахстан порядке доказано, что гибель (смерть) сотрудника наступила: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результате самоубийства, за исключением случаев доведения до самоубийства;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совершении уголовного правонарушения;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результате немедицинского употребления веществ, вызывающих состояние алкогольного, наркотического, психотропного, токсикоманического опьянения (их аналогов);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результате умышленного причинения себе какого-либо телесного повреждения (членовредительства) или иного вреда своему здоровью в целях уклонения от службы;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результате действий сотрудника, нарушившего условия прохождения службы в органах внутренних дел.";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"Жилищные выплаты не выплачиваются в случаях, если в установленном законодательством Республики Казахстан порядке доказано, что увечье (ранение, травма, контузия) или заболевание наступили при совершении сотрудником противоправных действий или в результате употребления веществ, вызывающих состояние алкогольного, наркотического, психотропного, токсикоманического опьянения (их аналогов) или причинения себе какого-либо телесного повреждения (членовредительства) или иного вреда своему здоровью.";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Сотрудникам, обеспеченным служебным жилищем в общежитии, жилищные выплаты производятся в размере пятидесяти процентов от размера жилищных выплат.";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Для признания нуждающимся в жилище и назначения жилищных выплат сотрудник представляет в жилищную комиссию следующие документы: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рапорт на имя председателя жилищной комиссии, а в случае его отсутствия на имя лица, замещающего председателя жилищной комиссии, о признании его нуждающимся в жилище и назначении жилищных выплат;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справку о составе семьи, выданную кадровым подразделением органа внутренних дел, с указанием занимаемой должности;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удостоверяющих личность сотрудника и членов его семьи, свидетельств о рождении детей (при наличии у сотрудников членов семьи), свидетельств о заключении (расторжении) брака;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справку об отсутствии (наличии) жилища, принадлежащего на праве собственности на территории Республики Казахстан, у сотрудника и членов его семьи, полученную не позднее, чем за десять календарных дней до дня подачи рапорта (справка представляется сотрудником ежегодно);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справку с места службы (работы) супруги (супруга) в случае, когда супруга (супруг) является работником государственного учреждения (предприятия), полученную в течение месяца до дня регистрации рапорта со следующими сведениями: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получении или неполучении жилища из государственного жилищного фонда;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получении или неполучении денежной компенсации взамен права безвозмездной приватизации или единовременных выплат;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назначении (неназначении) ему (ей) жилищных выплат (если имеется);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приостановлении либо прекращении жилищных выплат (если имеется);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обеспеченности либо необеспеченности служебным жилищем) (если имеется);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информацию по нанимателю из реестра договоров найма объектов государственного жилищного фонда (о наличии или отсутствии у сотрудника и (или) членов его семьи в постоянном пользовании на территории Республики Казахстан жилища из государственного жилищного фонда), полученную по составу семьи в течение десяти календарных дней до дня регистрации рапорта;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справку (акт) о сдаче жилища из государственного жилищного фонда по прежнему месту службы (работы) в случае, если сотруднику или его (ее) супруге (супругу) предоставлялось такое жилище;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справку о ссудной задолженности перед ипотечной организацией, основное обязательство по которому не исполнено;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копии решения суда с указанием о проживании ребенка (детей) от предыдущего (предыдущих) брака (браков) (при отмене судом ранее вынесенного судебного акта сотрудник в течение десяти рабочих дней уведомляет об этом структурное подразделение учреждения);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справку организации здравоохранения при наличии в семье членов, страдающих тяжелыми формами некоторых хронических заболеваний (по списку заболеваний,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февраля 2022 года № ҚР ДСМ-14 "Об утверждении списка тяжелых форм некоторых хронических заболеваний" (зарегистрирован в реестре государственной регистрации нормативных правовых актов под № 26830);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справку об инвалидности из государственного учреждения социальной защиты населения при наличии ребенка с инвалидностью (детей с инвалидностью), в том числе лица с инвалидностью (лиц с инвалидностью) с детства независимо от его (их) возраста;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копии документов, подтверждающих использование жилищных выплат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копию договора найма служебного жилища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101-11 Закона;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случаях, когда жилище, в котором проживает семья, не отвечает установленным санитарно-эпидемиологическим требованиям, сотрудник дополнительно представляет оригинал санитарно-эпидемиологического заключения, выданного территориальным подразделением уполномоченного органа в сфере санитарно-эпидемиологического благополучия населения по результатам санитарно-эпидемиологической экспертизы, проведенной организацией санитарно-эпидемиологической службы;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случаях, когда жилище, в котором проживает семья, не отвечает установленным техническим требованиям, сотрудник дополнительно представляет оригинал технического заключения (по результатам технического обследования жилища) аттестованного эксперта в сфере архитектурной, градостроительной и строительной деятельности.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Структурное подразделение не позднее десяти календарных дней со дня регистрации рапорта осуществляет сверку на полноту представленных документов и подготавливает материалы на заседание жилищной комиссии.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необходимых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структурное подразделение возвращает документы сотруднику для доработки. Сотрудник в течение десяти рабочих дней устраняет недостатки и вносит документы в полном объеме в структурное подразделение, при этом рапорт считается поданным в день его первичной регистрации.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несвоевременного представления или непредставления сотрудником документов после возвращения их на доработку, структурное подразделение возвращает сотруднику представленные документы без рассмотрения с отметкой в журнале регистрации рапортов. При этом сотрудник для признания его нуждающимся в жилище и назначения жилищных выплат обращается повторно в порядке,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Жилищной комиссией не позднее тридцати календарных дней со дня регистрации рапорта выносится решение о признании сотрудника нуждающимся в жилище и назначении жилищных выплат (с указанием размера площади жилища для составления расчетов жилищных выплат и даты признания сотрудника нуждающимся в жилище) или отсутствии основания для признания нуждающимся в жилище, которое оформляется протоколом заседания жилищной комиссии.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случае несоответствия сотрудника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101-3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жилищной комиссией выносится решение об отказе в признании сотрудника нуждающимся в жилище.";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В срок не более десяти рабочих дней со дня подготовки расчета текущих жилищных выплат список получателей текущих жилищных выплат и расчет текущих жилищных выплат утверждаются приказом первого руководителя органа внутренних дел, который подготавливается структурным подразделением.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и дополнений в список получателей текущих жилищных выплат и их расчет осуществляются при изменении состава их семей, перемене места службы в связи с переездом из одного населенного пункта в другой, а также назначении с должности на должность, подпадающую под категорию должностей сотрудников, имеющих право на получение жилищных выплат.";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37 изложить в следующей редакции:</w:t>
      </w:r>
    </w:p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изменении состава семьи, в том числе достижении ребенком (детьми) совершеннолетия, за исключением ребенка (детей), ребенка с инвалидностью (детей с инвалидностью), в том числе лица с инвалидностью (лиц с инвалидностью) с детства независимо от его (их) возраста;";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"39. В случаях,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фактическая сумма жилищных выплат рассчитывается с момента фактического наступления события. При этом получатель жилищных выплат представляет в жилищную комиссию документы,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позднее одного месяца со дня наступления события. В случае представления сотрудником документов после указанного срока, перерасчет текущих жилищных выплат осуществляется с даты регистрации, поданной для перерасчета размера текущих жилищных выплат.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Личный специальный счет для жилищных выплат открывается самостоятельно каждым получателем жилищных выплат, признанным нуждающимся в жилище,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открытия, ведения и закрытия банковских счетов клиентов, утвержденными постановлением Правления Национального Банка Республики Казахстан от 31 августа 2016 года № 207 (зарегистрировано в реестре государственной регистрации нормативных правовых актов за № 14422), с приложением дополнительной справки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Между органом внутренних дел, получателем жилищных выплат и банком заключается трехсторонний договор о жилищных выплатах (далее – договор)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договором орган внутренних дел перечисляет на личный специальный счет сотрудника жилищные выплаты, а банк предоставляет право сотруднику распоряжаться жилищными выплатами в соответствии с целями,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101-5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Финансовое подразделение регистрирует договор и личный специальный счет получателя жилищных выплат в журнале учета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Жилищные выплаты прекращаются согласно приказу первого руководителя органа внутренних дел со дня: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увольнения сотрудника из органа внутренних дел;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утраты сотрудником статуса, нуждающегося в жилище, за исключением случаев, когда обязательство по договору, заключенному в целях,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101-5 Закона, а также для оплаты аренды жилища с последующим выкупом, им не исполнено;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исключения сотрудника из списков личного состава в связи с гибелью или смертью, признанием в установленном законом порядке безвестно отсутствующим или объявлением умершим;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отказа сотрудника от получения жилищных выплат;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освобождения сотрудника от должности, подпадающей под категорию должностей сотрудников органов внутренних дел, имеющих право на получение жилищных выплат;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приобретения иного жилища на праве собственности на территории Республики Казахстан, при этом наличие доли менее пятидесяти процентов в жилище либо возникновение жилища на праве собственности по наследству не учитываются.";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54, 55 следующего содержания: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При перемещении сотрудника назначенные текущие жилищные выплаты приостанавливаются со дня издания приказа первого руководителя учреждения и возобновляются государственным учреждением органов внутренних дел, куда сотрудник прибыл для дальнейшего прохождения службы, при условии признания нуждающимся в жилище решением жилищной комиссии.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случае прекращения жилищных выплат сотруднику, государственным учреждением направляется письмо в банк с изложением основания прекращения жилищных выплат.";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обеспечения служебным жилищем сотрудников органов внутренних дел, исчисления размера, назначения, перерасчета, осуществления, прекращения, приостановления и возобновления жилищных выплат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обеспечения служебным жилищем сотрудников органов внутренних дел, исчисления размера, назначения, перерасчета, осуществления, прекращения, приостановления и возобновления жилищных выплат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обеспечения служебным жилищем сотрудников органов внутренних дел, исчисления размера, назначения, перерасчета, осуществления, прекращения, приостановления и возобновления жилищных выплат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обеспечения служебным жилищем сотрудников органов внутренних дел, исчисления размера, назначения, перерасчета, осуществления, прекращения, приостановления и возобновления жилищных выплат: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личный специальный счет – текущий банковский счет, открываемый получателями жилищных выплат в банке второго уровня (далее – банк) по его выбору, для зачисления жилищных выплат и осуществления платежей на цели,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101-5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4.3 изложить в следующей редакции:</w:t>
      </w:r>
    </w:p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при изменении состава семьи уведомить об этом государственное учреждение в срок не более 10 (десять) рабочих дней со дня регистрации актов гражданского состояния и получения соответствующего свидетельства в порядке, установленном законодательством, а также со дня достижения ребенком (детьми) совершеннолетия, за исключением ребенка (детей), ребенка с инвалидностью (детей с инвалидностью), в том числе лица с инвалидностью (лиц с инвалидностью) с детства независимо от его (их) возраста;";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обеспечения служебным жилищем сотрудников органов внутренних дел, исчисления размера, назначения, перерасчета, осуществления, прекращения, приостановления и возобновления жилищных выплат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 № 583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служебным жилищем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внутренних дел, исчисления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размера, назначения,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перерасчета, осуществления,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прекращения, приостановления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возобновления жилищных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</w:tr>
    </w:tbl>
    <w:bookmarkStart w:name="z9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</w:t>
      </w:r>
      <w:r>
        <w:br/>
      </w:r>
      <w:r>
        <w:rPr>
          <w:rFonts w:ascii="Times New Roman"/>
          <w:b/>
          <w:i w:val="false"/>
          <w:color w:val="000000"/>
        </w:rPr>
        <w:t>текущих жилищных выплат по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(орган внутренних дел – далее государственное учреждение)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(полностью)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получателя жилищных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жилища (из графы 7 приложения 3)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аренды 1 кв. метра жилища в регионе по данным уполномоченного органа по статистике (в тенге)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текущей жилищной выплаты в месяц (графа 6 х графу 7) (в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текущей жилищной выплаты, предусмотренной пунктом 5 статьи 101-11 Закона (графа 7 – 50 % (в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сотруднику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государственному учреждению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Центрального аппарата МВД)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(дата, подпись) (Ф.И.О.) (при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финансового подразделения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(дата, подпись) (Ф.И.О.) (при наличии)</w:t>
            </w:r>
          </w:p>
        </w:tc>
      </w:tr>
    </w:tbl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 текущих жилищных выплат заполняется финансовым подразделением;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в графах 1-6 представляются структурным подразделением согласно приложению 3 к настоящим Правилам.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 № 583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служебным жилищем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дел,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размера, назначения,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перерасчета, осуществления,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прекращения, приостановления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возобновления жилищных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</w:tr>
    </w:tbl>
    <w:bookmarkStart w:name="z10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получателей текущих жилищных выплат по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учреждения)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(полностью)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получателя жилищных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семьи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претендуемого жилища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(кв.м)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членов семьи (степень родства)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в том числе сотрудник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сотруднику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государственному учреждению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4" w:id="78"/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жилищной комиссии __________________ 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(дата, подпись)             (Ф.И.О.)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Начальник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структурного подразделения __________________ 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(дата, подпись)             (Ф.И.О.) (при наличии)</w:t>
      </w:r>
    </w:p>
    <w:bookmarkStart w:name="z10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список получателей текущих жилищных выплат заполняется структурным подразделением, где сотрудник проходит службу.</w:t>
      </w:r>
    </w:p>
    <w:bookmarkEnd w:id="79"/>
    <w:bookmarkStart w:name="z1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 № 583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служебным жилищем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сотрудников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дел,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размера, назначения,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перерасчета, осуществления,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прекращения, приостановления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возобновления жилищных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</w:tr>
    </w:tbl>
    <w:bookmarkStart w:name="z10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договоров о жилищных выплатах получателей жилищных выплат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получателя жилищных выплат (полностью)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жилищных выплатах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личного специального счета сотрудника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0" w:id="82"/>
      <w:r>
        <w:rPr>
          <w:rFonts w:ascii="Times New Roman"/>
          <w:b w:val="false"/>
          <w:i w:val="false"/>
          <w:color w:val="000000"/>
          <w:sz w:val="28"/>
        </w:rPr>
        <w:t>
      "___" _________ 20 ____ год             __________________________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(дата)                                     (город, село )</w:t>
      </w:r>
    </w:p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регистрации договоров о жилищных выплатах получателей жилищных выплат заполняется финансовым подразделением.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