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e09f" w14:textId="972e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Конституционного закона Республики Казахстан "Об Уполномоченном по правам человека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2022 года № 587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Уполномоченном по правам человека в Республике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КОНСТИТУЦИОННЫЙ ЗАКОН 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Уполномоченном по правам человека в Республике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Конституционный закон определяет правовой статус, полномочия и организацию деятельности Уполномоченного по правам человека в Республике Казахстан.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Цели и задача деятельности Уполномоченного по правам человека в Республике Казахстан</w:t>
      </w:r>
    </w:p>
    <w:p>
      <w:pPr>
        <w:spacing w:after="0"/>
        <w:ind w:left="0"/>
        <w:jc w:val="both"/>
      </w:pPr>
      <w:bookmarkStart w:name="z12" w:id="6"/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Уполномоченный по правам человека в Республике Казахстан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Уполномоченный) является лицом, занимающим ответственную государственную должность, которая установлена в соответствии с Конституцией Республики Казахстан в целях обеспечения государственной гарантии защиты прав и свобод человека и гражданина, их соблюдения и уважения государственными органами, органами местного государственного управления и самоуправления, иными организациями и должностными лицами.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Задачей деятельности Уполномоченного является содействие восстановлению нарушенных прав и свобод человека и гражданина, совершенствованию нормативных правовых актов Республики Казахстан, поощрению и продвижению прав и свобод человека и гражданина.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настоящим Конституционным законом, иными нормативными правовыми актами Республики Казахстан, а также международными договорами и иными обязательствами Республики Казахстан.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Принципы деятельности Уполномоченного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при осуществлении своей деятельности руководствуется принципами законности, справедливости, беспристрастности, объективности, гласности, открытости, прозрачности и другими принципами, закрепленными в Конституции Республики Казахстан.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СТАТУС УПОЛНОМОЧЕННОГО, ПОРЯДОК ЕГО НАЗНАЧЕНИЯ НА ДОЛЖНОСТЬ, ПРИОСТАНОВЛЕНИЯ И ПРЕКРАЩЕНИЯ ПОЛНОМОЧИЙ, ОСВОБОЖДЕНИЯ ОТ ДОЛЖНОСТИ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Гарантии деятельности Уполномоченного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при осуществлении своих полномочий независим и не подотчетен каким-либо государственным органам и должностным лицам.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Условия и порядок производства по делам об административных правонарушениях или досудебного расследования в отношении Уполномоченного определяются соответствующими законами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в течение срока своих полномочий не может быть задержан, подвергнут содержанию под стражей, домашнему аресту, приводу, мерам административного взыскания, налагаемым в судебном порядке, привлечен к уголовной ответственности без согласия Сената Парламента Республики Казахстан, кроме случаев задержания на месте преступления либо совершения тяжких или особо тяжких преступлений.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Права Уполномоченного не подлежат ограничениям, кроме случаев, прямо предусмотренных законами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Вмешательство либо воспрепятствование законной деятельности Уполномоченного влекут ответственность, установленную законами Республики Казахстан, и отражаются в ежегодном докладе Уполномоченного.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не подлежит допросу в качестве свидетеля об обстоятельствах, ставших известными ему в связи с выполнением своих должностных обязанностей.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Уполномоченному гарантируется право на обеспечение безопасности при осуществлении своей деятельности в соответствии с законами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имеет право при предъявлении служебного удостоверения беспрепятственно посещать учреждения и другие объекты на всей территории Республики Казахстан.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посещения особо важных государственных и стратегических объектов, а также учреждений уголовно-исполнительной системы Уполномоченный соблюдает установленные требования пропускного и внутриобъектового режимов.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введения режима чрезвычайного положения на всей территории Республики Казахстан или в отдельных ее местностях, Уполномоченный осуществляет свою деятельность в порядке, установленном законодательством Республики Казахстан.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Порядок избрания Уполномоченного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избирается на должность сроком на пять лет Сенатом Парламента Республики Казахстан по представлению Президента Республики Казахстан.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Лицо, избираемое на должность Уполномоченного, должно отвечать следующим требованиям: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обладать гражданством Республики Казахстан и постоянно проживать на ее территории последние десять лет;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иметь высшее образование;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обладать опытом работы по защите прав и свобод человека и гражданина не менее пяти лет;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быть не моложе тридцати лет;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свободно владеть государственным языком;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быть дееспособным.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вступлении в должность Уполномоченный приносит присягу следующего содержания: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"Вступая в должность Уполномоченного по правам человека в Республике Казахстан, торжественно клянусь честно и добросовестно защищать права и свободы человека и гражданина и исполнять свои обязанности, руководствуясь Конституцией Республики Казахстан, иным законодательством Республики Казахстан, а также справедливостью и совестью. Обязуюсь действовать независимо, беспристрастно, объективно в интересах прав и свобод человека и гражданина.".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Освобождение от должности Уполномоченного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освобождается от должности Сенатом Парламента Республики Казахстан по представлению Президента Республики Казахстан.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может быть досрочно освобожден от занимаемой должности Сенатом Парламента Республики Казахстан по представлению Президента Республики Казахстан.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Основаниями для досрочного освобождения от занимаемой должности Уполномоченного являются: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несоблюдение требований и ограничений, установленных настоящим Конституционным законом и иными законами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вступление в законную силу в отношении него обвинительного приговора суда;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вступление в законную силу решения суда о признании Уполномоченного недееспособным или ограниченно дееспособным либо применении к нему принудительных мер медицинского характера;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прекращение гражданства Республики Казахстан;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назначение, избрание на другую должность или переход на другую работу;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выезд на постоянное место жительства за пределы Республики Казахстан;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совершение уголовных проступков, не совместимых с занимаемой должностью;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заявление о сложении своих полномочий.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Ограничения, связанные с деятельностью Уполномоченного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не вправе заниматься политической деятельностью.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осуществления своих полномочий Уполномоченный приостанавливает свое членство в политической партии.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не может находиться на государственной службе, заниматься предпринимательской деятельностью, участвовать в управлении коммерческой организацией независимо от ее организационно-правовой формы, а также другой оплачиваемой деятельностью, за исключением преподавательской, научной либо иной творческой деятельности.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Уполномоченному запрещается осуществлять должностные обязанности, если имеется конфликт интересов. Он должен принимать меры по предотвращению и разрешению конфликта интересов.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не может быть депутатом представительного органа.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не вправе: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использовать в неслужебных целях средства материально-технического, финансового и информационного обеспечения его служебной деятельности, другое государственное имущество и служебную информацию;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действиях, препятствующих функционированию государственных органов и выполнению должностных обязанностей, включая забастовки;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связи с исполнением должностных полномочий пользоваться в личных целях услугами физических и юридических лиц.</w:t>
      </w:r>
    </w:p>
    <w:bookmarkEnd w:id="50"/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КОМПЕТЕНЦИЯ УПОЛНОМОЧЕННОГО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Уполномоченного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в своей деятельности: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Президенту Республики Казахстан, Парламенту Республики Казахстан и Правительству Республики Казахстан предложения по разработке проектов законов, совершенствованию законодательства Республики Казахстан по вопросам поощрения и защиты прав и свобод человека и гражданина;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готовит и распространяет ежегодный доклад о своей деятельности, а также специальные доклады;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вправе присутствовать на любых, как открытых, так и закрытых совместных и раздельных заседаниях палат Парламента Республики Казахстан и быть выслушанным;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по приглашению на пленарных заседаниях сессии маслихатов областей, городов республиканского значения или столицы в соответствии с законами Республики Казахстан;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по приглашению на заседаниях Правительства Республики Казахстан, Конституционного Суда Республики Казахстан, коллегиальных и иных органов, образуемых в государственных органах;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Правительству Республики Казахстан и иным государственным органам, органам местного государственного управления и самоуправления, иным организациям и должностным лицам рекомендации и предложения относительно мер, направленных на профилактику нарушений и восстановление прав и свобод человека и гражданина;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Президенту Республики Казахстан, Правительству Республики Казахстан, депутатам Парламента Республики Казахстан и государственным органам Республики Казахстан в соответствии с задачами, указанными в настоящем Конституционном законе;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координирует деятельность участников национального превентивного механизма в соответствии с Конвенцией против пыток и других жестоких, бесчеловечных и унижающих достоинство видов обращения и наказания, принятой 10 декабря 1984 года;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рассматривает жалобы о нарушениях прав, свобод человека и гражданина в порядке, установленном настоящим Конституционным законом;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предложения о ратификации международных договоров в области прав и свобод человека или ином способе выражения Республикой Казахстан согласия на обязательность для нее международного договора;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по приглашению уполномоченных органов в подготовке и обсуждении национальных докладов, которые представляются органам и комитетам Организации Объединенных Наций, а также региональным учреждениям во исполнение договорных обязательств Республики Казахстан, и выражает независимое мнение по этим вопросам в соответствии с процедурами об указанных органах и комитетах;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сотрудничает с международными, региональными и иными организациями, а также национальными правозащитными учреждениями других государств, в том числе путем заключения соглашений (меморандумов), в целях содействия поощрению и защите прав и свобод человека и гражданина;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разработке учебных и исследовательских программ по правам человека и гражданина, принимает участие в их реализации в организациях образования и иных организациях;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утверждает: 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рассмотрения жалоб;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Координационном совете при Уполномоченном;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об Экспертном совете при Уполномоченном;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участников национального превентивного механизма;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формирования групп из участников национального превентивного механизма для превентивных посещений;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по превентивным посещениям;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и описание символа и флага Уполномоченного;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обращается в Конституционный Суд Республики Казахстан по вопросу соответствия Конституции Республики Казахстан нормативных правовых актов, затрагивающих закрепленные Конституцией права и свободы человека и гражданина;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 приглашению иностранного государства вправе выступать в качестве наблюдателя за соблюдением прав и свобод человека в других государствах;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запрашивает от государственных органов, научных учреждений и иных организаций экспертные и аналитические исследования по вопросам прав и свобод человека и гражданина, в случае их наличия;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беспрепятственно посещает организации и учреждения, оказывающие специальные социальные услуги, обеспечивающие временную изоляцию от общества или предназначенные для исполнения наказания, подлежащие превентивному посещению;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 разрешения администрации организаций и учреждений, оказывающих специальные социальные услуги, обеспечивающих временную изоляцию от общества или предназначенных для исполнения наказания, а также с согласия лиц, находящихся в соответствующих организациях и учреждениях, производит кино-, фото- и видеосъемки, их интервьюирование, в том числе с использованием средств аудио-, видеотехники;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Доклады Уполномоченного</w:t>
      </w:r>
    </w:p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ежегодно представляет на рассмотрение Президента Республики Казахстан доклады о своей деятельности, содержащие результаты анализа нормативных правовых актов, рассмотрения жалоб и реализации других полномочий в соответствии с настоящим Конституционным законом.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отдельным вопросам соблюдения прав и свобод человека и гражданина в Республике Казахстан Уполномоченный может готовить и распространять специальные доклады.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Доклады Уполномоченного направляются уполномоченным государственным органам для рассмотрения по вопросам, входящим в их компетенцию.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государственные органы в течение трех месяцев со дня получения доклада Уполномоченного в установленном порядке информируют его о результатах рассмотрения доклада.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утверждает порядок подготовки и распространения докладов, указанных в настоящей статье.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Доклады подлежат опубликованию на интернет-ресурсе Уполномоченного и распространению в порядке, установленном законодательством Республики Казахстан.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Национальный превентивный механизм</w:t>
      </w:r>
    </w:p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координирует деятельность участников национального превентивного механизма по предупреждению пыток и других жестоких, бесчеловечных или унижающих достоинство видов обращения и наказания, принимает меры для обеспечения необходимого потенциала и профессиональных знаний участников национального превентивного механизма, а также осуществляет иные полномочия в соответствии с законодательством Республики Казахстан в целях обеспечения эффективной деятельности национального превентивного механизма.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Правовое просвещение в области прав и свобод человека и гражданина, взаимодействие с общественными объединениями, экспертами и специалистами</w:t>
      </w:r>
    </w:p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содействует правовому просвещению в области прав и свобод человека и гражданина, участвует в разработке образовательных программ и повышении уровня знания населением законодательства Республики Казахстан, важнейших международных актов о правах и свободах человека и гражданина.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может инициировать создание научно-образовательного центра и иных организаций в целях продвижения знаний о правах и свободах человека и гражданина, организации научно-прикладных исследований, а также регулярного повышения знаний и навыков в области защиты прав и свобод человека и гражданина.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взаимодействует с государственными органами, общественными объединениями и иными организациями в рамках информационных кампаний и проектов по продвижению и поощрению прав и свобод человека и гражданина.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вправе привлекать на договорной основе организации и специалистов к подготовке докладов в соответствии с законодательством Республики Казахстан.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Предложения по совершенствованию законодательства и заключению международных договоров</w:t>
      </w:r>
    </w:p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в рамках своей деятельности по вопросам прав и свобод человека и гражданина и в порядке, установленном законами Республики Казахстан "О правовых актах" и "О международных договорах Республики Казахстан":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направляет в заинтересованные государственные органы предложения по совершенствованию законодательства или заключению международных договоров Республики Казахстан;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предложения государственных органов, организаций и граждан.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Консультативно-совещательные органы при Уполномоченном, а также его участие в консультативно-совещательных органах при государственных органах и организациях</w:t>
      </w:r>
    </w:p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Уполномоченном создается Экспертный совет с консультативно-аналитическими функциями, состоящий из лиц, имеющих опыт работы в сфере защиты прав и свобод человека и гражданина.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Уполномоченном создается Координационный совет в целях обеспечения эффективной координации деятельности национального превентивного механизма.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может создавать рабочие группы и комиссии с участием представителей заинтересованных государственных органов и организаций, граждан.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может участвовать самостоятельно или через своих представителей в консультативно-совещательных и наблюдательных органах при государственных органах и организациях по собственной инициативе или по приглашению.</w:t>
      </w:r>
    </w:p>
    <w:bookmarkEnd w:id="97"/>
    <w:bookmarkStart w:name="z11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СОДЕЙСТВИЕ УПОЛНОМОЧЕННОГО ВОССТАНОВЛЕНИЮ НАРУШЕННЫХ ПРАВ ЧЕЛОВЕКА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Рассмотрение жалобы</w:t>
      </w:r>
    </w:p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в пределах своей компетенции рассматривает жалобы граждан Республики Казахстан и находящихся на территории Республики Казахстан иностранцев и лиц без гражданства, поданные лично и (или) через представителей (далее – заявители), в течение пятнадцати рабочих дней со дня их поступления.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защиты прав гражданина и с его письменного согласия к Уполномоченному могут обращаться общественные объединения.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не рассматривает жалобы на действия (бездействие) и решения Президента Республики Казахстан.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Жалоба должна содержать сведения о фамилии, имени, отчестве (если оно указано в документе, удостоверяющем личность) и месте жительства или работе заявителя, изложение существа решений или действий (бездействие), нарушивших или нарушающих, по мнению заявителя, его права и свободы. К жалобе прилагаются документы и иные материалы, подтверждающие доводы заявителя.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Получив жалобу, Уполномоченный принимает одно из следующих решений: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жалобу к рассмотрению в порядке, утверждаемом Уполномоченным;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разъясняет способы и средства, которые заявитель может использовать для защиты своих прав и свобод;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направляет обращения в компетентные государственные органы или должностным лицам о проведении проверки обстоятельств, подлежащих выяснению;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отказывает в принятии жалобы к рассмотрению, что должно быть мотивировано. Отказ в принятии жалобы к рассмотрению обжалованию не подлежит.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жалобы может продлеваться мотивированным решением Уполномоченного на разумный срок, но не более чем до двух месяцев, о чем извещается заявитель в течение трех рабочих дней со дня продления срока. О принятом решении Уполномоченный уведомляет заявителя и соответствующие государственные органы, органы местного государственного управления и самоуправления, должностных лиц, решения и (или) действия (бездействие) которых обжалуются.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Права Уполномоченного при рассмотрении жалобы</w:t>
      </w:r>
    </w:p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при рассмотрении жалобы вправе: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органов местного государственного управления и самоуправления, иных организаций и должностных лиц документы, материалы и сведения, необходимые для рассмотрения жалобы, за исключением дел и материалов, находящихся в производстве суда;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доступ в установленном порядке к документам государственных организаций и общественных объединений, касающимся вопросов прав и свобод человека и гражданина;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оперативный прием заявителей жалоб, в том числе с приглашением представителей государственных органов, органов местного государственного управления и самоуправления, а также иных организаций (совместные приемы);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собственной инициативе рассматривать вопросы, касающиеся нарушения прав и свобод человека и гражданина, если имеются сведения о их массовом нарушении либо такое нарушение имеет общественное значение или связано с необходимостью защиты интересов таких лиц, которые не могут самостоятельно воспользоваться правовыми средствами защиты своих прав и свобод;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направлять государственным органам, органам местного государственного управления и самоуправления и организациям, должностным лицам рекомендации и ходатайства по вопросам защиты прав и свобод человека и гражданина.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Представление Уполномоченному информации, составляющей государственную либо иную охраняемую законом тайну, осуществляется в соответствии с законодательством Республики Казахстан.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Особенности рассмотрения жалобы</w:t>
      </w:r>
    </w:p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рассмотрении жалобы Уполномоченный обязан предоставить государственному органу, органу местного государственного управления и самоуправления или должностному лицу, чьи решения или действия (бездействие) обжалуются, возможность дать свои объяснения по любым вопросам, подлежащим выяснению в процессе рассмотрения.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вправе обратиться в государственный орган, орган местного государственного управления и самоуправления или к должностному лицу за содействием в выяснении обстоятельств, ставших предметом жалобы.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Рекомендации и ходатайства Уполномоченного подлежат рассмотрению в течение пятнадцати рабочих дней со дня их получения, о результатах рассмотрения сообщается Уполномоченному в порядке, установленном законодательством Республики Казахстан.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необходимо проведение дополнительного изучения, срок рассмотрения рекомендации и ходатайства Уполномоченного продлевается субъектом, к которому они направлялись, не более чем на тридцать календарных дней, о чем сообщается Уполномоченному в течение трех рабочих дней со дня продления срока рассмотрения.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Материалы, полученные при рассмотрении жалобы, до вынесения Уполномоченным окончательного решения разглашению не подлежат.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согласия.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Результаты рассмотрения жалобы</w:t>
      </w:r>
    </w:p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жалобы Уполномоченный в зависимости от принятого им решения: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в государственные органы, органы местного государственного управления и самоуправления, должностным лицам, государственным служащим, действиями (бездействием) которых нарушены права и свободы заявителя, рекомендации относительно мер, которые надлежит принять для восстановления нарушенных прав и свобод человека и гражданина;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обращается в уполномоченный государственный орган или к должностному лицу с ходатайством об осуществлении дисциплинарного или административного производства либо производства по уголовному правонарушению в отношении лица, нарушившего права и свободы человека и гражданина;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обращается в суд с исковым заявлением (иском) в защиту прав и свобод неограниченного круга лиц, нарушенных решениями или действиями (бездействием) государственных органов, органов местного государственного управления и самоуправления, должностных лиц, государственных служащих. Исковое заявление (иск), направляемое (направляемый) Уполномоченным, не облагается государственной пошлиной в соответствии с налоговым законодательством Республики Казахстан. 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Обобщение итогов рассмотрения жалоб</w:t>
      </w:r>
    </w:p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результатам обобщения итогов рассмотрения жалоб Уполномоченный: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в государственные органы, органы местного государственного управления и самоуправления, а также должностным лицам свои замечания и предложения общего характера, относящиеся к обеспечению прав и свобод человека и гражданина, совершенствованию административных процедур;</w:t>
      </w:r>
    </w:p>
    <w:bookmarkEnd w:id="127"/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обращается к субъектам, принявшим (издавшим) правовые акты, с предложениями о внесении в них изменений и дополнений, если Уполномоченный полагает, что решения или действия (бездействие) государственных органов, органов местного государственного управления и самоуправления или должностных лиц, нарушающие права и свободы человека и гражданина, совершаются в силу его несовершенства или существующих пробелов либо противоречия законодательства Республики Казахстан международным договорам или иным обязательствам Республики Казахстан.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случаях, имеющих особое общественное значение либо связанных с массовым нарушением прав и свобод человека и гражданина, гарантированных Конституцией Республики Казахстан, Уполномоченный принимает следующие меры: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обращение непосредственно Президенту Республики Казахстан, палатам Парламента Республики Казахстан или Правительству Республики Казахстан;</w:t>
      </w:r>
    </w:p>
    <w:bookmarkEnd w:id="130"/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обращается в Конституционный Суд Республики Казахстан по вопросу соответствия Конституции Республики Казахстан нормативных правовых актов, затрагивающих закрепленные Конституцией права и свободы человека и гражданина;</w:t>
      </w:r>
    </w:p>
    <w:bookmarkEnd w:id="131"/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обращается в Верховный Суд Республики Казахстан с предложением дать разъяснения по вопросам судебной практики.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Обязанности государственных органов, органов местного государственного управления и самоуправления, организаций, их должностных лиц</w:t>
      </w:r>
    </w:p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органы, органы местного государственного управления и самоуправления, организации, их должностные лица обязаны в установленном законодательством Республики Казахстан порядке предоставлять Уполномоченному необходимые материалы, документы, сведения и разъяснения.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Запрошенные Уполномоченным материалы, документы, сведения должны направляться ему в течение десяти рабочих дней с даты получения запроса, если в его запросе не указан другой срок. При этом срок, указанный в запросе, не может составлять менее двух рабочих дней.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и его представители в области, городе республиканского значения, столице в рамках своих полномочий пользуются правом оперативного приема в государственных органах, органах местного государственного управления и самоуправления, организациях и должностными лицами. По требованию Уполномоченного указанные органы и должностные лица обязаны оказывать Уполномоченному или его представителям незамедлительное содействие.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Уполномоченные государственные органы, органы местного государственного управления и самоуправления, учреждения и организации, их должностные лица обязаны обеспечить Уполномоченному или его представителю в области, городе республиканского значения, столице возможность беспрепятственного посещения и общения с лицами, находящимися в соответствующих организациях и учреждениях, оказывающих специальные социальные услуги, обеспечивающих временную изоляцию от общества или предназначенных для исполнения наказания. Уполномоченный или его представитель в области, городе республиканского значения, столице проводят беседу с указанными лицами без свидетелей, лично или при необходимости через переводчика, а также с любым другим лицом, которое может представить соответствующую информацию. Проведение бесед с использованием аудио записи, фото и видеосъемок осуществляется с разрешения администрации соответствующих организаций и учреждений. Прослушивание и аудио запись бесед Уполномоченного иными лицами запрещены.</w:t>
      </w:r>
    </w:p>
    <w:bookmarkEnd w:id="136"/>
    <w:bookmarkStart w:name="z16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ДЕЯТЕЛЬНОСТИ УПОЛНОМОЧЕННОГО И ЕГО ПРЕДСТАВИТЕЛЯ В ОБЛАСТИ, ГОРОДЕ РЕСПУБЛИКАНСКОГО ЗНАЧЕНИЯ, СТОЛИЦЕ, НАЦИОНАЛЬНОГО ЦЕНТРА ПО ПРАВАМ ЧЕЛОВЕКА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Представитель Уполномоченного в области, городе республиканского значения, столице</w:t>
      </w:r>
    </w:p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имеет представителя в области, городе республиканского значения, столице (далее – представитель), назначает и освобождает его от должности в соответствии с законодательством Республики Казахстан о государственной службе.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Представитель является государственным служащим и руководит деятельностью представительств Национального центра по правам человека.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представителей утверждаются Уполномоченным.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Представитель от имени Уполномоченного осуществляет полномочия в рамках своих функциональных обязанностей и по его поручению в пределах соответствующей административно-территориальной единицы.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Национальный центр по правам человека</w:t>
      </w:r>
    </w:p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обеспечения деятельности Уполномоченного создается рабочий орган – Национальный центр по правам человека (далее – Национальный центр), который является государственным учреждением, имеет печать и бланки с изображением Государственного Герба Республики Казахстан и указанием своего наименования на государственном и русском языках, а также соответствующие счета в банковских учреждениях.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Положение о Национальном центре утверждается Президентом Республики Казахстан по представлению Уполномоченного. Структура Национального центра и его представительств утверждается Уполномоченным.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Руководитель Национального центра и его заместители назначаются на должности и освобождаются от должностей Уполномоченным.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центр осуществляет информационно-аналитическое, организационно-правовое и иное обеспечение деятельности Уполномоченного, а также по его поручению оказывает содействие для осуществления деятельности Уполномоченного, предусмотренной в главе 3 настоящего Конституционного закона.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Сотрудники Национального центра являются государственными служащими, осуществляющими свою деятельность на основании законодательства Республики Казахстан в сфере государственной службы.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Денежное содержание сотрудников Национального центра и его представительств, их медицинское и социально-бытовое обеспечение определяются в соответствии с законодательством Республики Казахстан в сфере государственной службы.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Финансовое и материально-техническое обеспечение</w:t>
      </w:r>
    </w:p>
    <w:bookmarkStart w:name="z17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Финансирование деятельности Уполномоченного, его представителей, а также рабочего органа осуществляется из средств республиканского бюджета.</w:t>
      </w:r>
    </w:p>
    <w:bookmarkEnd w:id="148"/>
    <w:bookmarkStart w:name="z17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Денежное содержание Уполномоченного, его медицинское и социально-бытовое обслуживание, а также материально-техническое обеспечение его деятельности определяются на уровне гарантий, установленных законами и иными нормативными правовыми актами Республики Казахстан для должностных лиц, занимающих государственные должности, но не ниже члена Правительства Республики Казахстан.</w:t>
      </w:r>
    </w:p>
    <w:bookmarkEnd w:id="149"/>
    <w:bookmarkStart w:name="z17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республиканском бюджете ежегодно предусматриваются отдельной бюджетной программой средства, необходимые для обеспечения деятельности Уполномоченного, его представителей, а также рабочего органа.</w:t>
      </w:r>
    </w:p>
    <w:bookmarkEnd w:id="150"/>
    <w:bookmarkStart w:name="z17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Финансовая отчетность представляется Национальным центром в порядке, установленном законодательством Республики Казахстан.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Акты Уполномоченного и руководителя Национального центра</w:t>
      </w:r>
    </w:p>
    <w:bookmarkStart w:name="z17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реализации настоящего Конституционного закона Уполномоченный и руководитель Национального центра издают приказы.</w:t>
      </w:r>
    </w:p>
    <w:bookmarkEnd w:id="152"/>
    <w:bookmarkStart w:name="z18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имеет свой бланк установленного образца с изображением Государственного Герба Республики Казахстан, указанием наименования должности на государственном и русском языках.</w:t>
      </w:r>
    </w:p>
    <w:bookmarkEnd w:id="153"/>
    <w:bookmarkStart w:name="z18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ЗАКЛЮЧИТЕЛЬНОЕ ПОЛОЖЕНИЕ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Порядок введения в действие настоящего Конституционного закона</w:t>
      </w:r>
    </w:p>
    <w:bookmarkStart w:name="z18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Конституционный закон вводится в действие по истечении десяти календарных дней после дня его первого официального опубликования, за исключением подпункта 15) статьи 7 и подпункта 2) пункта 2 статьи 17, которые вводятся в действие с 1 января 2023 года.</w:t>
      </w:r>
    </w:p>
    <w:bookmarkEnd w:id="155"/>
    <w:bookmarkStart w:name="z18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2021 года "Об Уполномоченном по правам человека в Республике Казахстан".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