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d594" w14:textId="6cbd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Конституционного закона Республики Казахстан "О внесении изменений и дополнений в некоторые конституционные законы Республики Казахстан по вопросам реализации Послания Главы государства от 16 марта 2022 года"</w:t>
      </w:r>
    </w:p>
    <w:p>
      <w:pPr>
        <w:spacing w:after="0"/>
        <w:ind w:left="0"/>
        <w:jc w:val="both"/>
      </w:pPr>
      <w:r>
        <w:rPr>
          <w:rFonts w:ascii="Times New Roman"/>
          <w:b w:val="false"/>
          <w:i w:val="false"/>
          <w:color w:val="000000"/>
          <w:sz w:val="28"/>
        </w:rPr>
        <w:t>Постановление Правительства Республики Казахстан от 24 августа 2022 года № 596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r>
        <w:rPr>
          <w:rFonts w:ascii="Times New Roman"/>
          <w:b w:val="false"/>
          <w:i w:val="false"/>
          <w:color w:val="000000"/>
          <w:sz w:val="28"/>
        </w:rPr>
        <w:t>проект</w:t>
      </w:r>
      <w:r>
        <w:rPr>
          <w:rFonts w:ascii="Times New Roman"/>
          <w:b w:val="false"/>
          <w:i w:val="false"/>
          <w:color w:val="000000"/>
          <w:sz w:val="28"/>
        </w:rPr>
        <w:t xml:space="preserve"> Конституционного закона Республики Казахстан "О внесении изменений и дополнений в некоторые конституционные законы Республики Казахстан по вопросам реализации Послания Главы государства от 16 марта 2022 года".</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Смаилов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7" w:id="2"/>
    <w:p>
      <w:pPr>
        <w:spacing w:after="0"/>
        <w:ind w:left="0"/>
        <w:jc w:val="left"/>
      </w:pPr>
      <w:r>
        <w:rPr>
          <w:rFonts w:ascii="Times New Roman"/>
          <w:b/>
          <w:i w:val="false"/>
          <w:color w:val="000000"/>
        </w:rPr>
        <w:t xml:space="preserve"> КОНСТИТУЦИОННЫЙ ЗАКОН РЕСПУБЛИКИ КАЗАХСТАН </w:t>
      </w:r>
    </w:p>
    <w:bookmarkEnd w:id="2"/>
    <w:bookmarkStart w:name="z8" w:id="3"/>
    <w:p>
      <w:pPr>
        <w:spacing w:after="0"/>
        <w:ind w:left="0"/>
        <w:jc w:val="left"/>
      </w:pPr>
      <w:r>
        <w:rPr>
          <w:rFonts w:ascii="Times New Roman"/>
          <w:b/>
          <w:i w:val="false"/>
          <w:color w:val="000000"/>
        </w:rPr>
        <w:t xml:space="preserve"> О внесении изменений и дополнений в некоторые конституционные законы Республики Казахстан по вопросам реализации Послания Главы государства от 16 марта 2022 года </w:t>
      </w:r>
    </w:p>
    <w:bookmarkEnd w:id="3"/>
    <w:bookmarkStart w:name="z9" w:id="4"/>
    <w:p>
      <w:pPr>
        <w:spacing w:after="0"/>
        <w:ind w:left="0"/>
        <w:jc w:val="both"/>
      </w:pPr>
      <w:r>
        <w:rPr>
          <w:rFonts w:ascii="Times New Roman"/>
          <w:b w:val="false"/>
          <w:i w:val="false"/>
          <w:color w:val="000000"/>
          <w:sz w:val="28"/>
        </w:rPr>
        <w:t>
      Статья 1. Внести изменения и дополнения в следующие конституционные законы Республики Казахстан:</w:t>
      </w:r>
    </w:p>
    <w:bookmarkEnd w:id="4"/>
    <w:bookmarkStart w:name="z10"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28 сентября 1995 года "О выборах в Республике Казахстан":</w:t>
      </w:r>
    </w:p>
    <w:bookmarkEnd w:id="5"/>
    <w:bookmarkStart w:name="z11" w:id="6"/>
    <w:p>
      <w:pPr>
        <w:spacing w:after="0"/>
        <w:ind w:left="0"/>
        <w:jc w:val="both"/>
      </w:pPr>
      <w:r>
        <w:rPr>
          <w:rFonts w:ascii="Times New Roman"/>
          <w:b w:val="false"/>
          <w:i w:val="false"/>
          <w:color w:val="000000"/>
          <w:sz w:val="28"/>
        </w:rPr>
        <w:t>
      1) статью 1 изложить в следующей редакции:</w:t>
      </w:r>
    </w:p>
    <w:bookmarkEnd w:id="6"/>
    <w:bookmarkStart w:name="z12" w:id="7"/>
    <w:p>
      <w:pPr>
        <w:spacing w:after="0"/>
        <w:ind w:left="0"/>
        <w:jc w:val="both"/>
      </w:pPr>
      <w:r>
        <w:rPr>
          <w:rFonts w:ascii="Times New Roman"/>
          <w:b w:val="false"/>
          <w:i w:val="false"/>
          <w:color w:val="000000"/>
          <w:sz w:val="28"/>
        </w:rPr>
        <w:t>
      "Статья 1. Отношения, регулируемые настоящим Конституционным законом</w:t>
      </w:r>
    </w:p>
    <w:bookmarkEnd w:id="7"/>
    <w:bookmarkStart w:name="z13" w:id="8"/>
    <w:p>
      <w:pPr>
        <w:spacing w:after="0"/>
        <w:ind w:left="0"/>
        <w:jc w:val="both"/>
      </w:pPr>
      <w:r>
        <w:rPr>
          <w:rFonts w:ascii="Times New Roman"/>
          <w:b w:val="false"/>
          <w:i w:val="false"/>
          <w:color w:val="000000"/>
          <w:sz w:val="28"/>
        </w:rPr>
        <w:t>
      Настоящий Конституционный закон регулирует отношения, возникающие при подготовке и проведении выборов Президента, депутатов Сената и Мажилиса Парламента, маслихатов, акимов районов, городов областного значения, городов районного значения, сел, поселков, сельских округов и членов иных органов местного самоуправления, а также отзыве депутатов Мажилиса Парламента, маслихатов Республики Казахстан, и устанавливает гарантии, обеспечивающие свободу волеизъявления граждан Республики.";</w:t>
      </w:r>
    </w:p>
    <w:bookmarkEnd w:id="8"/>
    <w:bookmarkStart w:name="z14" w:id="9"/>
    <w:p>
      <w:pPr>
        <w:spacing w:after="0"/>
        <w:ind w:left="0"/>
        <w:jc w:val="both"/>
      </w:pPr>
      <w:r>
        <w:rPr>
          <w:rFonts w:ascii="Times New Roman"/>
          <w:b w:val="false"/>
          <w:i w:val="false"/>
          <w:color w:val="000000"/>
          <w:sz w:val="28"/>
        </w:rPr>
        <w:t>
      2) в статье 3:</w:t>
      </w:r>
    </w:p>
    <w:bookmarkEnd w:id="9"/>
    <w:bookmarkStart w:name="z15" w:id="10"/>
    <w:p>
      <w:pPr>
        <w:spacing w:after="0"/>
        <w:ind w:left="0"/>
        <w:jc w:val="both"/>
      </w:pPr>
      <w:r>
        <w:rPr>
          <w:rFonts w:ascii="Times New Roman"/>
          <w:b w:val="false"/>
          <w:i w:val="false"/>
          <w:color w:val="000000"/>
          <w:sz w:val="28"/>
        </w:rPr>
        <w:t>
      в пункте 1 слова "акимов городов районного значения, сел, поселков, сельских округов," заменить словами "акимов районов, городов областного значения, городов районного значения, сел, поселков, сельских округов (далее по тексту Конституционного закона – акимов)";</w:t>
      </w:r>
    </w:p>
    <w:bookmarkEnd w:id="10"/>
    <w:bookmarkStart w:name="z16" w:id="11"/>
    <w:p>
      <w:pPr>
        <w:spacing w:after="0"/>
        <w:ind w:left="0"/>
        <w:jc w:val="both"/>
      </w:pPr>
      <w:r>
        <w:rPr>
          <w:rFonts w:ascii="Times New Roman"/>
          <w:b w:val="false"/>
          <w:i w:val="false"/>
          <w:color w:val="000000"/>
          <w:sz w:val="28"/>
        </w:rPr>
        <w:t>
      дополнить пунктом 3-1 следующего содержания:</w:t>
      </w:r>
    </w:p>
    <w:bookmarkEnd w:id="11"/>
    <w:bookmarkStart w:name="z17" w:id="12"/>
    <w:p>
      <w:pPr>
        <w:spacing w:after="0"/>
        <w:ind w:left="0"/>
        <w:jc w:val="both"/>
      </w:pPr>
      <w:r>
        <w:rPr>
          <w:rFonts w:ascii="Times New Roman"/>
          <w:b w:val="false"/>
          <w:i w:val="false"/>
          <w:color w:val="000000"/>
          <w:sz w:val="28"/>
        </w:rPr>
        <w:t>
      "3-1. Не допускается иностранное вмешательство при подготовке и проведении выборов.";</w:t>
      </w:r>
    </w:p>
    <w:bookmarkEnd w:id="12"/>
    <w:bookmarkStart w:name="z18" w:id="13"/>
    <w:p>
      <w:pPr>
        <w:spacing w:after="0"/>
        <w:ind w:left="0"/>
        <w:jc w:val="both"/>
      </w:pPr>
      <w:r>
        <w:rPr>
          <w:rFonts w:ascii="Times New Roman"/>
          <w:b w:val="false"/>
          <w:i w:val="false"/>
          <w:color w:val="000000"/>
          <w:sz w:val="28"/>
        </w:rPr>
        <w:t>
      3) в статье 4:</w:t>
      </w:r>
    </w:p>
    <w:bookmarkEnd w:id="13"/>
    <w:bookmarkStart w:name="z19" w:id="14"/>
    <w:p>
      <w:pPr>
        <w:spacing w:after="0"/>
        <w:ind w:left="0"/>
        <w:jc w:val="both"/>
      </w:pPr>
      <w:r>
        <w:rPr>
          <w:rFonts w:ascii="Times New Roman"/>
          <w:b w:val="false"/>
          <w:i w:val="false"/>
          <w:color w:val="000000"/>
          <w:sz w:val="28"/>
        </w:rPr>
        <w:t>
      пункт 2 изложить в следующей редакции:</w:t>
      </w:r>
    </w:p>
    <w:bookmarkEnd w:id="14"/>
    <w:bookmarkStart w:name="z20" w:id="15"/>
    <w:p>
      <w:pPr>
        <w:spacing w:after="0"/>
        <w:ind w:left="0"/>
        <w:jc w:val="both"/>
      </w:pPr>
      <w:r>
        <w:rPr>
          <w:rFonts w:ascii="Times New Roman"/>
          <w:b w:val="false"/>
          <w:i w:val="false"/>
          <w:color w:val="000000"/>
          <w:sz w:val="28"/>
        </w:rPr>
        <w:t>
      "Пассивное избирательное право – право граждан Республики Казахстан быть избранными Президентом, депутатом Парламента, маслихата, акимом или членом иного органа местного самоуправления.";</w:t>
      </w:r>
    </w:p>
    <w:bookmarkEnd w:id="15"/>
    <w:bookmarkStart w:name="z21" w:id="16"/>
    <w:p>
      <w:pPr>
        <w:spacing w:after="0"/>
        <w:ind w:left="0"/>
        <w:jc w:val="both"/>
      </w:pPr>
      <w:r>
        <w:rPr>
          <w:rFonts w:ascii="Times New Roman"/>
          <w:b w:val="false"/>
          <w:i w:val="false"/>
          <w:color w:val="000000"/>
          <w:sz w:val="28"/>
        </w:rPr>
        <w:t>
      в пункте 4:</w:t>
      </w:r>
    </w:p>
    <w:bookmarkEnd w:id="16"/>
    <w:bookmarkStart w:name="z22" w:id="17"/>
    <w:p>
      <w:pPr>
        <w:spacing w:after="0"/>
        <w:ind w:left="0"/>
        <w:jc w:val="both"/>
      </w:pPr>
      <w:r>
        <w:rPr>
          <w:rFonts w:ascii="Times New Roman"/>
          <w:b w:val="false"/>
          <w:i w:val="false"/>
          <w:color w:val="000000"/>
          <w:sz w:val="28"/>
        </w:rPr>
        <w:t>
      слова "Республики Казахстан, в депутаты Парламента Республики Казахстан, в том числе по партийным спискам" заменить словами "депутаты Парламента";</w:t>
      </w:r>
    </w:p>
    <w:bookmarkEnd w:id="17"/>
    <w:bookmarkStart w:name="z23" w:id="18"/>
    <w:p>
      <w:pPr>
        <w:spacing w:after="0"/>
        <w:ind w:left="0"/>
        <w:jc w:val="both"/>
      </w:pPr>
      <w:r>
        <w:rPr>
          <w:rFonts w:ascii="Times New Roman"/>
          <w:b w:val="false"/>
          <w:i w:val="false"/>
          <w:color w:val="000000"/>
          <w:sz w:val="28"/>
        </w:rPr>
        <w:t>
      слова "городов районного значения, сел, поселков, сельских округов" исключить;</w:t>
      </w:r>
    </w:p>
    <w:bookmarkEnd w:id="18"/>
    <w:bookmarkStart w:name="z24" w:id="19"/>
    <w:p>
      <w:pPr>
        <w:spacing w:after="0"/>
        <w:ind w:left="0"/>
        <w:jc w:val="both"/>
      </w:pPr>
      <w:r>
        <w:rPr>
          <w:rFonts w:ascii="Times New Roman"/>
          <w:b w:val="false"/>
          <w:i w:val="false"/>
          <w:color w:val="000000"/>
          <w:sz w:val="28"/>
        </w:rPr>
        <w:t>
      4) в статье 5:</w:t>
      </w:r>
    </w:p>
    <w:bookmarkEnd w:id="19"/>
    <w:bookmarkStart w:name="z25" w:id="20"/>
    <w:p>
      <w:pPr>
        <w:spacing w:after="0"/>
        <w:ind w:left="0"/>
        <w:jc w:val="both"/>
      </w:pPr>
      <w:r>
        <w:rPr>
          <w:rFonts w:ascii="Times New Roman"/>
          <w:b w:val="false"/>
          <w:i w:val="false"/>
          <w:color w:val="000000"/>
          <w:sz w:val="28"/>
        </w:rPr>
        <w:t>
      в пункте 1:</w:t>
      </w:r>
    </w:p>
    <w:bookmarkEnd w:id="20"/>
    <w:bookmarkStart w:name="z26" w:id="21"/>
    <w:p>
      <w:pPr>
        <w:spacing w:after="0"/>
        <w:ind w:left="0"/>
        <w:jc w:val="both"/>
      </w:pPr>
      <w:r>
        <w:rPr>
          <w:rFonts w:ascii="Times New Roman"/>
          <w:b w:val="false"/>
          <w:i w:val="false"/>
          <w:color w:val="000000"/>
          <w:sz w:val="28"/>
        </w:rPr>
        <w:t>
      слова "избираемых по партийным спискам" исключить;</w:t>
      </w:r>
    </w:p>
    <w:bookmarkEnd w:id="21"/>
    <w:bookmarkStart w:name="z27" w:id="22"/>
    <w:p>
      <w:pPr>
        <w:spacing w:after="0"/>
        <w:ind w:left="0"/>
        <w:jc w:val="both"/>
      </w:pPr>
      <w:r>
        <w:rPr>
          <w:rFonts w:ascii="Times New Roman"/>
          <w:b w:val="false"/>
          <w:i w:val="false"/>
          <w:color w:val="000000"/>
          <w:sz w:val="28"/>
        </w:rPr>
        <w:t>
      слова "городов районного значения, сел, поселков, сельских округов" исключить;</w:t>
      </w:r>
    </w:p>
    <w:bookmarkEnd w:id="22"/>
    <w:bookmarkStart w:name="z28" w:id="23"/>
    <w:p>
      <w:pPr>
        <w:spacing w:after="0"/>
        <w:ind w:left="0"/>
        <w:jc w:val="both"/>
      </w:pPr>
      <w:r>
        <w:rPr>
          <w:rFonts w:ascii="Times New Roman"/>
          <w:b w:val="false"/>
          <w:i w:val="false"/>
          <w:color w:val="000000"/>
          <w:sz w:val="28"/>
        </w:rPr>
        <w:t>
      5) в статье 6:</w:t>
      </w:r>
    </w:p>
    <w:bookmarkEnd w:id="23"/>
    <w:bookmarkStart w:name="z29" w:id="24"/>
    <w:p>
      <w:pPr>
        <w:spacing w:after="0"/>
        <w:ind w:left="0"/>
        <w:jc w:val="both"/>
      </w:pPr>
      <w:r>
        <w:rPr>
          <w:rFonts w:ascii="Times New Roman"/>
          <w:b w:val="false"/>
          <w:i w:val="false"/>
          <w:color w:val="000000"/>
          <w:sz w:val="28"/>
        </w:rPr>
        <w:t>
      слова "городов районного значения, сел, поселков, сельских округов" исключить;</w:t>
      </w:r>
    </w:p>
    <w:bookmarkEnd w:id="24"/>
    <w:bookmarkStart w:name="z30" w:id="25"/>
    <w:p>
      <w:pPr>
        <w:spacing w:after="0"/>
        <w:ind w:left="0"/>
        <w:jc w:val="both"/>
      </w:pPr>
      <w:r>
        <w:rPr>
          <w:rFonts w:ascii="Times New Roman"/>
          <w:b w:val="false"/>
          <w:i w:val="false"/>
          <w:color w:val="000000"/>
          <w:sz w:val="28"/>
        </w:rPr>
        <w:t>
      слово "Республики" исключить;</w:t>
      </w:r>
    </w:p>
    <w:bookmarkEnd w:id="25"/>
    <w:bookmarkStart w:name="z31" w:id="26"/>
    <w:p>
      <w:pPr>
        <w:spacing w:after="0"/>
        <w:ind w:left="0"/>
        <w:jc w:val="both"/>
      </w:pPr>
      <w:r>
        <w:rPr>
          <w:rFonts w:ascii="Times New Roman"/>
          <w:b w:val="false"/>
          <w:i w:val="false"/>
          <w:color w:val="000000"/>
          <w:sz w:val="28"/>
        </w:rPr>
        <w:t>
      6) в статье 8:</w:t>
      </w:r>
    </w:p>
    <w:bookmarkEnd w:id="26"/>
    <w:bookmarkStart w:name="z32" w:id="27"/>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27"/>
    <w:bookmarkStart w:name="z33" w:id="28"/>
    <w:p>
      <w:pPr>
        <w:spacing w:after="0"/>
        <w:ind w:left="0"/>
        <w:jc w:val="both"/>
      </w:pPr>
      <w:r>
        <w:rPr>
          <w:rFonts w:ascii="Times New Roman"/>
          <w:b w:val="false"/>
          <w:i w:val="false"/>
          <w:color w:val="000000"/>
          <w:sz w:val="28"/>
        </w:rPr>
        <w:t>
      слово "Республики" исключить;</w:t>
      </w:r>
    </w:p>
    <w:bookmarkEnd w:id="28"/>
    <w:bookmarkStart w:name="z34" w:id="29"/>
    <w:p>
      <w:pPr>
        <w:spacing w:after="0"/>
        <w:ind w:left="0"/>
        <w:jc w:val="both"/>
      </w:pPr>
      <w:r>
        <w:rPr>
          <w:rFonts w:ascii="Times New Roman"/>
          <w:b w:val="false"/>
          <w:i w:val="false"/>
          <w:color w:val="000000"/>
          <w:sz w:val="28"/>
        </w:rPr>
        <w:t>
      7) статью 9 изложить в следующей редакции:</w:t>
      </w:r>
    </w:p>
    <w:bookmarkEnd w:id="29"/>
    <w:bookmarkStart w:name="z35" w:id="30"/>
    <w:p>
      <w:pPr>
        <w:spacing w:after="0"/>
        <w:ind w:left="0"/>
        <w:jc w:val="both"/>
      </w:pPr>
      <w:r>
        <w:rPr>
          <w:rFonts w:ascii="Times New Roman"/>
          <w:b w:val="false"/>
          <w:i w:val="false"/>
          <w:color w:val="000000"/>
          <w:sz w:val="28"/>
        </w:rPr>
        <w:t>
      "Статья 9. Избирательные системы</w:t>
      </w:r>
    </w:p>
    <w:bookmarkEnd w:id="30"/>
    <w:bookmarkStart w:name="z36" w:id="31"/>
    <w:p>
      <w:pPr>
        <w:spacing w:after="0"/>
        <w:ind w:left="0"/>
        <w:jc w:val="both"/>
      </w:pPr>
      <w:r>
        <w:rPr>
          <w:rFonts w:ascii="Times New Roman"/>
          <w:b w:val="false"/>
          <w:i w:val="false"/>
          <w:color w:val="000000"/>
          <w:sz w:val="28"/>
        </w:rPr>
        <w:t>
      1. При выборах Президента, депутатов Сената Парламента применяется следующая система подсчета голосов:</w:t>
      </w:r>
    </w:p>
    <w:bookmarkEnd w:id="31"/>
    <w:bookmarkStart w:name="z37" w:id="32"/>
    <w:p>
      <w:pPr>
        <w:spacing w:after="0"/>
        <w:ind w:left="0"/>
        <w:jc w:val="both"/>
      </w:pPr>
      <w:r>
        <w:rPr>
          <w:rFonts w:ascii="Times New Roman"/>
          <w:b w:val="false"/>
          <w:i w:val="false"/>
          <w:color w:val="000000"/>
          <w:sz w:val="28"/>
        </w:rPr>
        <w:t>
      1) избранным считается кандидат:</w:t>
      </w:r>
    </w:p>
    <w:bookmarkEnd w:id="32"/>
    <w:bookmarkStart w:name="z38" w:id="33"/>
    <w:p>
      <w:pPr>
        <w:spacing w:after="0"/>
        <w:ind w:left="0"/>
        <w:jc w:val="both"/>
      </w:pPr>
      <w:r>
        <w:rPr>
          <w:rFonts w:ascii="Times New Roman"/>
          <w:b w:val="false"/>
          <w:i w:val="false"/>
          <w:color w:val="000000"/>
          <w:sz w:val="28"/>
        </w:rPr>
        <w:t>
      - набравший более пятидесяти процентов голосов избирателей (выборщиков), принявших участие в голосовании;</w:t>
      </w:r>
    </w:p>
    <w:bookmarkEnd w:id="33"/>
    <w:bookmarkStart w:name="z39" w:id="34"/>
    <w:p>
      <w:pPr>
        <w:spacing w:after="0"/>
        <w:ind w:left="0"/>
        <w:jc w:val="both"/>
      </w:pPr>
      <w:r>
        <w:rPr>
          <w:rFonts w:ascii="Times New Roman"/>
          <w:b w:val="false"/>
          <w:i w:val="false"/>
          <w:color w:val="000000"/>
          <w:sz w:val="28"/>
        </w:rPr>
        <w:t>
      - набравший при повторном голосовании по сравнению с другим кандидатом большее число голосов избирателей (выборщиков), принявших участие в голосовании.</w:t>
      </w:r>
    </w:p>
    <w:bookmarkEnd w:id="34"/>
    <w:bookmarkStart w:name="z40" w:id="35"/>
    <w:p>
      <w:pPr>
        <w:spacing w:after="0"/>
        <w:ind w:left="0"/>
        <w:jc w:val="both"/>
      </w:pPr>
      <w:r>
        <w:rPr>
          <w:rFonts w:ascii="Times New Roman"/>
          <w:b w:val="false"/>
          <w:i w:val="false"/>
          <w:color w:val="000000"/>
          <w:sz w:val="28"/>
        </w:rPr>
        <w:t>
      2. Депутаты Мажилиса Парламента избираются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w:t>
      </w:r>
    </w:p>
    <w:bookmarkEnd w:id="35"/>
    <w:bookmarkStart w:name="z41" w:id="36"/>
    <w:p>
      <w:pPr>
        <w:spacing w:after="0"/>
        <w:ind w:left="0"/>
        <w:jc w:val="both"/>
      </w:pPr>
      <w:r>
        <w:rPr>
          <w:rFonts w:ascii="Times New Roman"/>
          <w:b w:val="false"/>
          <w:i w:val="false"/>
          <w:color w:val="000000"/>
          <w:sz w:val="28"/>
        </w:rPr>
        <w:t>
      При выборах депутатов Мажилиса Парламента по одномандатным избирательным округам кандидат считается избранным, если за его кандидатуру проголосовало большее по отношению к другим кандидатам число избирателей, принявших участие в голосовании.</w:t>
      </w:r>
    </w:p>
    <w:bookmarkEnd w:id="36"/>
    <w:bookmarkStart w:name="z42" w:id="37"/>
    <w:p>
      <w:pPr>
        <w:spacing w:after="0"/>
        <w:ind w:left="0"/>
        <w:jc w:val="both"/>
      </w:pPr>
      <w:r>
        <w:rPr>
          <w:rFonts w:ascii="Times New Roman"/>
          <w:b w:val="false"/>
          <w:i w:val="false"/>
          <w:color w:val="000000"/>
          <w:sz w:val="28"/>
        </w:rPr>
        <w:t>
      3. Депутаты маслихатов областей, городов республиканского значения и столицы избираются по смешанной избирательной системе: по системе пропорционального представительства по территории единого территориального избирательного округа – половина депутатов, а также по одномандатным территориальным избирательным округам – другая половина.</w:t>
      </w:r>
    </w:p>
    <w:bookmarkEnd w:id="37"/>
    <w:bookmarkStart w:name="z43" w:id="38"/>
    <w:p>
      <w:pPr>
        <w:spacing w:after="0"/>
        <w:ind w:left="0"/>
        <w:jc w:val="both"/>
      </w:pPr>
      <w:r>
        <w:rPr>
          <w:rFonts w:ascii="Times New Roman"/>
          <w:b w:val="false"/>
          <w:i w:val="false"/>
          <w:color w:val="000000"/>
          <w:sz w:val="28"/>
        </w:rPr>
        <w:t>
      При выборах депутатов маслихатов областей, городов республиканского значения и столицы по одномандатным избирательным округам кандидат считается избранным, если за его кандидатуру проголосовало большее по отношению к другим кандидатам число избирателей, принявших участие в голосовании.</w:t>
      </w:r>
    </w:p>
    <w:bookmarkEnd w:id="38"/>
    <w:bookmarkStart w:name="z44" w:id="39"/>
    <w:p>
      <w:pPr>
        <w:spacing w:after="0"/>
        <w:ind w:left="0"/>
        <w:jc w:val="both"/>
      </w:pPr>
      <w:r>
        <w:rPr>
          <w:rFonts w:ascii="Times New Roman"/>
          <w:b w:val="false"/>
          <w:i w:val="false"/>
          <w:color w:val="000000"/>
          <w:sz w:val="28"/>
        </w:rPr>
        <w:t>
      4. Депутаты маслихатов районов и городов областного значения избираются по одномандатным территориальным избирательным округам.</w:t>
      </w:r>
    </w:p>
    <w:bookmarkEnd w:id="39"/>
    <w:bookmarkStart w:name="z45" w:id="40"/>
    <w:p>
      <w:pPr>
        <w:spacing w:after="0"/>
        <w:ind w:left="0"/>
        <w:jc w:val="both"/>
      </w:pPr>
      <w:r>
        <w:rPr>
          <w:rFonts w:ascii="Times New Roman"/>
          <w:b w:val="false"/>
          <w:i w:val="false"/>
          <w:color w:val="000000"/>
          <w:sz w:val="28"/>
        </w:rPr>
        <w:t>
      При выборах депутатов маслихатов районов и городов областного значения избранным считается кандидат, набравший по сравнению с другими кандидатами большее число голосов избирателей, принявших участие в голосовании.</w:t>
      </w:r>
    </w:p>
    <w:bookmarkEnd w:id="40"/>
    <w:bookmarkStart w:name="z46" w:id="41"/>
    <w:p>
      <w:pPr>
        <w:spacing w:after="0"/>
        <w:ind w:left="0"/>
        <w:jc w:val="both"/>
      </w:pPr>
      <w:r>
        <w:rPr>
          <w:rFonts w:ascii="Times New Roman"/>
          <w:b w:val="false"/>
          <w:i w:val="false"/>
          <w:color w:val="000000"/>
          <w:sz w:val="28"/>
        </w:rPr>
        <w:t>
      5. При выборах акима избранным считается кандидат, набравший по сравнению с другими кандидатами большее число голосов избирателей, принявших участие в голосовании.</w:t>
      </w:r>
    </w:p>
    <w:bookmarkEnd w:id="41"/>
    <w:bookmarkStart w:name="z47" w:id="42"/>
    <w:p>
      <w:pPr>
        <w:spacing w:after="0"/>
        <w:ind w:left="0"/>
        <w:jc w:val="both"/>
      </w:pPr>
      <w:r>
        <w:rPr>
          <w:rFonts w:ascii="Times New Roman"/>
          <w:b w:val="false"/>
          <w:i w:val="false"/>
          <w:color w:val="000000"/>
          <w:sz w:val="28"/>
        </w:rPr>
        <w:t>
      6. При выборах членов иных органов местного самоуправления избранными считаются кандидаты, за которых проголосовало большее по отношению к другим кандидатам число избирателей, принявших участие в голосовании.";</w:t>
      </w:r>
    </w:p>
    <w:bookmarkEnd w:id="42"/>
    <w:bookmarkStart w:name="z48" w:id="43"/>
    <w:p>
      <w:pPr>
        <w:spacing w:after="0"/>
        <w:ind w:left="0"/>
        <w:jc w:val="both"/>
      </w:pPr>
      <w:r>
        <w:rPr>
          <w:rFonts w:ascii="Times New Roman"/>
          <w:b w:val="false"/>
          <w:i w:val="false"/>
          <w:color w:val="000000"/>
          <w:sz w:val="28"/>
        </w:rPr>
        <w:t>
      8) в статье 10:</w:t>
      </w:r>
    </w:p>
    <w:bookmarkEnd w:id="43"/>
    <w:bookmarkStart w:name="z49" w:id="44"/>
    <w:p>
      <w:pPr>
        <w:spacing w:after="0"/>
        <w:ind w:left="0"/>
        <w:jc w:val="both"/>
      </w:pPr>
      <w:r>
        <w:rPr>
          <w:rFonts w:ascii="Times New Roman"/>
          <w:b w:val="false"/>
          <w:i w:val="false"/>
          <w:color w:val="000000"/>
          <w:sz w:val="28"/>
        </w:rPr>
        <w:t>
      пункт 2 дополнить подпунктом 2-1) следующего содержания:</w:t>
      </w:r>
    </w:p>
    <w:bookmarkEnd w:id="44"/>
    <w:bookmarkStart w:name="z50" w:id="45"/>
    <w:p>
      <w:pPr>
        <w:spacing w:after="0"/>
        <w:ind w:left="0"/>
        <w:jc w:val="both"/>
      </w:pPr>
      <w:r>
        <w:rPr>
          <w:rFonts w:ascii="Times New Roman"/>
          <w:b w:val="false"/>
          <w:i w:val="false"/>
          <w:color w:val="000000"/>
          <w:sz w:val="28"/>
        </w:rPr>
        <w:t>
      "2-1) окружные избирательные комиссии;";</w:t>
      </w:r>
    </w:p>
    <w:bookmarkEnd w:id="45"/>
    <w:bookmarkStart w:name="z51" w:id="46"/>
    <w:p>
      <w:pPr>
        <w:spacing w:after="0"/>
        <w:ind w:left="0"/>
        <w:jc w:val="both"/>
      </w:pPr>
      <w:r>
        <w:rPr>
          <w:rFonts w:ascii="Times New Roman"/>
          <w:b w:val="false"/>
          <w:i w:val="false"/>
          <w:color w:val="000000"/>
          <w:sz w:val="28"/>
        </w:rPr>
        <w:t>
      в пункте 3:</w:t>
      </w:r>
    </w:p>
    <w:bookmarkEnd w:id="46"/>
    <w:bookmarkStart w:name="z52" w:id="47"/>
    <w:p>
      <w:pPr>
        <w:spacing w:after="0"/>
        <w:ind w:left="0"/>
        <w:jc w:val="both"/>
      </w:pPr>
      <w:r>
        <w:rPr>
          <w:rFonts w:ascii="Times New Roman"/>
          <w:b w:val="false"/>
          <w:i w:val="false"/>
          <w:color w:val="000000"/>
          <w:sz w:val="28"/>
        </w:rPr>
        <w:t>
      часть первую изложить в следующей редакции:</w:t>
      </w:r>
    </w:p>
    <w:bookmarkEnd w:id="47"/>
    <w:bookmarkStart w:name="z53" w:id="48"/>
    <w:p>
      <w:pPr>
        <w:spacing w:after="0"/>
        <w:ind w:left="0"/>
        <w:jc w:val="both"/>
      </w:pPr>
      <w:r>
        <w:rPr>
          <w:rFonts w:ascii="Times New Roman"/>
          <w:b w:val="false"/>
          <w:i w:val="false"/>
          <w:color w:val="000000"/>
          <w:sz w:val="28"/>
        </w:rPr>
        <w:t>
      "3. Территориальные и окружные избирательные комиссии по выборам депутатов Мажилиса Парламента образуются Центральной избирательной комиссией, а окружные по выборам депутатов в маслихаты и участковые избирательные комиссии – соответствующими территориальными избирательными комиссиями.</w:t>
      </w:r>
    </w:p>
    <w:bookmarkEnd w:id="48"/>
    <w:bookmarkStart w:name="z54" w:id="49"/>
    <w:p>
      <w:pPr>
        <w:spacing w:after="0"/>
        <w:ind w:left="0"/>
        <w:jc w:val="both"/>
      </w:pPr>
      <w:r>
        <w:rPr>
          <w:rFonts w:ascii="Times New Roman"/>
          <w:b w:val="false"/>
          <w:i w:val="false"/>
          <w:color w:val="000000"/>
          <w:sz w:val="28"/>
        </w:rPr>
        <w:t>
      В случае, если границы округов по одномандатным территориальным избирательным округам совпадают с границами административных территориальных единиц, окружные избирательные комиссии не создаются, ее функции осуществляют территориальные избирательные комиссии.";</w:t>
      </w:r>
    </w:p>
    <w:bookmarkEnd w:id="49"/>
    <w:bookmarkStart w:name="z55" w:id="50"/>
    <w:p>
      <w:pPr>
        <w:spacing w:after="0"/>
        <w:ind w:left="0"/>
        <w:jc w:val="both"/>
      </w:pPr>
      <w:r>
        <w:rPr>
          <w:rFonts w:ascii="Times New Roman"/>
          <w:b w:val="false"/>
          <w:i w:val="false"/>
          <w:color w:val="000000"/>
          <w:sz w:val="28"/>
        </w:rPr>
        <w:t>
      часть четвертую изложить в следующей редакции:</w:t>
      </w:r>
    </w:p>
    <w:bookmarkEnd w:id="50"/>
    <w:bookmarkStart w:name="z56" w:id="51"/>
    <w:p>
      <w:pPr>
        <w:spacing w:after="0"/>
        <w:ind w:left="0"/>
        <w:jc w:val="both"/>
      </w:pPr>
      <w:r>
        <w:rPr>
          <w:rFonts w:ascii="Times New Roman"/>
          <w:b w:val="false"/>
          <w:i w:val="false"/>
          <w:color w:val="000000"/>
          <w:sz w:val="28"/>
        </w:rPr>
        <w:t>
      "Члены территориальных, окружных и участковых избирательных комиссий избираются соответствующими маслихатами на основании предложений политических партий. Маслихатами могут быть избраны члены территориальных избирательных комиссий, отвечающие квалификационным требованиям, установленным Центральной избирательной комиссией.";</w:t>
      </w:r>
    </w:p>
    <w:bookmarkEnd w:id="51"/>
    <w:bookmarkStart w:name="z57" w:id="52"/>
    <w:p>
      <w:pPr>
        <w:spacing w:after="0"/>
        <w:ind w:left="0"/>
        <w:jc w:val="both"/>
      </w:pPr>
      <w:r>
        <w:rPr>
          <w:rFonts w:ascii="Times New Roman"/>
          <w:b w:val="false"/>
          <w:i w:val="false"/>
          <w:color w:val="000000"/>
          <w:sz w:val="28"/>
        </w:rPr>
        <w:t>
      9) в статье 11:</w:t>
      </w:r>
    </w:p>
    <w:bookmarkEnd w:id="52"/>
    <w:bookmarkStart w:name="z58" w:id="53"/>
    <w:p>
      <w:pPr>
        <w:spacing w:after="0"/>
        <w:ind w:left="0"/>
        <w:jc w:val="both"/>
      </w:pPr>
      <w:r>
        <w:rPr>
          <w:rFonts w:ascii="Times New Roman"/>
          <w:b w:val="false"/>
          <w:i w:val="false"/>
          <w:color w:val="000000"/>
          <w:sz w:val="28"/>
        </w:rPr>
        <w:t>
      в заголовке слово "Республики" исключить;</w:t>
      </w:r>
    </w:p>
    <w:bookmarkEnd w:id="53"/>
    <w:bookmarkStart w:name="z59" w:id="54"/>
    <w:p>
      <w:pPr>
        <w:spacing w:after="0"/>
        <w:ind w:left="0"/>
        <w:jc w:val="both"/>
      </w:pPr>
      <w:r>
        <w:rPr>
          <w:rFonts w:ascii="Times New Roman"/>
          <w:b w:val="false"/>
          <w:i w:val="false"/>
          <w:color w:val="000000"/>
          <w:sz w:val="28"/>
        </w:rPr>
        <w:t>
      в пункте 4-1 слова "а также материально-техническое обеспечение" заменить словами "материально-техническое обеспечение, а также организация, координация и обеспечение работ в области повышения правовой культуры избирателей, обучение организаторов выборов и других участников избирательного процесса.";</w:t>
      </w:r>
    </w:p>
    <w:bookmarkEnd w:id="54"/>
    <w:bookmarkStart w:name="z60" w:id="55"/>
    <w:p>
      <w:pPr>
        <w:spacing w:after="0"/>
        <w:ind w:left="0"/>
        <w:jc w:val="both"/>
      </w:pPr>
      <w:r>
        <w:rPr>
          <w:rFonts w:ascii="Times New Roman"/>
          <w:b w:val="false"/>
          <w:i w:val="false"/>
          <w:color w:val="000000"/>
          <w:sz w:val="28"/>
        </w:rPr>
        <w:t>
      10) в статье 12:</w:t>
      </w:r>
    </w:p>
    <w:bookmarkEnd w:id="55"/>
    <w:bookmarkStart w:name="z61" w:id="56"/>
    <w:p>
      <w:pPr>
        <w:spacing w:after="0"/>
        <w:ind w:left="0"/>
        <w:jc w:val="both"/>
      </w:pPr>
      <w:r>
        <w:rPr>
          <w:rFonts w:ascii="Times New Roman"/>
          <w:b w:val="false"/>
          <w:i w:val="false"/>
          <w:color w:val="000000"/>
          <w:sz w:val="28"/>
        </w:rPr>
        <w:t>
      в заголовке слово "Республики" исключить;</w:t>
      </w:r>
    </w:p>
    <w:bookmarkEnd w:id="56"/>
    <w:bookmarkStart w:name="z62" w:id="57"/>
    <w:p>
      <w:pPr>
        <w:spacing w:after="0"/>
        <w:ind w:left="0"/>
        <w:jc w:val="both"/>
      </w:pPr>
      <w:r>
        <w:rPr>
          <w:rFonts w:ascii="Times New Roman"/>
          <w:b w:val="false"/>
          <w:i w:val="false"/>
          <w:color w:val="000000"/>
          <w:sz w:val="28"/>
        </w:rPr>
        <w:t>
      дополнить подпунктом 2-2) следующего содержания:</w:t>
      </w:r>
    </w:p>
    <w:bookmarkEnd w:id="57"/>
    <w:bookmarkStart w:name="z63" w:id="58"/>
    <w:p>
      <w:pPr>
        <w:spacing w:after="0"/>
        <w:ind w:left="0"/>
        <w:jc w:val="both"/>
      </w:pPr>
      <w:r>
        <w:rPr>
          <w:rFonts w:ascii="Times New Roman"/>
          <w:b w:val="false"/>
          <w:i w:val="false"/>
          <w:color w:val="000000"/>
          <w:sz w:val="28"/>
        </w:rPr>
        <w:t>
      "2-2) образует и публикует в средствах массовой информации перечень и границы избирательных округов по выборам депутатов Мажилиса Парламента по одномандатным территориальным избирательным округам;";</w:t>
      </w:r>
    </w:p>
    <w:bookmarkEnd w:id="58"/>
    <w:bookmarkStart w:name="z64" w:id="59"/>
    <w:p>
      <w:pPr>
        <w:spacing w:after="0"/>
        <w:ind w:left="0"/>
        <w:jc w:val="both"/>
      </w:pPr>
      <w:r>
        <w:rPr>
          <w:rFonts w:ascii="Times New Roman"/>
          <w:b w:val="false"/>
          <w:i w:val="false"/>
          <w:color w:val="000000"/>
          <w:sz w:val="28"/>
        </w:rPr>
        <w:t>
      подпункт 5) после слов "депутатов Парламента," дополнить словами "по отзыву мандатов депутатов Мажилиса Парламента,";</w:t>
      </w:r>
    </w:p>
    <w:bookmarkEnd w:id="59"/>
    <w:bookmarkStart w:name="z65" w:id="60"/>
    <w:p>
      <w:pPr>
        <w:spacing w:after="0"/>
        <w:ind w:left="0"/>
        <w:jc w:val="both"/>
      </w:pPr>
      <w:r>
        <w:rPr>
          <w:rFonts w:ascii="Times New Roman"/>
          <w:b w:val="false"/>
          <w:i w:val="false"/>
          <w:color w:val="000000"/>
          <w:sz w:val="28"/>
        </w:rPr>
        <w:t>
      в подпункте 6):</w:t>
      </w:r>
    </w:p>
    <w:bookmarkEnd w:id="60"/>
    <w:bookmarkStart w:name="z66" w:id="61"/>
    <w:p>
      <w:pPr>
        <w:spacing w:after="0"/>
        <w:ind w:left="0"/>
        <w:jc w:val="both"/>
      </w:pPr>
      <w:r>
        <w:rPr>
          <w:rFonts w:ascii="Times New Roman"/>
          <w:b w:val="false"/>
          <w:i w:val="false"/>
          <w:color w:val="000000"/>
          <w:sz w:val="28"/>
        </w:rPr>
        <w:t>
      после слов "Мажилиса Парламента" дополнить словами "по партийным спискам";</w:t>
      </w:r>
    </w:p>
    <w:bookmarkEnd w:id="61"/>
    <w:bookmarkStart w:name="z67" w:id="62"/>
    <w:p>
      <w:pPr>
        <w:spacing w:after="0"/>
        <w:ind w:left="0"/>
        <w:jc w:val="both"/>
      </w:pPr>
      <w:r>
        <w:rPr>
          <w:rFonts w:ascii="Times New Roman"/>
          <w:b w:val="false"/>
          <w:i w:val="false"/>
          <w:color w:val="000000"/>
          <w:sz w:val="28"/>
        </w:rPr>
        <w:t>
      слова "Сената Парламента" заменить словом "Парламента";</w:t>
      </w:r>
    </w:p>
    <w:bookmarkEnd w:id="62"/>
    <w:bookmarkStart w:name="z68" w:id="63"/>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63"/>
    <w:bookmarkStart w:name="z69" w:id="64"/>
    <w:p>
      <w:pPr>
        <w:spacing w:after="0"/>
        <w:ind w:left="0"/>
        <w:jc w:val="both"/>
      </w:pPr>
      <w:r>
        <w:rPr>
          <w:rFonts w:ascii="Times New Roman"/>
          <w:b w:val="false"/>
          <w:i w:val="false"/>
          <w:color w:val="000000"/>
          <w:sz w:val="28"/>
        </w:rPr>
        <w:t>
      после слова "Сената" дополнить словом "Парламента";</w:t>
      </w:r>
    </w:p>
    <w:bookmarkEnd w:id="64"/>
    <w:bookmarkStart w:name="z70" w:id="65"/>
    <w:p>
      <w:pPr>
        <w:spacing w:after="0"/>
        <w:ind w:left="0"/>
        <w:jc w:val="both"/>
      </w:pPr>
      <w:r>
        <w:rPr>
          <w:rFonts w:ascii="Times New Roman"/>
          <w:b w:val="false"/>
          <w:i w:val="false"/>
          <w:color w:val="000000"/>
          <w:sz w:val="28"/>
        </w:rPr>
        <w:t>
      в подпункте 9) слово "издает" заменить словом "публикует";</w:t>
      </w:r>
    </w:p>
    <w:bookmarkEnd w:id="65"/>
    <w:bookmarkStart w:name="z71" w:id="66"/>
    <w:p>
      <w:pPr>
        <w:spacing w:after="0"/>
        <w:ind w:left="0"/>
        <w:jc w:val="both"/>
      </w:pPr>
      <w:r>
        <w:rPr>
          <w:rFonts w:ascii="Times New Roman"/>
          <w:b w:val="false"/>
          <w:i w:val="false"/>
          <w:color w:val="000000"/>
          <w:sz w:val="28"/>
        </w:rPr>
        <w:t>
      в подпункте 15) слова "города районного значения, села, поселка, сельского округа" исключить;</w:t>
      </w:r>
    </w:p>
    <w:bookmarkEnd w:id="66"/>
    <w:bookmarkStart w:name="z72" w:id="67"/>
    <w:p>
      <w:pPr>
        <w:spacing w:after="0"/>
        <w:ind w:left="0"/>
        <w:jc w:val="both"/>
      </w:pPr>
      <w:r>
        <w:rPr>
          <w:rFonts w:ascii="Times New Roman"/>
          <w:b w:val="false"/>
          <w:i w:val="false"/>
          <w:color w:val="000000"/>
          <w:sz w:val="28"/>
        </w:rPr>
        <w:t>
      в подпункте 16) после слова "маслихатов" дополнить словами "при формировании нового созыва;";</w:t>
      </w:r>
    </w:p>
    <w:bookmarkEnd w:id="67"/>
    <w:bookmarkStart w:name="z73" w:id="68"/>
    <w:p>
      <w:pPr>
        <w:spacing w:after="0"/>
        <w:ind w:left="0"/>
        <w:jc w:val="both"/>
      </w:pPr>
      <w:r>
        <w:rPr>
          <w:rFonts w:ascii="Times New Roman"/>
          <w:b w:val="false"/>
          <w:i w:val="false"/>
          <w:color w:val="000000"/>
          <w:sz w:val="28"/>
        </w:rPr>
        <w:t>
      в подпункте 16-6):</w:t>
      </w:r>
    </w:p>
    <w:bookmarkEnd w:id="68"/>
    <w:bookmarkStart w:name="z74" w:id="69"/>
    <w:p>
      <w:pPr>
        <w:spacing w:after="0"/>
        <w:ind w:left="0"/>
        <w:jc w:val="both"/>
      </w:pPr>
      <w:r>
        <w:rPr>
          <w:rFonts w:ascii="Times New Roman"/>
          <w:b w:val="false"/>
          <w:i w:val="false"/>
          <w:color w:val="000000"/>
          <w:sz w:val="28"/>
        </w:rPr>
        <w:t>
      слова "через средства массовой информации" исключить;</w:t>
      </w:r>
    </w:p>
    <w:bookmarkEnd w:id="69"/>
    <w:bookmarkStart w:name="z75" w:id="70"/>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70"/>
    <w:bookmarkStart w:name="z76" w:id="71"/>
    <w:p>
      <w:pPr>
        <w:spacing w:after="0"/>
        <w:ind w:left="0"/>
        <w:jc w:val="both"/>
      </w:pPr>
      <w:r>
        <w:rPr>
          <w:rFonts w:ascii="Times New Roman"/>
          <w:b w:val="false"/>
          <w:i w:val="false"/>
          <w:color w:val="000000"/>
          <w:sz w:val="28"/>
        </w:rPr>
        <w:t>
      слова "Республики Казахстан" исключить;</w:t>
      </w:r>
    </w:p>
    <w:bookmarkEnd w:id="71"/>
    <w:bookmarkStart w:name="z77" w:id="72"/>
    <w:p>
      <w:pPr>
        <w:spacing w:after="0"/>
        <w:ind w:left="0"/>
        <w:jc w:val="both"/>
      </w:pPr>
      <w:r>
        <w:rPr>
          <w:rFonts w:ascii="Times New Roman"/>
          <w:b w:val="false"/>
          <w:i w:val="false"/>
          <w:color w:val="000000"/>
          <w:sz w:val="28"/>
        </w:rPr>
        <w:t>
      дополнить подпунктами 16-10), 16-11), 16-12) и 16-13) следующего содержания:</w:t>
      </w:r>
    </w:p>
    <w:bookmarkEnd w:id="72"/>
    <w:bookmarkStart w:name="z78" w:id="73"/>
    <w:p>
      <w:pPr>
        <w:spacing w:after="0"/>
        <w:ind w:left="0"/>
        <w:jc w:val="both"/>
      </w:pPr>
      <w:r>
        <w:rPr>
          <w:rFonts w:ascii="Times New Roman"/>
          <w:b w:val="false"/>
          <w:i w:val="false"/>
          <w:color w:val="000000"/>
          <w:sz w:val="28"/>
        </w:rPr>
        <w:t>
      "16-10) разрабатывает и утверждает порядок аккредитации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bookmarkEnd w:id="73"/>
    <w:bookmarkStart w:name="z79" w:id="74"/>
    <w:p>
      <w:pPr>
        <w:spacing w:after="0"/>
        <w:ind w:left="0"/>
        <w:jc w:val="both"/>
      </w:pPr>
      <w:r>
        <w:rPr>
          <w:rFonts w:ascii="Times New Roman"/>
          <w:b w:val="false"/>
          <w:i w:val="false"/>
          <w:color w:val="000000"/>
          <w:sz w:val="28"/>
        </w:rPr>
        <w:t>
      16-11) осуществляет аккредитацию республиканских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bookmarkEnd w:id="74"/>
    <w:bookmarkStart w:name="z80" w:id="75"/>
    <w:p>
      <w:pPr>
        <w:spacing w:after="0"/>
        <w:ind w:left="0"/>
        <w:jc w:val="both"/>
      </w:pPr>
      <w:r>
        <w:rPr>
          <w:rFonts w:ascii="Times New Roman"/>
          <w:b w:val="false"/>
          <w:i w:val="false"/>
          <w:color w:val="000000"/>
          <w:sz w:val="28"/>
        </w:rPr>
        <w:t>
      16-12) разрабатывает и утверждает правила приобретения товаров, работ и услуг, необходимых для организации и деятельности избирательных комиссий в период подготовки и проведения выборов, референдума;</w:t>
      </w:r>
    </w:p>
    <w:bookmarkEnd w:id="75"/>
    <w:bookmarkStart w:name="z81" w:id="76"/>
    <w:p>
      <w:pPr>
        <w:spacing w:after="0"/>
        <w:ind w:left="0"/>
        <w:jc w:val="both"/>
      </w:pPr>
      <w:r>
        <w:rPr>
          <w:rFonts w:ascii="Times New Roman"/>
          <w:b w:val="false"/>
          <w:i w:val="false"/>
          <w:color w:val="000000"/>
          <w:sz w:val="28"/>
        </w:rPr>
        <w:t>
      16-13) разрабатывает и утверждает квалификационные требования к кандидатам в члены территориальных избирательных комиссий.";</w:t>
      </w:r>
    </w:p>
    <w:bookmarkEnd w:id="76"/>
    <w:bookmarkStart w:name="z82" w:id="77"/>
    <w:p>
      <w:pPr>
        <w:spacing w:after="0"/>
        <w:ind w:left="0"/>
        <w:jc w:val="both"/>
      </w:pPr>
      <w:r>
        <w:rPr>
          <w:rFonts w:ascii="Times New Roman"/>
          <w:b w:val="false"/>
          <w:i w:val="false"/>
          <w:color w:val="000000"/>
          <w:sz w:val="28"/>
        </w:rPr>
        <w:t>
      11) в статье 13:</w:t>
      </w:r>
    </w:p>
    <w:bookmarkEnd w:id="77"/>
    <w:bookmarkStart w:name="z83" w:id="78"/>
    <w:p>
      <w:pPr>
        <w:spacing w:after="0"/>
        <w:ind w:left="0"/>
        <w:jc w:val="both"/>
      </w:pPr>
      <w:r>
        <w:rPr>
          <w:rFonts w:ascii="Times New Roman"/>
          <w:b w:val="false"/>
          <w:i w:val="false"/>
          <w:color w:val="000000"/>
          <w:sz w:val="28"/>
        </w:rPr>
        <w:t>
      в подпункте 1) пункта 2 слова "города районного значения, села, поселка, сельского округа" исключить;</w:t>
      </w:r>
    </w:p>
    <w:bookmarkEnd w:id="78"/>
    <w:bookmarkStart w:name="z84" w:id="79"/>
    <w:p>
      <w:pPr>
        <w:spacing w:after="0"/>
        <w:ind w:left="0"/>
        <w:jc w:val="both"/>
      </w:pPr>
      <w:r>
        <w:rPr>
          <w:rFonts w:ascii="Times New Roman"/>
          <w:b w:val="false"/>
          <w:i w:val="false"/>
          <w:color w:val="000000"/>
          <w:sz w:val="28"/>
        </w:rPr>
        <w:t>
      в пункте 4 слова "города районного значения, села, поселка, сельского округа" исключить;</w:t>
      </w:r>
    </w:p>
    <w:bookmarkEnd w:id="79"/>
    <w:bookmarkStart w:name="z85" w:id="80"/>
    <w:p>
      <w:pPr>
        <w:spacing w:after="0"/>
        <w:ind w:left="0"/>
        <w:jc w:val="both"/>
      </w:pPr>
      <w:r>
        <w:rPr>
          <w:rFonts w:ascii="Times New Roman"/>
          <w:b w:val="false"/>
          <w:i w:val="false"/>
          <w:color w:val="000000"/>
          <w:sz w:val="28"/>
        </w:rPr>
        <w:t>
      12) в статье 14:</w:t>
      </w:r>
    </w:p>
    <w:bookmarkEnd w:id="80"/>
    <w:bookmarkStart w:name="z86" w:id="81"/>
    <w:p>
      <w:pPr>
        <w:spacing w:after="0"/>
        <w:ind w:left="0"/>
        <w:jc w:val="both"/>
      </w:pPr>
      <w:r>
        <w:rPr>
          <w:rFonts w:ascii="Times New Roman"/>
          <w:b w:val="false"/>
          <w:i w:val="false"/>
          <w:color w:val="000000"/>
          <w:sz w:val="28"/>
        </w:rPr>
        <w:t>
      в подпункте 2) слова "города районного значения, села, поселка, сельского округа" исключить;</w:t>
      </w:r>
    </w:p>
    <w:bookmarkEnd w:id="81"/>
    <w:bookmarkStart w:name="z87" w:id="82"/>
    <w:p>
      <w:pPr>
        <w:spacing w:after="0"/>
        <w:ind w:left="0"/>
        <w:jc w:val="both"/>
      </w:pPr>
      <w:r>
        <w:rPr>
          <w:rFonts w:ascii="Times New Roman"/>
          <w:b w:val="false"/>
          <w:i w:val="false"/>
          <w:color w:val="000000"/>
          <w:sz w:val="28"/>
        </w:rPr>
        <w:t>
      дополнить подпунктами 2-2) и 2-3) следующего содержания:</w:t>
      </w:r>
    </w:p>
    <w:bookmarkEnd w:id="82"/>
    <w:bookmarkStart w:name="z88" w:id="83"/>
    <w:p>
      <w:pPr>
        <w:spacing w:after="0"/>
        <w:ind w:left="0"/>
        <w:jc w:val="both"/>
      </w:pPr>
      <w:r>
        <w:rPr>
          <w:rFonts w:ascii="Times New Roman"/>
          <w:b w:val="false"/>
          <w:i w:val="false"/>
          <w:color w:val="000000"/>
          <w:sz w:val="28"/>
        </w:rPr>
        <w:t>
      "2-2) регистрирует заявление инициатора по отзыву мандата депутатов;</w:t>
      </w:r>
    </w:p>
    <w:bookmarkEnd w:id="83"/>
    <w:bookmarkStart w:name="z89" w:id="84"/>
    <w:p>
      <w:pPr>
        <w:spacing w:after="0"/>
        <w:ind w:left="0"/>
        <w:jc w:val="both"/>
      </w:pPr>
      <w:r>
        <w:rPr>
          <w:rFonts w:ascii="Times New Roman"/>
          <w:b w:val="false"/>
          <w:i w:val="false"/>
          <w:color w:val="000000"/>
          <w:sz w:val="28"/>
        </w:rPr>
        <w:t>
      2-3) назначает выборы депутатов маслихатов по избирательным округам вместо выбывших;";</w:t>
      </w:r>
    </w:p>
    <w:bookmarkEnd w:id="84"/>
    <w:bookmarkStart w:name="z90" w:id="85"/>
    <w:p>
      <w:pPr>
        <w:spacing w:after="0"/>
        <w:ind w:left="0"/>
        <w:jc w:val="both"/>
      </w:pPr>
      <w:r>
        <w:rPr>
          <w:rFonts w:ascii="Times New Roman"/>
          <w:b w:val="false"/>
          <w:i w:val="false"/>
          <w:color w:val="000000"/>
          <w:sz w:val="28"/>
        </w:rPr>
        <w:t>
      в подпункте 3):</w:t>
      </w:r>
    </w:p>
    <w:bookmarkEnd w:id="85"/>
    <w:bookmarkStart w:name="z91" w:id="86"/>
    <w:p>
      <w:pPr>
        <w:spacing w:after="0"/>
        <w:ind w:left="0"/>
        <w:jc w:val="both"/>
      </w:pPr>
      <w:r>
        <w:rPr>
          <w:rFonts w:ascii="Times New Roman"/>
          <w:b w:val="false"/>
          <w:i w:val="false"/>
          <w:color w:val="000000"/>
          <w:sz w:val="28"/>
        </w:rPr>
        <w:t>
      после слова "территориальных" дополнить словом ", окружных";</w:t>
      </w:r>
    </w:p>
    <w:bookmarkEnd w:id="86"/>
    <w:bookmarkStart w:name="z92" w:id="87"/>
    <w:p>
      <w:pPr>
        <w:spacing w:after="0"/>
        <w:ind w:left="0"/>
        <w:jc w:val="both"/>
      </w:pPr>
      <w:r>
        <w:rPr>
          <w:rFonts w:ascii="Times New Roman"/>
          <w:b w:val="false"/>
          <w:i w:val="false"/>
          <w:color w:val="000000"/>
          <w:sz w:val="28"/>
        </w:rPr>
        <w:t>
      после слова "деятельности" дополнить словами "окружных и";</w:t>
      </w:r>
    </w:p>
    <w:bookmarkEnd w:id="87"/>
    <w:bookmarkStart w:name="z93" w:id="88"/>
    <w:p>
      <w:pPr>
        <w:spacing w:after="0"/>
        <w:ind w:left="0"/>
        <w:jc w:val="both"/>
      </w:pPr>
      <w:r>
        <w:rPr>
          <w:rFonts w:ascii="Times New Roman"/>
          <w:b w:val="false"/>
          <w:i w:val="false"/>
          <w:color w:val="000000"/>
          <w:sz w:val="28"/>
        </w:rPr>
        <w:t>
      после слова "(бездействие)" дополнить словами "окружных и";</w:t>
      </w:r>
    </w:p>
    <w:bookmarkEnd w:id="88"/>
    <w:bookmarkStart w:name="z94" w:id="89"/>
    <w:p>
      <w:pPr>
        <w:spacing w:after="0"/>
        <w:ind w:left="0"/>
        <w:jc w:val="both"/>
      </w:pPr>
      <w:r>
        <w:rPr>
          <w:rFonts w:ascii="Times New Roman"/>
          <w:b w:val="false"/>
          <w:i w:val="false"/>
          <w:color w:val="000000"/>
          <w:sz w:val="28"/>
        </w:rPr>
        <w:t>
      дополнить подпунктом 3-1) следующего содержания:</w:t>
      </w:r>
    </w:p>
    <w:bookmarkEnd w:id="89"/>
    <w:bookmarkStart w:name="z95" w:id="90"/>
    <w:p>
      <w:pPr>
        <w:spacing w:after="0"/>
        <w:ind w:left="0"/>
        <w:jc w:val="both"/>
      </w:pPr>
      <w:r>
        <w:rPr>
          <w:rFonts w:ascii="Times New Roman"/>
          <w:b w:val="false"/>
          <w:i w:val="false"/>
          <w:color w:val="000000"/>
          <w:sz w:val="28"/>
        </w:rPr>
        <w:t>
      "3-1) получает от окружных избирательных комиссий протоколы о регистрации кандидатов в депутаты соответствующего маслихата и обеспечивает опубликование окружными избирательными комиссиями списков зарегистрированных кандидатов;";</w:t>
      </w:r>
    </w:p>
    <w:bookmarkEnd w:id="90"/>
    <w:bookmarkStart w:name="z96" w:id="91"/>
    <w:p>
      <w:pPr>
        <w:spacing w:after="0"/>
        <w:ind w:left="0"/>
        <w:jc w:val="both"/>
      </w:pPr>
      <w:r>
        <w:rPr>
          <w:rFonts w:ascii="Times New Roman"/>
          <w:b w:val="false"/>
          <w:i w:val="false"/>
          <w:color w:val="000000"/>
          <w:sz w:val="28"/>
        </w:rPr>
        <w:t>
      в подпункте 6) слова "города районного значения, села, поселка, сельского округа" исключить;</w:t>
      </w:r>
    </w:p>
    <w:bookmarkEnd w:id="91"/>
    <w:bookmarkStart w:name="z97" w:id="92"/>
    <w:p>
      <w:pPr>
        <w:spacing w:after="0"/>
        <w:ind w:left="0"/>
        <w:jc w:val="both"/>
      </w:pPr>
      <w:r>
        <w:rPr>
          <w:rFonts w:ascii="Times New Roman"/>
          <w:b w:val="false"/>
          <w:i w:val="false"/>
          <w:color w:val="000000"/>
          <w:sz w:val="28"/>
        </w:rPr>
        <w:t>
      подпункт 7) изложить в следующей редакции:</w:t>
      </w:r>
    </w:p>
    <w:bookmarkEnd w:id="92"/>
    <w:bookmarkStart w:name="z98" w:id="93"/>
    <w:p>
      <w:pPr>
        <w:spacing w:after="0"/>
        <w:ind w:left="0"/>
        <w:jc w:val="both"/>
      </w:pPr>
      <w:r>
        <w:rPr>
          <w:rFonts w:ascii="Times New Roman"/>
          <w:b w:val="false"/>
          <w:i w:val="false"/>
          <w:color w:val="000000"/>
          <w:sz w:val="28"/>
        </w:rPr>
        <w:t>
      "7) устанавливает текст и обеспечивает изготовление избирательных бюллетеней по выборам депутатов маслихатов, акимов, членов иных органов местного самоуправления, а также доставку избирательных бюллетеней участковым избирательным комиссиям;";</w:t>
      </w:r>
    </w:p>
    <w:bookmarkEnd w:id="93"/>
    <w:bookmarkStart w:name="z99" w:id="94"/>
    <w:p>
      <w:pPr>
        <w:spacing w:after="0"/>
        <w:ind w:left="0"/>
        <w:jc w:val="both"/>
      </w:pPr>
      <w:r>
        <w:rPr>
          <w:rFonts w:ascii="Times New Roman"/>
          <w:b w:val="false"/>
          <w:i w:val="false"/>
          <w:color w:val="000000"/>
          <w:sz w:val="28"/>
        </w:rPr>
        <w:t>
      в подпункте 8) после слова "партий" дополнить словами "и кандидатов";</w:t>
      </w:r>
    </w:p>
    <w:bookmarkEnd w:id="94"/>
    <w:bookmarkStart w:name="z100" w:id="95"/>
    <w:p>
      <w:pPr>
        <w:spacing w:after="0"/>
        <w:ind w:left="0"/>
        <w:jc w:val="both"/>
      </w:pPr>
      <w:r>
        <w:rPr>
          <w:rFonts w:ascii="Times New Roman"/>
          <w:b w:val="false"/>
          <w:i w:val="false"/>
          <w:color w:val="000000"/>
          <w:sz w:val="28"/>
        </w:rPr>
        <w:t>
      в подпункте 8-1) слова "городов районного значения, сел, поселков, сельских округов" исключить;</w:t>
      </w:r>
    </w:p>
    <w:bookmarkEnd w:id="95"/>
    <w:bookmarkStart w:name="z101" w:id="96"/>
    <w:p>
      <w:pPr>
        <w:spacing w:after="0"/>
        <w:ind w:left="0"/>
        <w:jc w:val="both"/>
      </w:pPr>
      <w:r>
        <w:rPr>
          <w:rFonts w:ascii="Times New Roman"/>
          <w:b w:val="false"/>
          <w:i w:val="false"/>
          <w:color w:val="000000"/>
          <w:sz w:val="28"/>
        </w:rPr>
        <w:t>
      в подпункте 9) слова "города районного значения, села, поселка, сельского округа" исключить;</w:t>
      </w:r>
    </w:p>
    <w:bookmarkEnd w:id="96"/>
    <w:bookmarkStart w:name="z102" w:id="97"/>
    <w:p>
      <w:pPr>
        <w:spacing w:after="0"/>
        <w:ind w:left="0"/>
        <w:jc w:val="both"/>
      </w:pPr>
      <w:r>
        <w:rPr>
          <w:rFonts w:ascii="Times New Roman"/>
          <w:b w:val="false"/>
          <w:i w:val="false"/>
          <w:color w:val="000000"/>
          <w:sz w:val="28"/>
        </w:rPr>
        <w:t>
      в подпункте 10):</w:t>
      </w:r>
    </w:p>
    <w:bookmarkEnd w:id="97"/>
    <w:bookmarkStart w:name="z103" w:id="98"/>
    <w:p>
      <w:pPr>
        <w:spacing w:after="0"/>
        <w:ind w:left="0"/>
        <w:jc w:val="both"/>
      </w:pPr>
      <w:r>
        <w:rPr>
          <w:rFonts w:ascii="Times New Roman"/>
          <w:b w:val="false"/>
          <w:i w:val="false"/>
          <w:color w:val="000000"/>
          <w:sz w:val="28"/>
        </w:rPr>
        <w:t>
      после слова "Сената" дополнить словом "Парламента";</w:t>
      </w:r>
    </w:p>
    <w:bookmarkEnd w:id="98"/>
    <w:bookmarkStart w:name="z104" w:id="99"/>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99"/>
    <w:bookmarkStart w:name="z105" w:id="100"/>
    <w:p>
      <w:pPr>
        <w:spacing w:after="0"/>
        <w:ind w:left="0"/>
        <w:jc w:val="both"/>
      </w:pPr>
      <w:r>
        <w:rPr>
          <w:rFonts w:ascii="Times New Roman"/>
          <w:b w:val="false"/>
          <w:i w:val="false"/>
          <w:color w:val="000000"/>
          <w:sz w:val="28"/>
        </w:rPr>
        <w:t>
      после слов "выбывших депутатов Сената" дополнить словами "Парламента и маслихатов";</w:t>
      </w:r>
    </w:p>
    <w:bookmarkEnd w:id="100"/>
    <w:bookmarkStart w:name="z106" w:id="101"/>
    <w:p>
      <w:pPr>
        <w:spacing w:after="0"/>
        <w:ind w:left="0"/>
        <w:jc w:val="both"/>
      </w:pPr>
      <w:r>
        <w:rPr>
          <w:rFonts w:ascii="Times New Roman"/>
          <w:b w:val="false"/>
          <w:i w:val="false"/>
          <w:color w:val="000000"/>
          <w:sz w:val="28"/>
        </w:rPr>
        <w:t>
      дополнить подпунктами 11-2) и 11-3) следующего содержания:</w:t>
      </w:r>
    </w:p>
    <w:bookmarkEnd w:id="101"/>
    <w:bookmarkStart w:name="z107" w:id="102"/>
    <w:p>
      <w:pPr>
        <w:spacing w:after="0"/>
        <w:ind w:left="0"/>
        <w:jc w:val="both"/>
      </w:pPr>
      <w:r>
        <w:rPr>
          <w:rFonts w:ascii="Times New Roman"/>
          <w:b w:val="false"/>
          <w:i w:val="false"/>
          <w:color w:val="000000"/>
          <w:sz w:val="28"/>
        </w:rPr>
        <w:t>
      "11-2) осуществляет аккредитацию региональных и местных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bookmarkEnd w:id="102"/>
    <w:bookmarkStart w:name="z108" w:id="103"/>
    <w:p>
      <w:pPr>
        <w:spacing w:after="0"/>
        <w:ind w:left="0"/>
        <w:jc w:val="both"/>
      </w:pPr>
      <w:r>
        <w:rPr>
          <w:rFonts w:ascii="Times New Roman"/>
          <w:b w:val="false"/>
          <w:i w:val="false"/>
          <w:color w:val="000000"/>
          <w:sz w:val="28"/>
        </w:rPr>
        <w:t>
      11-3) осуществляют функции окружных избирательных комиссий, в случае, если границы округов по одномандатным территориальным избирательным округам совпадают с границами административных территориальных единиц;";</w:t>
      </w:r>
    </w:p>
    <w:bookmarkEnd w:id="103"/>
    <w:bookmarkStart w:name="z109" w:id="104"/>
    <w:p>
      <w:pPr>
        <w:spacing w:after="0"/>
        <w:ind w:left="0"/>
        <w:jc w:val="both"/>
      </w:pPr>
      <w:r>
        <w:rPr>
          <w:rFonts w:ascii="Times New Roman"/>
          <w:b w:val="false"/>
          <w:i w:val="false"/>
          <w:color w:val="000000"/>
          <w:sz w:val="28"/>
        </w:rPr>
        <w:t>
      13) дополнить статьей 15-1 следующего содержания:</w:t>
      </w:r>
    </w:p>
    <w:bookmarkEnd w:id="104"/>
    <w:bookmarkStart w:name="z110" w:id="105"/>
    <w:p>
      <w:pPr>
        <w:spacing w:after="0"/>
        <w:ind w:left="0"/>
        <w:jc w:val="both"/>
      </w:pPr>
      <w:r>
        <w:rPr>
          <w:rFonts w:ascii="Times New Roman"/>
          <w:b w:val="false"/>
          <w:i w:val="false"/>
          <w:color w:val="000000"/>
          <w:sz w:val="28"/>
        </w:rPr>
        <w:t>
      "Статья 15-1. Окружные избирательные комиссии</w:t>
      </w:r>
    </w:p>
    <w:bookmarkEnd w:id="105"/>
    <w:bookmarkStart w:name="z111" w:id="106"/>
    <w:p>
      <w:pPr>
        <w:spacing w:after="0"/>
        <w:ind w:left="0"/>
        <w:jc w:val="both"/>
      </w:pPr>
      <w:r>
        <w:rPr>
          <w:rFonts w:ascii="Times New Roman"/>
          <w:b w:val="false"/>
          <w:i w:val="false"/>
          <w:color w:val="000000"/>
          <w:sz w:val="28"/>
        </w:rPr>
        <w:t>
      1. Окружные избирательные комиссии обеспечивают организацию и проведение выборов депутатов Мажилиса Парламента и маслихатов по одномандатным территориальным избирательным округам.</w:t>
      </w:r>
    </w:p>
    <w:bookmarkEnd w:id="106"/>
    <w:bookmarkStart w:name="z112" w:id="107"/>
    <w:p>
      <w:pPr>
        <w:spacing w:after="0"/>
        <w:ind w:left="0"/>
        <w:jc w:val="both"/>
      </w:pPr>
      <w:r>
        <w:rPr>
          <w:rFonts w:ascii="Times New Roman"/>
          <w:b w:val="false"/>
          <w:i w:val="false"/>
          <w:color w:val="000000"/>
          <w:sz w:val="28"/>
        </w:rPr>
        <w:t>
      2. Окружные избирательные комиссии образуются в составе пяти членов.</w:t>
      </w:r>
    </w:p>
    <w:bookmarkEnd w:id="107"/>
    <w:bookmarkStart w:name="z113" w:id="108"/>
    <w:p>
      <w:pPr>
        <w:spacing w:after="0"/>
        <w:ind w:left="0"/>
        <w:jc w:val="both"/>
      </w:pPr>
      <w:r>
        <w:rPr>
          <w:rFonts w:ascii="Times New Roman"/>
          <w:b w:val="false"/>
          <w:i w:val="false"/>
          <w:color w:val="000000"/>
          <w:sz w:val="28"/>
        </w:rPr>
        <w:t>
      3. Состав окружных избирательных комиссий публикуется в средствах массовой информации не позднее чем через десять дней после назначения или объявления выборов либо после назначения голосования в случае инициирования процедуры отзыва в соответствии с главой 13-2.";</w:t>
      </w:r>
    </w:p>
    <w:bookmarkEnd w:id="108"/>
    <w:bookmarkStart w:name="z114" w:id="109"/>
    <w:p>
      <w:pPr>
        <w:spacing w:after="0"/>
        <w:ind w:left="0"/>
        <w:jc w:val="both"/>
      </w:pPr>
      <w:r>
        <w:rPr>
          <w:rFonts w:ascii="Times New Roman"/>
          <w:b w:val="false"/>
          <w:i w:val="false"/>
          <w:color w:val="000000"/>
          <w:sz w:val="28"/>
        </w:rPr>
        <w:t>
      14) дополнить статьей 16-1 следующего содержания:</w:t>
      </w:r>
    </w:p>
    <w:bookmarkEnd w:id="109"/>
    <w:bookmarkStart w:name="z115" w:id="110"/>
    <w:p>
      <w:pPr>
        <w:spacing w:after="0"/>
        <w:ind w:left="0"/>
        <w:jc w:val="both"/>
      </w:pPr>
      <w:r>
        <w:rPr>
          <w:rFonts w:ascii="Times New Roman"/>
          <w:b w:val="false"/>
          <w:i w:val="false"/>
          <w:color w:val="000000"/>
          <w:sz w:val="28"/>
        </w:rPr>
        <w:t>
      "Статья 16-1. Полномочия окружной избирательной комиссии</w:t>
      </w:r>
    </w:p>
    <w:bookmarkEnd w:id="110"/>
    <w:bookmarkStart w:name="z116" w:id="111"/>
    <w:p>
      <w:pPr>
        <w:spacing w:after="0"/>
        <w:ind w:left="0"/>
        <w:jc w:val="both"/>
      </w:pPr>
      <w:r>
        <w:rPr>
          <w:rFonts w:ascii="Times New Roman"/>
          <w:b w:val="false"/>
          <w:i w:val="false"/>
          <w:color w:val="000000"/>
          <w:sz w:val="28"/>
        </w:rPr>
        <w:t>
      Окружная избирательная комиссия:</w:t>
      </w:r>
    </w:p>
    <w:bookmarkEnd w:id="111"/>
    <w:bookmarkStart w:name="z117" w:id="112"/>
    <w:p>
      <w:pPr>
        <w:spacing w:after="0"/>
        <w:ind w:left="0"/>
        <w:jc w:val="both"/>
      </w:pPr>
      <w:r>
        <w:rPr>
          <w:rFonts w:ascii="Times New Roman"/>
          <w:b w:val="false"/>
          <w:i w:val="false"/>
          <w:color w:val="000000"/>
          <w:sz w:val="28"/>
        </w:rPr>
        <w:t>
      1) осуществляет на территории соответствующего избирательного округа контроль за исполнением законодательства о выборах;</w:t>
      </w:r>
    </w:p>
    <w:bookmarkEnd w:id="112"/>
    <w:bookmarkStart w:name="z118" w:id="113"/>
    <w:p>
      <w:pPr>
        <w:spacing w:after="0"/>
        <w:ind w:left="0"/>
        <w:jc w:val="both"/>
      </w:pPr>
      <w:r>
        <w:rPr>
          <w:rFonts w:ascii="Times New Roman"/>
          <w:b w:val="false"/>
          <w:i w:val="false"/>
          <w:color w:val="000000"/>
          <w:sz w:val="28"/>
        </w:rPr>
        <w:t>
      2) организует проведение выборов депутатов Мажилиса Парламента и маслихатов по одномандатным территориальным избирательным округам;</w:t>
      </w:r>
    </w:p>
    <w:bookmarkEnd w:id="113"/>
    <w:bookmarkStart w:name="z119" w:id="114"/>
    <w:p>
      <w:pPr>
        <w:spacing w:after="0"/>
        <w:ind w:left="0"/>
        <w:jc w:val="both"/>
      </w:pPr>
      <w:r>
        <w:rPr>
          <w:rFonts w:ascii="Times New Roman"/>
          <w:b w:val="false"/>
          <w:i w:val="false"/>
          <w:color w:val="000000"/>
          <w:sz w:val="28"/>
        </w:rPr>
        <w:t>
      3) проводит повторные выборы и выборы вместо выбывших депутатов Мажилиса Парламента и маслихатов по одномандатным территориальным избирательным округам;</w:t>
      </w:r>
    </w:p>
    <w:bookmarkEnd w:id="114"/>
    <w:bookmarkStart w:name="z120" w:id="115"/>
    <w:p>
      <w:pPr>
        <w:spacing w:after="0"/>
        <w:ind w:left="0"/>
        <w:jc w:val="both"/>
      </w:pPr>
      <w:r>
        <w:rPr>
          <w:rFonts w:ascii="Times New Roman"/>
          <w:b w:val="false"/>
          <w:i w:val="false"/>
          <w:color w:val="000000"/>
          <w:sz w:val="28"/>
        </w:rPr>
        <w:t>
      4) устанавливает текст бюллетеня для голосования по выборам депутатов Мажилиса Парламента и маслихатов по одномандатным территориальным избирательным округам;</w:t>
      </w:r>
    </w:p>
    <w:bookmarkEnd w:id="115"/>
    <w:bookmarkStart w:name="z121" w:id="116"/>
    <w:p>
      <w:pPr>
        <w:spacing w:after="0"/>
        <w:ind w:left="0"/>
        <w:jc w:val="both"/>
      </w:pPr>
      <w:r>
        <w:rPr>
          <w:rFonts w:ascii="Times New Roman"/>
          <w:b w:val="false"/>
          <w:i w:val="false"/>
          <w:color w:val="000000"/>
          <w:sz w:val="28"/>
        </w:rPr>
        <w:t>
      5) организует и координирует деятельность участковых избирательных комиссий; отменяет и приостанавливает их решения; контролирует создание необходимых материально-технических условий для деятельности участковых избирательных комиссий; рассматривает заявления и жалобы на решения и действия (бездействие) участковых избирательных комиссий;</w:t>
      </w:r>
    </w:p>
    <w:bookmarkEnd w:id="116"/>
    <w:bookmarkStart w:name="z122" w:id="117"/>
    <w:p>
      <w:pPr>
        <w:spacing w:after="0"/>
        <w:ind w:left="0"/>
        <w:jc w:val="both"/>
      </w:pPr>
      <w:r>
        <w:rPr>
          <w:rFonts w:ascii="Times New Roman"/>
          <w:b w:val="false"/>
          <w:i w:val="false"/>
          <w:color w:val="000000"/>
          <w:sz w:val="28"/>
        </w:rPr>
        <w:t>
      6) регистрирует кандидатов в депутаты Мажилиса Парламента и маслихатов по одномандатным территориальным избирательным округам, их доверенных лиц, выдает им соответствующие удостоверения, публикует в местных средствах массовой информации сообщения о регистрации кандидатов;</w:t>
      </w:r>
    </w:p>
    <w:bookmarkEnd w:id="117"/>
    <w:bookmarkStart w:name="z123" w:id="118"/>
    <w:p>
      <w:pPr>
        <w:spacing w:after="0"/>
        <w:ind w:left="0"/>
        <w:jc w:val="both"/>
      </w:pPr>
      <w:r>
        <w:rPr>
          <w:rFonts w:ascii="Times New Roman"/>
          <w:b w:val="false"/>
          <w:i w:val="false"/>
          <w:color w:val="000000"/>
          <w:sz w:val="28"/>
        </w:rPr>
        <w:t>
      7) вправе заслушивать отчеты расположенных на территории округа государственных органов и организаций по вопросам, связанным с подготовкой и проведением выборов, а также информацию органов общественных объединений по вопросам соблюдения законодательства о выборах;</w:t>
      </w:r>
    </w:p>
    <w:bookmarkEnd w:id="118"/>
    <w:bookmarkStart w:name="z124" w:id="119"/>
    <w:p>
      <w:pPr>
        <w:spacing w:after="0"/>
        <w:ind w:left="0"/>
        <w:jc w:val="both"/>
      </w:pPr>
      <w:r>
        <w:rPr>
          <w:rFonts w:ascii="Times New Roman"/>
          <w:b w:val="false"/>
          <w:i w:val="false"/>
          <w:color w:val="000000"/>
          <w:sz w:val="28"/>
        </w:rPr>
        <w:t>
      8) получает от участковых комиссий протоколы о результатах голосования;</w:t>
      </w:r>
    </w:p>
    <w:bookmarkEnd w:id="119"/>
    <w:bookmarkStart w:name="z125" w:id="120"/>
    <w:p>
      <w:pPr>
        <w:spacing w:after="0"/>
        <w:ind w:left="0"/>
        <w:jc w:val="both"/>
      </w:pPr>
      <w:r>
        <w:rPr>
          <w:rFonts w:ascii="Times New Roman"/>
          <w:b w:val="false"/>
          <w:i w:val="false"/>
          <w:color w:val="000000"/>
          <w:sz w:val="28"/>
        </w:rPr>
        <w:t>
      9) обеспечивает передачу результатов голосования по округу в вышестоящую избирательную комиссию;</w:t>
      </w:r>
    </w:p>
    <w:bookmarkEnd w:id="120"/>
    <w:bookmarkStart w:name="z126" w:id="121"/>
    <w:p>
      <w:pPr>
        <w:spacing w:after="0"/>
        <w:ind w:left="0"/>
        <w:jc w:val="both"/>
      </w:pPr>
      <w:r>
        <w:rPr>
          <w:rFonts w:ascii="Times New Roman"/>
          <w:b w:val="false"/>
          <w:i w:val="false"/>
          <w:color w:val="000000"/>
          <w:sz w:val="28"/>
        </w:rPr>
        <w:t>
      10) организует проведение голосования в случае инициирования процедуры отзыва в соответствии с главой 13-2;</w:t>
      </w:r>
    </w:p>
    <w:bookmarkEnd w:id="121"/>
    <w:bookmarkStart w:name="z127" w:id="122"/>
    <w:p>
      <w:pPr>
        <w:spacing w:after="0"/>
        <w:ind w:left="0"/>
        <w:jc w:val="both"/>
      </w:pPr>
      <w:r>
        <w:rPr>
          <w:rFonts w:ascii="Times New Roman"/>
          <w:b w:val="false"/>
          <w:i w:val="false"/>
          <w:color w:val="000000"/>
          <w:sz w:val="28"/>
        </w:rPr>
        <w:t>
      11) осуществляет другие полномочия в соответствии с законодательством Республики.";</w:t>
      </w:r>
    </w:p>
    <w:bookmarkEnd w:id="122"/>
    <w:bookmarkStart w:name="z128" w:id="123"/>
    <w:p>
      <w:pPr>
        <w:spacing w:after="0"/>
        <w:ind w:left="0"/>
        <w:jc w:val="both"/>
      </w:pPr>
      <w:r>
        <w:rPr>
          <w:rFonts w:ascii="Times New Roman"/>
          <w:b w:val="false"/>
          <w:i w:val="false"/>
          <w:color w:val="000000"/>
          <w:sz w:val="28"/>
        </w:rPr>
        <w:t>
      15) в статье 17:</w:t>
      </w:r>
    </w:p>
    <w:bookmarkEnd w:id="123"/>
    <w:bookmarkStart w:name="z129" w:id="124"/>
    <w:p>
      <w:pPr>
        <w:spacing w:after="0"/>
        <w:ind w:left="0"/>
        <w:jc w:val="both"/>
      </w:pPr>
      <w:r>
        <w:rPr>
          <w:rFonts w:ascii="Times New Roman"/>
          <w:b w:val="false"/>
          <w:i w:val="false"/>
          <w:color w:val="000000"/>
          <w:sz w:val="28"/>
        </w:rPr>
        <w:t>
      в части первой пункта 1 слова "города районного значения, села, поселка, сельского округа" исключить;</w:t>
      </w:r>
    </w:p>
    <w:bookmarkEnd w:id="124"/>
    <w:bookmarkStart w:name="z130" w:id="125"/>
    <w:p>
      <w:pPr>
        <w:spacing w:after="0"/>
        <w:ind w:left="0"/>
        <w:jc w:val="both"/>
      </w:pPr>
      <w:r>
        <w:rPr>
          <w:rFonts w:ascii="Times New Roman"/>
          <w:b w:val="false"/>
          <w:i w:val="false"/>
          <w:color w:val="000000"/>
          <w:sz w:val="28"/>
        </w:rPr>
        <w:t>
      в подпункте 2) части второй пункта 1 слово "одиннадцати" заменить словом "девяти";</w:t>
      </w:r>
    </w:p>
    <w:bookmarkEnd w:id="125"/>
    <w:bookmarkStart w:name="z131" w:id="126"/>
    <w:p>
      <w:pPr>
        <w:spacing w:after="0"/>
        <w:ind w:left="0"/>
        <w:jc w:val="both"/>
      </w:pPr>
      <w:r>
        <w:rPr>
          <w:rFonts w:ascii="Times New Roman"/>
          <w:b w:val="false"/>
          <w:i w:val="false"/>
          <w:color w:val="000000"/>
          <w:sz w:val="28"/>
        </w:rPr>
        <w:t>
      в пункте 2:</w:t>
      </w:r>
    </w:p>
    <w:bookmarkEnd w:id="126"/>
    <w:bookmarkStart w:name="z132" w:id="127"/>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127"/>
    <w:bookmarkStart w:name="z133" w:id="128"/>
    <w:p>
      <w:pPr>
        <w:spacing w:after="0"/>
        <w:ind w:left="0"/>
        <w:jc w:val="both"/>
      </w:pPr>
      <w:r>
        <w:rPr>
          <w:rFonts w:ascii="Times New Roman"/>
          <w:b w:val="false"/>
          <w:i w:val="false"/>
          <w:color w:val="000000"/>
          <w:sz w:val="28"/>
        </w:rPr>
        <w:t>
      16) в подпункте 1) статьи 18 слова "города районного значения, села, поселка, сельского округа" исключить;</w:t>
      </w:r>
    </w:p>
    <w:bookmarkEnd w:id="128"/>
    <w:bookmarkStart w:name="z134" w:id="129"/>
    <w:p>
      <w:pPr>
        <w:spacing w:after="0"/>
        <w:ind w:left="0"/>
        <w:jc w:val="both"/>
      </w:pPr>
      <w:r>
        <w:rPr>
          <w:rFonts w:ascii="Times New Roman"/>
          <w:b w:val="false"/>
          <w:i w:val="false"/>
          <w:color w:val="000000"/>
          <w:sz w:val="28"/>
        </w:rPr>
        <w:t>
      17) в статье 19:</w:t>
      </w:r>
    </w:p>
    <w:bookmarkEnd w:id="129"/>
    <w:bookmarkStart w:name="z135" w:id="130"/>
    <w:p>
      <w:pPr>
        <w:spacing w:after="0"/>
        <w:ind w:left="0"/>
        <w:jc w:val="both"/>
      </w:pPr>
      <w:r>
        <w:rPr>
          <w:rFonts w:ascii="Times New Roman"/>
          <w:b w:val="false"/>
          <w:i w:val="false"/>
          <w:color w:val="000000"/>
          <w:sz w:val="28"/>
        </w:rPr>
        <w:t>
      пункт 2-1 дополнить абзацем четвертым следующего содержания:</w:t>
      </w:r>
    </w:p>
    <w:bookmarkEnd w:id="130"/>
    <w:bookmarkStart w:name="z136" w:id="131"/>
    <w:p>
      <w:pPr>
        <w:spacing w:after="0"/>
        <w:ind w:left="0"/>
        <w:jc w:val="both"/>
      </w:pPr>
      <w:r>
        <w:rPr>
          <w:rFonts w:ascii="Times New Roman"/>
          <w:b w:val="false"/>
          <w:i w:val="false"/>
          <w:color w:val="000000"/>
          <w:sz w:val="28"/>
        </w:rPr>
        <w:t>
      "лицо, выдвинутое общественным объединением, финансируемым со стороны международных организаций и международных общественных объединений, зарубежных государственных органов, иностранных юридических лиц и граждан, а также лиц без гражданства.";</w:t>
      </w:r>
    </w:p>
    <w:bookmarkEnd w:id="131"/>
    <w:bookmarkStart w:name="z137" w:id="132"/>
    <w:p>
      <w:pPr>
        <w:spacing w:after="0"/>
        <w:ind w:left="0"/>
        <w:jc w:val="both"/>
      </w:pPr>
      <w:r>
        <w:rPr>
          <w:rFonts w:ascii="Times New Roman"/>
          <w:b w:val="false"/>
          <w:i w:val="false"/>
          <w:color w:val="000000"/>
          <w:sz w:val="28"/>
        </w:rPr>
        <w:t>
      пункт 3 изложить в следующей редакции:</w:t>
      </w:r>
    </w:p>
    <w:bookmarkEnd w:id="132"/>
    <w:bookmarkStart w:name="z138" w:id="133"/>
    <w:p>
      <w:pPr>
        <w:spacing w:after="0"/>
        <w:ind w:left="0"/>
        <w:jc w:val="both"/>
      </w:pPr>
      <w:r>
        <w:rPr>
          <w:rFonts w:ascii="Times New Roman"/>
          <w:b w:val="false"/>
          <w:i w:val="false"/>
          <w:color w:val="000000"/>
          <w:sz w:val="28"/>
        </w:rPr>
        <w:t>
      "3. Председатель, члены Центральной избирательной комиссии, сотрудники ее аппарата, председатели, их заместители, секретари, члены областных (городов республиканского значения и столицы) территориальных избирательных комиссий, а также председатели, заместители и секретари иных территориальных избирательных комиссий осуществляют полномочия на профессиональной постоянной основе.";</w:t>
      </w:r>
    </w:p>
    <w:bookmarkEnd w:id="133"/>
    <w:bookmarkStart w:name="z139" w:id="134"/>
    <w:p>
      <w:pPr>
        <w:spacing w:after="0"/>
        <w:ind w:left="0"/>
        <w:jc w:val="both"/>
      </w:pPr>
      <w:r>
        <w:rPr>
          <w:rFonts w:ascii="Times New Roman"/>
          <w:b w:val="false"/>
          <w:i w:val="false"/>
          <w:color w:val="000000"/>
          <w:sz w:val="28"/>
        </w:rPr>
        <w:t>
      в пункте 8 слова "назначает члена избирательной комиссии вместо выбывшего" заменить словами "при необходимости назначает члена избирательной комиссии на вакантное место";</w:t>
      </w:r>
    </w:p>
    <w:bookmarkEnd w:id="134"/>
    <w:bookmarkStart w:name="z140" w:id="135"/>
    <w:p>
      <w:pPr>
        <w:spacing w:after="0"/>
        <w:ind w:left="0"/>
        <w:jc w:val="both"/>
      </w:pPr>
      <w:r>
        <w:rPr>
          <w:rFonts w:ascii="Times New Roman"/>
          <w:b w:val="false"/>
          <w:i w:val="false"/>
          <w:color w:val="000000"/>
          <w:sz w:val="28"/>
        </w:rPr>
        <w:t>
      18) в статье 20:</w:t>
      </w:r>
    </w:p>
    <w:bookmarkEnd w:id="135"/>
    <w:bookmarkStart w:name="z141" w:id="136"/>
    <w:p>
      <w:pPr>
        <w:spacing w:after="0"/>
        <w:ind w:left="0"/>
        <w:jc w:val="both"/>
      </w:pPr>
      <w:r>
        <w:rPr>
          <w:rFonts w:ascii="Times New Roman"/>
          <w:b w:val="false"/>
          <w:i w:val="false"/>
          <w:color w:val="000000"/>
          <w:sz w:val="28"/>
        </w:rPr>
        <w:t>
      пункт 2 дополнить подпунктом 4) следующего содержания:</w:t>
      </w:r>
    </w:p>
    <w:bookmarkEnd w:id="136"/>
    <w:bookmarkStart w:name="z142" w:id="137"/>
    <w:p>
      <w:pPr>
        <w:spacing w:after="0"/>
        <w:ind w:left="0"/>
        <w:jc w:val="both"/>
      </w:pPr>
      <w:r>
        <w:rPr>
          <w:rFonts w:ascii="Times New Roman"/>
          <w:b w:val="false"/>
          <w:i w:val="false"/>
          <w:color w:val="000000"/>
          <w:sz w:val="28"/>
        </w:rPr>
        <w:t>
      "4) окружных избирательных комиссий – председателями территориальных избирательных комиссий, на территории которых расположен округ, не позднее чем в семидневный срок после формирования их состава.";</w:t>
      </w:r>
    </w:p>
    <w:bookmarkEnd w:id="137"/>
    <w:bookmarkStart w:name="z143" w:id="138"/>
    <w:p>
      <w:pPr>
        <w:spacing w:after="0"/>
        <w:ind w:left="0"/>
        <w:jc w:val="both"/>
      </w:pPr>
      <w:r>
        <w:rPr>
          <w:rFonts w:ascii="Times New Roman"/>
          <w:b w:val="false"/>
          <w:i w:val="false"/>
          <w:color w:val="000000"/>
          <w:sz w:val="28"/>
        </w:rPr>
        <w:t>
      в пункте 8:</w:t>
      </w:r>
    </w:p>
    <w:bookmarkEnd w:id="138"/>
    <w:bookmarkStart w:name="z144" w:id="139"/>
    <w:p>
      <w:pPr>
        <w:spacing w:after="0"/>
        <w:ind w:left="0"/>
        <w:jc w:val="both"/>
      </w:pPr>
      <w:r>
        <w:rPr>
          <w:rFonts w:ascii="Times New Roman"/>
          <w:b w:val="false"/>
          <w:i w:val="false"/>
          <w:color w:val="000000"/>
          <w:sz w:val="28"/>
        </w:rPr>
        <w:t>
      слова "по одному представителю от каждого" заменить словами "не более трех представителей от каждого средства массовой информации";</w:t>
      </w:r>
    </w:p>
    <w:bookmarkEnd w:id="139"/>
    <w:bookmarkStart w:name="z145" w:id="140"/>
    <w:p>
      <w:pPr>
        <w:spacing w:after="0"/>
        <w:ind w:left="0"/>
        <w:jc w:val="both"/>
      </w:pPr>
      <w:r>
        <w:rPr>
          <w:rFonts w:ascii="Times New Roman"/>
          <w:b w:val="false"/>
          <w:i w:val="false"/>
          <w:color w:val="000000"/>
          <w:sz w:val="28"/>
        </w:rPr>
        <w:t>
      слова "общественного объединения, других некоммерческих организаций" заменить словами "аккредитованного общественного объединения, некоммерческой организации";</w:t>
      </w:r>
    </w:p>
    <w:bookmarkEnd w:id="140"/>
    <w:bookmarkStart w:name="z146" w:id="141"/>
    <w:p>
      <w:pPr>
        <w:spacing w:after="0"/>
        <w:ind w:left="0"/>
        <w:jc w:val="both"/>
      </w:pPr>
      <w:r>
        <w:rPr>
          <w:rFonts w:ascii="Times New Roman"/>
          <w:b w:val="false"/>
          <w:i w:val="false"/>
          <w:color w:val="000000"/>
          <w:sz w:val="28"/>
        </w:rPr>
        <w:t>
      в части первой пункта 11 после слова "территориальной," дополнить словом "окружной,";</w:t>
      </w:r>
    </w:p>
    <w:bookmarkEnd w:id="141"/>
    <w:bookmarkStart w:name="z147" w:id="142"/>
    <w:p>
      <w:pPr>
        <w:spacing w:after="0"/>
        <w:ind w:left="0"/>
        <w:jc w:val="both"/>
      </w:pPr>
      <w:r>
        <w:rPr>
          <w:rFonts w:ascii="Times New Roman"/>
          <w:b w:val="false"/>
          <w:i w:val="false"/>
          <w:color w:val="000000"/>
          <w:sz w:val="28"/>
        </w:rPr>
        <w:t>
      в пункте 12:</w:t>
      </w:r>
    </w:p>
    <w:bookmarkEnd w:id="142"/>
    <w:bookmarkStart w:name="z148" w:id="143"/>
    <w:p>
      <w:pPr>
        <w:spacing w:after="0"/>
        <w:ind w:left="0"/>
        <w:jc w:val="both"/>
      </w:pPr>
      <w:r>
        <w:rPr>
          <w:rFonts w:ascii="Times New Roman"/>
          <w:b w:val="false"/>
          <w:i w:val="false"/>
          <w:color w:val="000000"/>
          <w:sz w:val="28"/>
        </w:rPr>
        <w:t>
      в подпункте 1) слова "(городов областного значения)" заменить словами ", городов областного значения";</w:t>
      </w:r>
    </w:p>
    <w:bookmarkEnd w:id="143"/>
    <w:bookmarkStart w:name="z149" w:id="144"/>
    <w:p>
      <w:pPr>
        <w:spacing w:after="0"/>
        <w:ind w:left="0"/>
        <w:jc w:val="both"/>
      </w:pPr>
      <w:r>
        <w:rPr>
          <w:rFonts w:ascii="Times New Roman"/>
          <w:b w:val="false"/>
          <w:i w:val="false"/>
          <w:color w:val="000000"/>
          <w:sz w:val="28"/>
        </w:rPr>
        <w:t>
      в подпункте 2) слова "городов районного значения, сел, поселков, сельских округов" исключить;</w:t>
      </w:r>
    </w:p>
    <w:bookmarkEnd w:id="144"/>
    <w:bookmarkStart w:name="z150" w:id="145"/>
    <w:p>
      <w:pPr>
        <w:spacing w:after="0"/>
        <w:ind w:left="0"/>
        <w:jc w:val="both"/>
      </w:pPr>
      <w:r>
        <w:rPr>
          <w:rFonts w:ascii="Times New Roman"/>
          <w:b w:val="false"/>
          <w:i w:val="false"/>
          <w:color w:val="000000"/>
          <w:sz w:val="28"/>
        </w:rPr>
        <w:t>
      19) в статье 20-1:</w:t>
      </w:r>
    </w:p>
    <w:bookmarkEnd w:id="145"/>
    <w:bookmarkStart w:name="z151" w:id="146"/>
    <w:p>
      <w:pPr>
        <w:spacing w:after="0"/>
        <w:ind w:left="0"/>
        <w:jc w:val="both"/>
      </w:pPr>
      <w:r>
        <w:rPr>
          <w:rFonts w:ascii="Times New Roman"/>
          <w:b w:val="false"/>
          <w:i w:val="false"/>
          <w:color w:val="000000"/>
          <w:sz w:val="28"/>
        </w:rPr>
        <w:t>
      заголовок после слова "иных" дополнить словом "аккредитованных";</w:t>
      </w:r>
    </w:p>
    <w:bookmarkEnd w:id="146"/>
    <w:bookmarkStart w:name="z152" w:id="147"/>
    <w:p>
      <w:pPr>
        <w:spacing w:after="0"/>
        <w:ind w:left="0"/>
        <w:jc w:val="both"/>
      </w:pPr>
      <w:r>
        <w:rPr>
          <w:rFonts w:ascii="Times New Roman"/>
          <w:b w:val="false"/>
          <w:i w:val="false"/>
          <w:color w:val="000000"/>
          <w:sz w:val="28"/>
        </w:rPr>
        <w:t>
      пункт 1 изложить в следующей редакции:</w:t>
      </w:r>
    </w:p>
    <w:bookmarkEnd w:id="147"/>
    <w:bookmarkStart w:name="z153" w:id="148"/>
    <w:p>
      <w:pPr>
        <w:spacing w:after="0"/>
        <w:ind w:left="0"/>
        <w:jc w:val="both"/>
      </w:pPr>
      <w:r>
        <w:rPr>
          <w:rFonts w:ascii="Times New Roman"/>
          <w:b w:val="false"/>
          <w:i w:val="false"/>
          <w:color w:val="000000"/>
          <w:sz w:val="28"/>
        </w:rPr>
        <w:t xml:space="preserve">
      "1. В качестве наблюдателей допускаются граждане Республики Казахстан от политических партий, а также аккредитованных общественных объединений, некоммерческих организаций. </w:t>
      </w:r>
    </w:p>
    <w:bookmarkEnd w:id="148"/>
    <w:bookmarkStart w:name="z154" w:id="149"/>
    <w:p>
      <w:pPr>
        <w:spacing w:after="0"/>
        <w:ind w:left="0"/>
        <w:jc w:val="both"/>
      </w:pPr>
      <w:r>
        <w:rPr>
          <w:rFonts w:ascii="Times New Roman"/>
          <w:b w:val="false"/>
          <w:i w:val="false"/>
          <w:color w:val="000000"/>
          <w:sz w:val="28"/>
        </w:rPr>
        <w:t>
      Полномочия наблюдателя должны быть удостоверены в письменной форме с указанием его фамилии, имени, отчества. Данный документ заверяется печатью организации, направившей наблюдателя, и действителен при предъявлении документа, удостоверяющего личность наблюдателя. Документы предъявляются председателю избирательной комиссии либо лицу, его замещающему, для регистрации наблюдателя путем внесения данных о нем в журнал учета.";</w:t>
      </w:r>
    </w:p>
    <w:bookmarkEnd w:id="149"/>
    <w:bookmarkStart w:name="z155" w:id="150"/>
    <w:p>
      <w:pPr>
        <w:spacing w:after="0"/>
        <w:ind w:left="0"/>
        <w:jc w:val="both"/>
      </w:pPr>
      <w:r>
        <w:rPr>
          <w:rFonts w:ascii="Times New Roman"/>
          <w:b w:val="false"/>
          <w:i w:val="false"/>
          <w:color w:val="000000"/>
          <w:sz w:val="28"/>
        </w:rPr>
        <w:t>
      дополнить пунктом 1-1 следующего содержания:</w:t>
      </w:r>
    </w:p>
    <w:bookmarkEnd w:id="150"/>
    <w:bookmarkStart w:name="z156" w:id="151"/>
    <w:p>
      <w:pPr>
        <w:spacing w:after="0"/>
        <w:ind w:left="0"/>
        <w:jc w:val="both"/>
      </w:pPr>
      <w:r>
        <w:rPr>
          <w:rFonts w:ascii="Times New Roman"/>
          <w:b w:val="false"/>
          <w:i w:val="false"/>
          <w:color w:val="000000"/>
          <w:sz w:val="28"/>
        </w:rPr>
        <w:t>
      1-1. Порядок аккредитации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 определяется Центральной избирательной комиссией.</w:t>
      </w:r>
    </w:p>
    <w:bookmarkEnd w:id="151"/>
    <w:bookmarkStart w:name="z157" w:id="152"/>
    <w:p>
      <w:pPr>
        <w:spacing w:after="0"/>
        <w:ind w:left="0"/>
        <w:jc w:val="both"/>
      </w:pPr>
      <w:r>
        <w:rPr>
          <w:rFonts w:ascii="Times New Roman"/>
          <w:b w:val="false"/>
          <w:i w:val="false"/>
          <w:color w:val="000000"/>
          <w:sz w:val="28"/>
        </w:rPr>
        <w:t>
      Срок действия аккредитации составляет один год, если иное не установлено настоящим Конституционным законом.</w:t>
      </w:r>
    </w:p>
    <w:bookmarkEnd w:id="152"/>
    <w:bookmarkStart w:name="z158" w:id="153"/>
    <w:p>
      <w:pPr>
        <w:spacing w:after="0"/>
        <w:ind w:left="0"/>
        <w:jc w:val="both"/>
      </w:pPr>
      <w:r>
        <w:rPr>
          <w:rFonts w:ascii="Times New Roman"/>
          <w:b w:val="false"/>
          <w:i w:val="false"/>
          <w:color w:val="000000"/>
          <w:sz w:val="28"/>
        </w:rPr>
        <w:t>
      Для получения аккредитации общественные объединения, некоммерческие организации должны подать следующие документы:</w:t>
      </w:r>
    </w:p>
    <w:bookmarkEnd w:id="153"/>
    <w:bookmarkStart w:name="z159" w:id="154"/>
    <w:p>
      <w:pPr>
        <w:spacing w:after="0"/>
        <w:ind w:left="0"/>
        <w:jc w:val="both"/>
      </w:pPr>
      <w:r>
        <w:rPr>
          <w:rFonts w:ascii="Times New Roman"/>
          <w:b w:val="false"/>
          <w:i w:val="false"/>
          <w:color w:val="000000"/>
          <w:sz w:val="28"/>
        </w:rPr>
        <w:t>
      1) заявление по форме, установленной Центральной избирательной комиссией Республики Казахстан;</w:t>
      </w:r>
    </w:p>
    <w:bookmarkEnd w:id="154"/>
    <w:bookmarkStart w:name="z160" w:id="155"/>
    <w:p>
      <w:pPr>
        <w:spacing w:after="0"/>
        <w:ind w:left="0"/>
        <w:jc w:val="both"/>
      </w:pPr>
      <w:r>
        <w:rPr>
          <w:rFonts w:ascii="Times New Roman"/>
          <w:b w:val="false"/>
          <w:i w:val="false"/>
          <w:color w:val="000000"/>
          <w:sz w:val="28"/>
        </w:rPr>
        <w:t>
      2) выписку из устава, подтверждающую право осуществлять наблюдение за выборами.</w:t>
      </w:r>
    </w:p>
    <w:bookmarkEnd w:id="155"/>
    <w:bookmarkStart w:name="z161" w:id="156"/>
    <w:p>
      <w:pPr>
        <w:spacing w:after="0"/>
        <w:ind w:left="0"/>
        <w:jc w:val="both"/>
      </w:pPr>
      <w:r>
        <w:rPr>
          <w:rFonts w:ascii="Times New Roman"/>
          <w:b w:val="false"/>
          <w:i w:val="false"/>
          <w:color w:val="000000"/>
          <w:sz w:val="28"/>
        </w:rPr>
        <w:t>
      Срок рассмотрения заявления на аккредитацию составляет тридцать календарных дней.</w:t>
      </w:r>
    </w:p>
    <w:bookmarkEnd w:id="156"/>
    <w:bookmarkStart w:name="z162" w:id="157"/>
    <w:p>
      <w:pPr>
        <w:spacing w:after="0"/>
        <w:ind w:left="0"/>
        <w:jc w:val="both"/>
      </w:pPr>
      <w:r>
        <w:rPr>
          <w:rFonts w:ascii="Times New Roman"/>
          <w:b w:val="false"/>
          <w:i w:val="false"/>
          <w:color w:val="000000"/>
          <w:sz w:val="28"/>
        </w:rPr>
        <w:t>
      Основаниями для отказа в аккредитации или аннулирования аккредитации являются:</w:t>
      </w:r>
    </w:p>
    <w:bookmarkEnd w:id="157"/>
    <w:bookmarkStart w:name="z163" w:id="158"/>
    <w:p>
      <w:pPr>
        <w:spacing w:after="0"/>
        <w:ind w:left="0"/>
        <w:jc w:val="both"/>
      </w:pPr>
      <w:r>
        <w:rPr>
          <w:rFonts w:ascii="Times New Roman"/>
          <w:b w:val="false"/>
          <w:i w:val="false"/>
          <w:color w:val="000000"/>
          <w:sz w:val="28"/>
        </w:rPr>
        <w:t>
      1) непредставление полного перечня документов;</w:t>
      </w:r>
    </w:p>
    <w:bookmarkEnd w:id="158"/>
    <w:bookmarkStart w:name="z164" w:id="159"/>
    <w:p>
      <w:pPr>
        <w:spacing w:after="0"/>
        <w:ind w:left="0"/>
        <w:jc w:val="both"/>
      </w:pPr>
      <w:r>
        <w:rPr>
          <w:rFonts w:ascii="Times New Roman"/>
          <w:b w:val="false"/>
          <w:i w:val="false"/>
          <w:color w:val="000000"/>
          <w:sz w:val="28"/>
        </w:rPr>
        <w:t>
      2) несоответствие устава требованиям настоящей статьи;</w:t>
      </w:r>
    </w:p>
    <w:bookmarkEnd w:id="159"/>
    <w:bookmarkStart w:name="z165" w:id="160"/>
    <w:p>
      <w:pPr>
        <w:spacing w:after="0"/>
        <w:ind w:left="0"/>
        <w:jc w:val="both"/>
      </w:pPr>
      <w:r>
        <w:rPr>
          <w:rFonts w:ascii="Times New Roman"/>
          <w:b w:val="false"/>
          <w:i w:val="false"/>
          <w:color w:val="000000"/>
          <w:sz w:val="28"/>
        </w:rPr>
        <w:t>
      3) деятельность общественного объединения, некоммерческой организации приостановлена либо прекращена.</w:t>
      </w:r>
    </w:p>
    <w:bookmarkEnd w:id="160"/>
    <w:bookmarkStart w:name="z166" w:id="161"/>
    <w:p>
      <w:pPr>
        <w:spacing w:after="0"/>
        <w:ind w:left="0"/>
        <w:jc w:val="both"/>
      </w:pPr>
      <w:r>
        <w:rPr>
          <w:rFonts w:ascii="Times New Roman"/>
          <w:b w:val="false"/>
          <w:i w:val="false"/>
          <w:color w:val="000000"/>
          <w:sz w:val="28"/>
        </w:rPr>
        <w:t>
      По запросу избирательных комиссий информация от государственных органов и организаций, необходимая для установления наличия оснований для отказа или аннулирования аккредитации, предоставляется в течение двадцати календарных дней с момента получения запроса.";</w:t>
      </w:r>
    </w:p>
    <w:bookmarkEnd w:id="161"/>
    <w:bookmarkStart w:name="z167" w:id="162"/>
    <w:p>
      <w:pPr>
        <w:spacing w:after="0"/>
        <w:ind w:left="0"/>
        <w:jc w:val="both"/>
      </w:pPr>
      <w:r>
        <w:rPr>
          <w:rFonts w:ascii="Times New Roman"/>
          <w:b w:val="false"/>
          <w:i w:val="false"/>
          <w:color w:val="000000"/>
          <w:sz w:val="28"/>
        </w:rPr>
        <w:t>
      в пункте 3:</w:t>
      </w:r>
    </w:p>
    <w:bookmarkEnd w:id="162"/>
    <w:bookmarkStart w:name="z168" w:id="163"/>
    <w:p>
      <w:pPr>
        <w:spacing w:after="0"/>
        <w:ind w:left="0"/>
        <w:jc w:val="both"/>
      </w:pPr>
      <w:r>
        <w:rPr>
          <w:rFonts w:ascii="Times New Roman"/>
          <w:b w:val="false"/>
          <w:i w:val="false"/>
          <w:color w:val="000000"/>
          <w:sz w:val="28"/>
        </w:rPr>
        <w:t>
      часть первую после слова "иных" дополнить словом "аккредитованных";</w:t>
      </w:r>
    </w:p>
    <w:bookmarkEnd w:id="163"/>
    <w:bookmarkStart w:name="z169" w:id="164"/>
    <w:p>
      <w:pPr>
        <w:spacing w:after="0"/>
        <w:ind w:left="0"/>
        <w:jc w:val="both"/>
      </w:pPr>
      <w:r>
        <w:rPr>
          <w:rFonts w:ascii="Times New Roman"/>
          <w:b w:val="false"/>
          <w:i w:val="false"/>
          <w:color w:val="000000"/>
          <w:sz w:val="28"/>
        </w:rPr>
        <w:t>
      дополнить подпунктом 8) следующего содержания:</w:t>
      </w:r>
    </w:p>
    <w:bookmarkEnd w:id="164"/>
    <w:bookmarkStart w:name="z170" w:id="165"/>
    <w:p>
      <w:pPr>
        <w:spacing w:after="0"/>
        <w:ind w:left="0"/>
        <w:jc w:val="both"/>
      </w:pPr>
      <w:r>
        <w:rPr>
          <w:rFonts w:ascii="Times New Roman"/>
          <w:b w:val="false"/>
          <w:i w:val="false"/>
          <w:color w:val="000000"/>
          <w:sz w:val="28"/>
        </w:rPr>
        <w:t>
      "8) при осуществлении и распространении фото-, аудио - и видеозаписи соблюдать требования, предусмотренные законодательными актами.";</w:t>
      </w:r>
    </w:p>
    <w:bookmarkEnd w:id="165"/>
    <w:bookmarkStart w:name="z171" w:id="166"/>
    <w:p>
      <w:pPr>
        <w:spacing w:after="0"/>
        <w:ind w:left="0"/>
        <w:jc w:val="both"/>
      </w:pPr>
      <w:r>
        <w:rPr>
          <w:rFonts w:ascii="Times New Roman"/>
          <w:b w:val="false"/>
          <w:i w:val="false"/>
          <w:color w:val="000000"/>
          <w:sz w:val="28"/>
        </w:rPr>
        <w:t>
      пункт 4 после слова "иных" дополнить словом "аккредитованных";</w:t>
      </w:r>
    </w:p>
    <w:bookmarkEnd w:id="166"/>
    <w:bookmarkStart w:name="z172" w:id="167"/>
    <w:p>
      <w:pPr>
        <w:spacing w:after="0"/>
        <w:ind w:left="0"/>
        <w:jc w:val="both"/>
      </w:pPr>
      <w:r>
        <w:rPr>
          <w:rFonts w:ascii="Times New Roman"/>
          <w:b w:val="false"/>
          <w:i w:val="false"/>
          <w:color w:val="000000"/>
          <w:sz w:val="28"/>
        </w:rPr>
        <w:t>
      20) в статье 21:</w:t>
      </w:r>
    </w:p>
    <w:bookmarkEnd w:id="167"/>
    <w:bookmarkStart w:name="z173" w:id="168"/>
    <w:p>
      <w:pPr>
        <w:spacing w:after="0"/>
        <w:ind w:left="0"/>
        <w:jc w:val="both"/>
      </w:pPr>
      <w:r>
        <w:rPr>
          <w:rFonts w:ascii="Times New Roman"/>
          <w:b w:val="false"/>
          <w:i w:val="false"/>
          <w:color w:val="000000"/>
          <w:sz w:val="28"/>
        </w:rPr>
        <w:t>
      пункт 1 изложить в следующей редакции:</w:t>
      </w:r>
    </w:p>
    <w:bookmarkEnd w:id="168"/>
    <w:bookmarkStart w:name="z174" w:id="169"/>
    <w:p>
      <w:pPr>
        <w:spacing w:after="0"/>
        <w:ind w:left="0"/>
        <w:jc w:val="both"/>
      </w:pPr>
      <w:r>
        <w:rPr>
          <w:rFonts w:ascii="Times New Roman"/>
          <w:b w:val="false"/>
          <w:i w:val="false"/>
          <w:color w:val="000000"/>
          <w:sz w:val="28"/>
        </w:rPr>
        <w:t>
      "1. В Республике Казахстан при выборах депутатов Мажилиса Парламента по одномандатным территориальным избирательным округам, маслихатов, акима, членов иных органов местного самоуправления создается и используется система территориальных избирательных округов.</w:t>
      </w:r>
    </w:p>
    <w:bookmarkEnd w:id="169"/>
    <w:bookmarkStart w:name="z175" w:id="170"/>
    <w:p>
      <w:pPr>
        <w:spacing w:after="0"/>
        <w:ind w:left="0"/>
        <w:jc w:val="both"/>
      </w:pPr>
      <w:r>
        <w:rPr>
          <w:rFonts w:ascii="Times New Roman"/>
          <w:b w:val="false"/>
          <w:i w:val="false"/>
          <w:color w:val="000000"/>
          <w:sz w:val="28"/>
        </w:rPr>
        <w:t>
      При выборах депутатов Мажилиса Парламента по одномандатным территориальным избирательным округам избирательные округа образуются с учетом административно-территориального деления Республики и численности избирателей.";</w:t>
      </w:r>
    </w:p>
    <w:bookmarkEnd w:id="170"/>
    <w:bookmarkStart w:name="z176" w:id="171"/>
    <w:p>
      <w:pPr>
        <w:spacing w:after="0"/>
        <w:ind w:left="0"/>
        <w:jc w:val="both"/>
      </w:pPr>
      <w:r>
        <w:rPr>
          <w:rFonts w:ascii="Times New Roman"/>
          <w:b w:val="false"/>
          <w:i w:val="false"/>
          <w:color w:val="000000"/>
          <w:sz w:val="28"/>
        </w:rPr>
        <w:t>
      пункт 4 изложить в следующей редакции:</w:t>
      </w:r>
    </w:p>
    <w:bookmarkEnd w:id="171"/>
    <w:bookmarkStart w:name="z177" w:id="172"/>
    <w:p>
      <w:pPr>
        <w:spacing w:after="0"/>
        <w:ind w:left="0"/>
        <w:jc w:val="both"/>
      </w:pPr>
      <w:r>
        <w:rPr>
          <w:rFonts w:ascii="Times New Roman"/>
          <w:b w:val="false"/>
          <w:i w:val="false"/>
          <w:color w:val="000000"/>
          <w:sz w:val="28"/>
        </w:rPr>
        <w:t>
      "4. При выборах депутатов маслихатов, акима на территории соответствующей административно-территориальной единицы образуется территориальный избирательный округ.</w:t>
      </w:r>
    </w:p>
    <w:bookmarkEnd w:id="172"/>
    <w:bookmarkStart w:name="z178" w:id="173"/>
    <w:p>
      <w:pPr>
        <w:spacing w:after="0"/>
        <w:ind w:left="0"/>
        <w:jc w:val="both"/>
      </w:pPr>
      <w:r>
        <w:rPr>
          <w:rFonts w:ascii="Times New Roman"/>
          <w:b w:val="false"/>
          <w:i w:val="false"/>
          <w:color w:val="000000"/>
          <w:sz w:val="28"/>
        </w:rPr>
        <w:t>
      При выборах депутатов маслихатов по одномандатным территориальным избирательным округам избирательные округа образуются с учетом административно-территориального деления регионов и численности избирателей.";</w:t>
      </w:r>
    </w:p>
    <w:bookmarkEnd w:id="173"/>
    <w:bookmarkStart w:name="z179" w:id="174"/>
    <w:p>
      <w:pPr>
        <w:spacing w:after="0"/>
        <w:ind w:left="0"/>
        <w:jc w:val="both"/>
      </w:pPr>
      <w:r>
        <w:rPr>
          <w:rFonts w:ascii="Times New Roman"/>
          <w:b w:val="false"/>
          <w:i w:val="false"/>
          <w:color w:val="000000"/>
          <w:sz w:val="28"/>
        </w:rPr>
        <w:t>
      21) в статье 22:</w:t>
      </w:r>
    </w:p>
    <w:bookmarkEnd w:id="174"/>
    <w:bookmarkStart w:name="z180" w:id="175"/>
    <w:p>
      <w:pPr>
        <w:spacing w:after="0"/>
        <w:ind w:left="0"/>
        <w:jc w:val="both"/>
      </w:pPr>
      <w:r>
        <w:rPr>
          <w:rFonts w:ascii="Times New Roman"/>
          <w:b w:val="false"/>
          <w:i w:val="false"/>
          <w:color w:val="000000"/>
          <w:sz w:val="28"/>
        </w:rPr>
        <w:t>
      пункт 1 изложить в следующей редакции:</w:t>
      </w:r>
    </w:p>
    <w:bookmarkEnd w:id="175"/>
    <w:bookmarkStart w:name="z181" w:id="176"/>
    <w:p>
      <w:pPr>
        <w:spacing w:after="0"/>
        <w:ind w:left="0"/>
        <w:jc w:val="both"/>
      </w:pPr>
      <w:r>
        <w:rPr>
          <w:rFonts w:ascii="Times New Roman"/>
          <w:b w:val="false"/>
          <w:i w:val="false"/>
          <w:color w:val="000000"/>
          <w:sz w:val="28"/>
        </w:rPr>
        <w:t>
      "1. Избирательные округа по выборам депутатов Мажилиса Парламента по одномандатным территориальным избирательным округам образуются Центральной избирательной комиссией.</w:t>
      </w:r>
    </w:p>
    <w:bookmarkEnd w:id="176"/>
    <w:bookmarkStart w:name="z182" w:id="177"/>
    <w:p>
      <w:pPr>
        <w:spacing w:after="0"/>
        <w:ind w:left="0"/>
        <w:jc w:val="both"/>
      </w:pPr>
      <w:r>
        <w:rPr>
          <w:rFonts w:ascii="Times New Roman"/>
          <w:b w:val="false"/>
          <w:i w:val="false"/>
          <w:color w:val="000000"/>
          <w:sz w:val="28"/>
        </w:rPr>
        <w:t>
      Избирательные округа по выборам депутатов маслихатов по одномандатным территориальным избирательным округам образуются территориальными избирательными комиссиями.";</w:t>
      </w:r>
    </w:p>
    <w:bookmarkEnd w:id="177"/>
    <w:bookmarkStart w:name="z183" w:id="178"/>
    <w:p>
      <w:pPr>
        <w:spacing w:after="0"/>
        <w:ind w:left="0"/>
        <w:jc w:val="both"/>
      </w:pPr>
      <w:r>
        <w:rPr>
          <w:rFonts w:ascii="Times New Roman"/>
          <w:b w:val="false"/>
          <w:i w:val="false"/>
          <w:color w:val="000000"/>
          <w:sz w:val="28"/>
        </w:rPr>
        <w:t>
      дополнить пунктом 2-1 следующего содержания:</w:t>
      </w:r>
    </w:p>
    <w:bookmarkEnd w:id="178"/>
    <w:bookmarkStart w:name="z184" w:id="179"/>
    <w:p>
      <w:pPr>
        <w:spacing w:after="0"/>
        <w:ind w:left="0"/>
        <w:jc w:val="both"/>
      </w:pPr>
      <w:r>
        <w:rPr>
          <w:rFonts w:ascii="Times New Roman"/>
          <w:b w:val="false"/>
          <w:i w:val="false"/>
          <w:color w:val="000000"/>
          <w:sz w:val="28"/>
        </w:rPr>
        <w:t>
      "2-1. Определение границ избирательного округа и места нахождения окружных избирательных комиссий осуществляется соответствующей избирательной комиссией.</w:t>
      </w:r>
    </w:p>
    <w:bookmarkEnd w:id="179"/>
    <w:bookmarkStart w:name="z185" w:id="180"/>
    <w:p>
      <w:pPr>
        <w:spacing w:after="0"/>
        <w:ind w:left="0"/>
        <w:jc w:val="both"/>
      </w:pPr>
      <w:r>
        <w:rPr>
          <w:rFonts w:ascii="Times New Roman"/>
          <w:b w:val="false"/>
          <w:i w:val="false"/>
          <w:color w:val="000000"/>
          <w:sz w:val="28"/>
        </w:rPr>
        <w:t>
      Список избирательных округов с указанием их границ и мест нахождения окружных избирательных комиссий публикуется в соответствующих средствах массовой информации соответствующими избирательными комиссиями не позднее чем через десять дней после назначения или объявления выборов.";</w:t>
      </w:r>
    </w:p>
    <w:bookmarkEnd w:id="180"/>
    <w:bookmarkStart w:name="z186" w:id="181"/>
    <w:p>
      <w:pPr>
        <w:spacing w:after="0"/>
        <w:ind w:left="0"/>
        <w:jc w:val="both"/>
      </w:pPr>
      <w:r>
        <w:rPr>
          <w:rFonts w:ascii="Times New Roman"/>
          <w:b w:val="false"/>
          <w:i w:val="false"/>
          <w:color w:val="000000"/>
          <w:sz w:val="28"/>
        </w:rPr>
        <w:t>
      22) в статье 24:</w:t>
      </w:r>
    </w:p>
    <w:bookmarkEnd w:id="181"/>
    <w:bookmarkStart w:name="z187" w:id="182"/>
    <w:p>
      <w:pPr>
        <w:spacing w:after="0"/>
        <w:ind w:left="0"/>
        <w:jc w:val="both"/>
      </w:pPr>
      <w:r>
        <w:rPr>
          <w:rFonts w:ascii="Times New Roman"/>
          <w:b w:val="false"/>
          <w:i w:val="false"/>
          <w:color w:val="000000"/>
          <w:sz w:val="28"/>
        </w:rPr>
        <w:t>
      в пункте 1:</w:t>
      </w:r>
    </w:p>
    <w:bookmarkEnd w:id="182"/>
    <w:bookmarkStart w:name="z188" w:id="183"/>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183"/>
    <w:bookmarkStart w:name="z189" w:id="184"/>
    <w:p>
      <w:pPr>
        <w:spacing w:after="0"/>
        <w:ind w:left="0"/>
        <w:jc w:val="both"/>
      </w:pPr>
      <w:r>
        <w:rPr>
          <w:rFonts w:ascii="Times New Roman"/>
          <w:b w:val="false"/>
          <w:i w:val="false"/>
          <w:color w:val="000000"/>
          <w:sz w:val="28"/>
        </w:rPr>
        <w:t>
      после слова "Сената" дополнить словами "Парламента";</w:t>
      </w:r>
    </w:p>
    <w:bookmarkEnd w:id="184"/>
    <w:bookmarkStart w:name="z190" w:id="185"/>
    <w:p>
      <w:pPr>
        <w:spacing w:after="0"/>
        <w:ind w:left="0"/>
        <w:jc w:val="both"/>
      </w:pPr>
      <w:r>
        <w:rPr>
          <w:rFonts w:ascii="Times New Roman"/>
          <w:b w:val="false"/>
          <w:i w:val="false"/>
          <w:color w:val="000000"/>
          <w:sz w:val="28"/>
        </w:rPr>
        <w:t>
      в пункте 9 слово "секретаря" заменить словом "председателя";</w:t>
      </w:r>
    </w:p>
    <w:bookmarkEnd w:id="185"/>
    <w:bookmarkStart w:name="z191" w:id="186"/>
    <w:p>
      <w:pPr>
        <w:spacing w:after="0"/>
        <w:ind w:left="0"/>
        <w:jc w:val="both"/>
      </w:pPr>
      <w:r>
        <w:rPr>
          <w:rFonts w:ascii="Times New Roman"/>
          <w:b w:val="false"/>
          <w:i w:val="false"/>
          <w:color w:val="000000"/>
          <w:sz w:val="28"/>
        </w:rPr>
        <w:t>
      23) пункт 1 статьи 26-1 после слова "территориальную" дополнить словами "и окружную";</w:t>
      </w:r>
    </w:p>
    <w:bookmarkEnd w:id="186"/>
    <w:bookmarkStart w:name="z192" w:id="187"/>
    <w:p>
      <w:pPr>
        <w:spacing w:after="0"/>
        <w:ind w:left="0"/>
        <w:jc w:val="both"/>
      </w:pPr>
      <w:r>
        <w:rPr>
          <w:rFonts w:ascii="Times New Roman"/>
          <w:b w:val="false"/>
          <w:i w:val="false"/>
          <w:color w:val="000000"/>
          <w:sz w:val="28"/>
        </w:rPr>
        <w:t>
      24) в статье 27:</w:t>
      </w:r>
    </w:p>
    <w:bookmarkEnd w:id="187"/>
    <w:bookmarkStart w:name="z193" w:id="188"/>
    <w:p>
      <w:pPr>
        <w:spacing w:after="0"/>
        <w:ind w:left="0"/>
        <w:jc w:val="both"/>
      </w:pPr>
      <w:r>
        <w:rPr>
          <w:rFonts w:ascii="Times New Roman"/>
          <w:b w:val="false"/>
          <w:i w:val="false"/>
          <w:color w:val="000000"/>
          <w:sz w:val="28"/>
        </w:rPr>
        <w:t>
      пункт 3 дополнить подпунктом 4) следующего содержания:</w:t>
      </w:r>
    </w:p>
    <w:bookmarkEnd w:id="188"/>
    <w:bookmarkStart w:name="z194" w:id="189"/>
    <w:p>
      <w:pPr>
        <w:spacing w:after="0"/>
        <w:ind w:left="0"/>
        <w:jc w:val="both"/>
      </w:pPr>
      <w:r>
        <w:rPr>
          <w:rFonts w:ascii="Times New Roman"/>
          <w:b w:val="false"/>
          <w:i w:val="false"/>
          <w:color w:val="000000"/>
          <w:sz w:val="28"/>
        </w:rPr>
        <w:t>
      "4) посредством онлайн-платформ;";</w:t>
      </w:r>
    </w:p>
    <w:bookmarkEnd w:id="189"/>
    <w:bookmarkStart w:name="z195" w:id="190"/>
    <w:p>
      <w:pPr>
        <w:spacing w:after="0"/>
        <w:ind w:left="0"/>
        <w:jc w:val="both"/>
      </w:pPr>
      <w:r>
        <w:rPr>
          <w:rFonts w:ascii="Times New Roman"/>
          <w:b w:val="false"/>
          <w:i w:val="false"/>
          <w:color w:val="000000"/>
          <w:sz w:val="28"/>
        </w:rPr>
        <w:t>
      пункт 4 дополнить частью второй следующего содержания:</w:t>
      </w:r>
    </w:p>
    <w:bookmarkEnd w:id="190"/>
    <w:bookmarkStart w:name="z196" w:id="191"/>
    <w:p>
      <w:pPr>
        <w:spacing w:after="0"/>
        <w:ind w:left="0"/>
        <w:jc w:val="both"/>
      </w:pPr>
      <w:r>
        <w:rPr>
          <w:rFonts w:ascii="Times New Roman"/>
          <w:b w:val="false"/>
          <w:i w:val="false"/>
          <w:color w:val="000000"/>
          <w:sz w:val="28"/>
        </w:rPr>
        <w:t>
      "Запрещается распространение агитационных материалов в новостных, аналитических программах.";</w:t>
      </w:r>
    </w:p>
    <w:bookmarkEnd w:id="191"/>
    <w:bookmarkStart w:name="z197" w:id="192"/>
    <w:p>
      <w:pPr>
        <w:spacing w:after="0"/>
        <w:ind w:left="0"/>
        <w:jc w:val="both"/>
      </w:pPr>
      <w:r>
        <w:rPr>
          <w:rFonts w:ascii="Times New Roman"/>
          <w:b w:val="false"/>
          <w:i w:val="false"/>
          <w:color w:val="000000"/>
          <w:sz w:val="28"/>
        </w:rPr>
        <w:t>
      дополнить пунктом 7-1 следующего содержания:</w:t>
      </w:r>
    </w:p>
    <w:bookmarkEnd w:id="192"/>
    <w:bookmarkStart w:name="z198" w:id="193"/>
    <w:p>
      <w:pPr>
        <w:spacing w:after="0"/>
        <w:ind w:left="0"/>
        <w:jc w:val="both"/>
      </w:pPr>
      <w:r>
        <w:rPr>
          <w:rFonts w:ascii="Times New Roman"/>
          <w:b w:val="false"/>
          <w:i w:val="false"/>
          <w:color w:val="000000"/>
          <w:sz w:val="28"/>
        </w:rPr>
        <w:t>
      "7-1. Пользователи онлайн-платформ обязаны воздерживаться от публикации агитационных материалов и иной информации, заведомо порочащих честь, достоинство и деловую репутацию кандидата или политической партии; предоставлять указанным лицам возможность бесплатного опубликования опровержения в защиту их чести, достоинства и деловой репутации.";</w:t>
      </w:r>
    </w:p>
    <w:bookmarkEnd w:id="193"/>
    <w:bookmarkStart w:name="z199" w:id="194"/>
    <w:p>
      <w:pPr>
        <w:spacing w:after="0"/>
        <w:ind w:left="0"/>
        <w:jc w:val="both"/>
      </w:pPr>
      <w:r>
        <w:rPr>
          <w:rFonts w:ascii="Times New Roman"/>
          <w:b w:val="false"/>
          <w:i w:val="false"/>
          <w:color w:val="000000"/>
          <w:sz w:val="28"/>
        </w:rPr>
        <w:t>
      25) в статье 28:</w:t>
      </w:r>
    </w:p>
    <w:bookmarkEnd w:id="194"/>
    <w:bookmarkStart w:name="z200" w:id="195"/>
    <w:p>
      <w:pPr>
        <w:spacing w:after="0"/>
        <w:ind w:left="0"/>
        <w:jc w:val="both"/>
      </w:pPr>
      <w:r>
        <w:rPr>
          <w:rFonts w:ascii="Times New Roman"/>
          <w:b w:val="false"/>
          <w:i w:val="false"/>
          <w:color w:val="000000"/>
          <w:sz w:val="28"/>
        </w:rPr>
        <w:t>
      в части первой пункта 2 слова "в печати и других средствах массовой информации" исключить;</w:t>
      </w:r>
    </w:p>
    <w:bookmarkEnd w:id="195"/>
    <w:bookmarkStart w:name="z201" w:id="196"/>
    <w:p>
      <w:pPr>
        <w:spacing w:after="0"/>
        <w:ind w:left="0"/>
        <w:jc w:val="both"/>
      </w:pPr>
      <w:r>
        <w:rPr>
          <w:rFonts w:ascii="Times New Roman"/>
          <w:b w:val="false"/>
          <w:i w:val="false"/>
          <w:color w:val="000000"/>
          <w:sz w:val="28"/>
        </w:rPr>
        <w:t>
      пункт 3 изложить в следующей редакции:</w:t>
      </w:r>
    </w:p>
    <w:bookmarkEnd w:id="196"/>
    <w:bookmarkStart w:name="z202" w:id="197"/>
    <w:p>
      <w:pPr>
        <w:spacing w:after="0"/>
        <w:ind w:left="0"/>
        <w:jc w:val="both"/>
      </w:pPr>
      <w:r>
        <w:rPr>
          <w:rFonts w:ascii="Times New Roman"/>
          <w:b w:val="false"/>
          <w:i w:val="false"/>
          <w:color w:val="000000"/>
          <w:sz w:val="28"/>
        </w:rPr>
        <w:t>
      "3. Государство гарантирует кандидатам равное выделение средств для выступления со своими программами. Порядок и объемы выделения средств кандидатам определяются Центральной избирательной комиссией.</w:t>
      </w:r>
    </w:p>
    <w:bookmarkEnd w:id="197"/>
    <w:bookmarkStart w:name="z203" w:id="198"/>
    <w:p>
      <w:pPr>
        <w:spacing w:after="0"/>
        <w:ind w:left="0"/>
        <w:jc w:val="both"/>
      </w:pPr>
      <w:r>
        <w:rPr>
          <w:rFonts w:ascii="Times New Roman"/>
          <w:b w:val="false"/>
          <w:i w:val="false"/>
          <w:color w:val="000000"/>
          <w:sz w:val="28"/>
        </w:rPr>
        <w:t>
      Кандидаты в Президенты, политические партии, выдвинувшие партийные списки кандидатов в депутаты Мажилиса Парламента, вправе участвовать в предвыборных дебатах, организуемых Центральной избирательной комиссией.</w:t>
      </w:r>
    </w:p>
    <w:bookmarkEnd w:id="198"/>
    <w:bookmarkStart w:name="z204" w:id="199"/>
    <w:p>
      <w:pPr>
        <w:spacing w:after="0"/>
        <w:ind w:left="0"/>
        <w:jc w:val="both"/>
      </w:pPr>
      <w:r>
        <w:rPr>
          <w:rFonts w:ascii="Times New Roman"/>
          <w:b w:val="false"/>
          <w:i w:val="false"/>
          <w:color w:val="000000"/>
          <w:sz w:val="28"/>
        </w:rPr>
        <w:t>
      Политические партии, выдвинувшие партийные списки кандидатов в депутаты маслихатов, кандидаты в депутаты Сената Парламента, а также кандидаты по одномандатным территориальным избирательным округам в депутаты Мажилиса Парламента и маслихатов, могут участвовать в предвыборных дебатах, которые вправе организовывать соответствующие территориальные избирательные комиссии.</w:t>
      </w:r>
    </w:p>
    <w:bookmarkEnd w:id="199"/>
    <w:bookmarkStart w:name="z205" w:id="200"/>
    <w:p>
      <w:pPr>
        <w:spacing w:after="0"/>
        <w:ind w:left="0"/>
        <w:jc w:val="both"/>
      </w:pPr>
      <w:r>
        <w:rPr>
          <w:rFonts w:ascii="Times New Roman"/>
          <w:b w:val="false"/>
          <w:i w:val="false"/>
          <w:color w:val="000000"/>
          <w:sz w:val="28"/>
        </w:rPr>
        <w:t>
      Кандидаты в акимы могут участвовать в предвыборных дебатах, которые вправе организовывать соответствующие территориальные избирательные комиссии.</w:t>
      </w:r>
    </w:p>
    <w:bookmarkEnd w:id="200"/>
    <w:bookmarkStart w:name="z206" w:id="201"/>
    <w:p>
      <w:pPr>
        <w:spacing w:after="0"/>
        <w:ind w:left="0"/>
        <w:jc w:val="both"/>
      </w:pPr>
      <w:r>
        <w:rPr>
          <w:rFonts w:ascii="Times New Roman"/>
          <w:b w:val="false"/>
          <w:i w:val="false"/>
          <w:color w:val="000000"/>
          <w:sz w:val="28"/>
        </w:rPr>
        <w:t>
      Порядок и условия проведения предвыборных дебатов, определяемые Центральной избирательной комиссией, должны быть равными и не создавать преимуществ тому или иному кандидату или политической партии.</w:t>
      </w:r>
    </w:p>
    <w:bookmarkEnd w:id="201"/>
    <w:bookmarkStart w:name="z207" w:id="202"/>
    <w:p>
      <w:pPr>
        <w:spacing w:after="0"/>
        <w:ind w:left="0"/>
        <w:jc w:val="both"/>
      </w:pPr>
      <w:r>
        <w:rPr>
          <w:rFonts w:ascii="Times New Roman"/>
          <w:b w:val="false"/>
          <w:i w:val="false"/>
          <w:color w:val="000000"/>
          <w:sz w:val="28"/>
        </w:rPr>
        <w:t xml:space="preserve">
      Средства массовой информации на договорной основе предоставляют эфирное время, печатную площадь для публикации агитационных материалов зарегистрированным кандидатам и политическим партиям, выдвинувшим партийные списки. </w:t>
      </w:r>
    </w:p>
    <w:bookmarkEnd w:id="202"/>
    <w:bookmarkStart w:name="z208" w:id="203"/>
    <w:p>
      <w:pPr>
        <w:spacing w:after="0"/>
        <w:ind w:left="0"/>
        <w:jc w:val="both"/>
      </w:pPr>
      <w:r>
        <w:rPr>
          <w:rFonts w:ascii="Times New Roman"/>
          <w:b w:val="false"/>
          <w:i w:val="false"/>
          <w:color w:val="000000"/>
          <w:sz w:val="28"/>
        </w:rPr>
        <w:t>
      Пользователи онлайн-платформ на договорной основе предоставляют объем информации для публикации агитационных материалов зарегистрированным кандидатам и политическим партиям, выдвинувшим партийные списки.</w:t>
      </w:r>
    </w:p>
    <w:bookmarkEnd w:id="203"/>
    <w:bookmarkStart w:name="z209" w:id="204"/>
    <w:p>
      <w:pPr>
        <w:spacing w:after="0"/>
        <w:ind w:left="0"/>
        <w:jc w:val="both"/>
      </w:pPr>
      <w:r>
        <w:rPr>
          <w:rFonts w:ascii="Times New Roman"/>
          <w:b w:val="false"/>
          <w:i w:val="false"/>
          <w:color w:val="000000"/>
          <w:sz w:val="28"/>
        </w:rPr>
        <w:t xml:space="preserve">
      Условия договора для публикации агитационных материалов не должны создавать преимущества тому или иному кандидату, политической партии. </w:t>
      </w:r>
    </w:p>
    <w:bookmarkEnd w:id="204"/>
    <w:bookmarkStart w:name="z210" w:id="205"/>
    <w:p>
      <w:pPr>
        <w:spacing w:after="0"/>
        <w:ind w:left="0"/>
        <w:jc w:val="both"/>
      </w:pPr>
      <w:r>
        <w:rPr>
          <w:rFonts w:ascii="Times New Roman"/>
          <w:b w:val="false"/>
          <w:i w:val="false"/>
          <w:color w:val="000000"/>
          <w:sz w:val="28"/>
        </w:rPr>
        <w:t>
      Сведения о размере оплаты, условия размещения агитационных материалов, предоставленных на договорной основе, должны быть объявлены и опубликованы соответствующим средством массовой информации, пользователем онлайн-платформы не позднее пяти дней до начала проведения предвыборной агитации, а также представлены в Центральную избирательную комиссию при выборах Президента и депутатов Мажилиса Парламента по партийным спискам, в иные территориальные избирательные комиссии – при выборах депутатов Сената Парламента, Мажилиса Парламента по одномандатным территориальным избирательным округам, маслихатов, акимов и членов иных органов местного самоуправления.</w:t>
      </w:r>
    </w:p>
    <w:bookmarkEnd w:id="205"/>
    <w:bookmarkStart w:name="z211" w:id="206"/>
    <w:p>
      <w:pPr>
        <w:spacing w:after="0"/>
        <w:ind w:left="0"/>
        <w:jc w:val="both"/>
      </w:pPr>
      <w:r>
        <w:rPr>
          <w:rFonts w:ascii="Times New Roman"/>
          <w:b w:val="false"/>
          <w:i w:val="false"/>
          <w:color w:val="000000"/>
          <w:sz w:val="28"/>
        </w:rPr>
        <w:t>
      На интернет-ресурсах Центральной и территориальных избирательных комиссий размещаются представленные средствами массовой информации, пользователями онлайн-платформ сведения о размере оплаты, условиях размещения агитационных материалов. Средства массовой информации, пользователи онлайн-платформы, предоставляющие эфирное время, печатную площадь и объем информации на договорной основе, не могут осуществлять размещение, распространение агитационных материалов кандидатов, политических партий, выдвинувших партийные списки до опубликования сведений о размере оплаты, условиях размещения агитационных материалов.</w:t>
      </w:r>
    </w:p>
    <w:bookmarkEnd w:id="206"/>
    <w:bookmarkStart w:name="z212" w:id="207"/>
    <w:p>
      <w:pPr>
        <w:spacing w:after="0"/>
        <w:ind w:left="0"/>
        <w:jc w:val="both"/>
      </w:pPr>
      <w:r>
        <w:rPr>
          <w:rFonts w:ascii="Times New Roman"/>
          <w:b w:val="false"/>
          <w:i w:val="false"/>
          <w:color w:val="000000"/>
          <w:sz w:val="28"/>
        </w:rPr>
        <w:t>
      В период предвыборной агитации тираж периодического печатного издания, связанного с предвыборной агитацией кандидатов, политических партий, выдвинувших партийные списки, должен быть одинаковым для всех кандидатов, политических партий, выдвинувших партийные списки.</w:t>
      </w:r>
    </w:p>
    <w:bookmarkEnd w:id="207"/>
    <w:bookmarkStart w:name="z213" w:id="208"/>
    <w:p>
      <w:pPr>
        <w:spacing w:after="0"/>
        <w:ind w:left="0"/>
        <w:jc w:val="both"/>
      </w:pPr>
      <w:r>
        <w:rPr>
          <w:rFonts w:ascii="Times New Roman"/>
          <w:b w:val="false"/>
          <w:i w:val="false"/>
          <w:color w:val="000000"/>
          <w:sz w:val="28"/>
        </w:rPr>
        <w:t>
      Согласие на размещение агитационных материалов на договорной основе, данное средством массовой информации, пользователем онлайн-платформы одному из кандидатов, политической партии, выдвинувшей партийный список, является согласием на размещение агитационных материалов другим кандидатам, политическим партиям, выдвинувшим партийные списки.</w:t>
      </w:r>
    </w:p>
    <w:bookmarkEnd w:id="208"/>
    <w:bookmarkStart w:name="z214" w:id="209"/>
    <w:p>
      <w:pPr>
        <w:spacing w:after="0"/>
        <w:ind w:left="0"/>
        <w:jc w:val="both"/>
      </w:pPr>
      <w:r>
        <w:rPr>
          <w:rFonts w:ascii="Times New Roman"/>
          <w:b w:val="false"/>
          <w:i w:val="false"/>
          <w:color w:val="000000"/>
          <w:sz w:val="28"/>
        </w:rPr>
        <w:t>
      Очередность выступления кандидатов и политических партий, выдвинувших партийные списки, в средствах массовой информации, онлайн-платформах устанавливается в порядке поступления письменных обращений либо по жребию в случае, если обращения поступили одновременно.</w:t>
      </w:r>
    </w:p>
    <w:bookmarkEnd w:id="209"/>
    <w:bookmarkStart w:name="z215" w:id="210"/>
    <w:p>
      <w:pPr>
        <w:spacing w:after="0"/>
        <w:ind w:left="0"/>
        <w:jc w:val="both"/>
      </w:pPr>
      <w:r>
        <w:rPr>
          <w:rFonts w:ascii="Times New Roman"/>
          <w:b w:val="false"/>
          <w:i w:val="false"/>
          <w:color w:val="000000"/>
          <w:sz w:val="28"/>
        </w:rPr>
        <w:t>
      Запрещается прерывать и комментировать выступления кандидатов на телевидении и по радио сразу после выступления, а также в печатных изданиях в том же номере.";</w:t>
      </w:r>
    </w:p>
    <w:bookmarkEnd w:id="210"/>
    <w:bookmarkStart w:name="z216" w:id="211"/>
    <w:p>
      <w:pPr>
        <w:spacing w:after="0"/>
        <w:ind w:left="0"/>
        <w:jc w:val="both"/>
      </w:pPr>
      <w:r>
        <w:rPr>
          <w:rFonts w:ascii="Times New Roman"/>
          <w:b w:val="false"/>
          <w:i w:val="false"/>
          <w:color w:val="000000"/>
          <w:sz w:val="28"/>
        </w:rPr>
        <w:t>
      пункт 5 изложить в следующей редакции:</w:t>
      </w:r>
    </w:p>
    <w:bookmarkEnd w:id="211"/>
    <w:bookmarkStart w:name="z217" w:id="212"/>
    <w:p>
      <w:pPr>
        <w:spacing w:after="0"/>
        <w:ind w:left="0"/>
        <w:jc w:val="both"/>
      </w:pPr>
      <w:r>
        <w:rPr>
          <w:rFonts w:ascii="Times New Roman"/>
          <w:b w:val="false"/>
          <w:i w:val="false"/>
          <w:color w:val="000000"/>
          <w:sz w:val="28"/>
        </w:rPr>
        <w:t>
      "5. Для издания плакатов, листовок, лозунгов и иных агитационных материалов соответствующие избирательные комиссии выделяют кандидатам, кроме баллотирующихся по партийным спискам, равную сумму денег. Все агитационные материалы должны содержать сведения об организации, выпустившей данные материалы (по печатным материалам, месте их печатания и тираже), лицах, сделавших заказ, из каких средств оплачено. Запрещаются изготовление агитационных материалов за пределами территории Республики Казахстан, распространение анонимных агитационных материалов.</w:t>
      </w:r>
    </w:p>
    <w:bookmarkEnd w:id="212"/>
    <w:bookmarkStart w:name="z218" w:id="213"/>
    <w:p>
      <w:pPr>
        <w:spacing w:after="0"/>
        <w:ind w:left="0"/>
        <w:jc w:val="both"/>
      </w:pPr>
      <w:r>
        <w:rPr>
          <w:rFonts w:ascii="Times New Roman"/>
          <w:b w:val="false"/>
          <w:i w:val="false"/>
          <w:color w:val="000000"/>
          <w:sz w:val="28"/>
        </w:rPr>
        <w:t>
      Требования данного пункта не распространяются в случае, если агитационный материал изготовлен самим пользователем онлайн-платформы.";</w:t>
      </w:r>
    </w:p>
    <w:bookmarkEnd w:id="213"/>
    <w:bookmarkStart w:name="z219" w:id="214"/>
    <w:p>
      <w:pPr>
        <w:spacing w:after="0"/>
        <w:ind w:left="0"/>
        <w:jc w:val="both"/>
      </w:pPr>
      <w:r>
        <w:rPr>
          <w:rFonts w:ascii="Times New Roman"/>
          <w:b w:val="false"/>
          <w:i w:val="false"/>
          <w:color w:val="000000"/>
          <w:sz w:val="28"/>
        </w:rPr>
        <w:t>
      часть первую пункта 7 после слова "информации," дополнить словами "онлайн-платформах,";</w:t>
      </w:r>
    </w:p>
    <w:bookmarkEnd w:id="214"/>
    <w:bookmarkStart w:name="z220" w:id="215"/>
    <w:p>
      <w:pPr>
        <w:spacing w:after="0"/>
        <w:ind w:left="0"/>
        <w:jc w:val="both"/>
      </w:pPr>
      <w:r>
        <w:rPr>
          <w:rFonts w:ascii="Times New Roman"/>
          <w:b w:val="false"/>
          <w:i w:val="false"/>
          <w:color w:val="000000"/>
          <w:sz w:val="28"/>
        </w:rPr>
        <w:t>
      в пункте 9:</w:t>
      </w:r>
    </w:p>
    <w:bookmarkEnd w:id="215"/>
    <w:bookmarkStart w:name="z221" w:id="216"/>
    <w:p>
      <w:pPr>
        <w:spacing w:after="0"/>
        <w:ind w:left="0"/>
        <w:jc w:val="both"/>
      </w:pPr>
      <w:r>
        <w:rPr>
          <w:rFonts w:ascii="Times New Roman"/>
          <w:b w:val="false"/>
          <w:i w:val="false"/>
          <w:color w:val="000000"/>
          <w:sz w:val="28"/>
        </w:rPr>
        <w:t>
      в части первой слова "При опубликовании результатов опросов общественного мнения, связанных с выборами, средства массовой информации" заменить словами "Средства массовой информации, онлайн-платформы при опубликовании результатов опросов общественного мнения, связанных с выборами,";</w:t>
      </w:r>
    </w:p>
    <w:bookmarkEnd w:id="216"/>
    <w:bookmarkStart w:name="z222" w:id="217"/>
    <w:p>
      <w:pPr>
        <w:spacing w:after="0"/>
        <w:ind w:left="0"/>
        <w:jc w:val="both"/>
      </w:pPr>
      <w:r>
        <w:rPr>
          <w:rFonts w:ascii="Times New Roman"/>
          <w:b w:val="false"/>
          <w:i w:val="false"/>
          <w:color w:val="000000"/>
          <w:sz w:val="28"/>
        </w:rPr>
        <w:t>
      в части третьей слова "сети Интернет" заменить словами "средствах массовой информации, онлайн-платформах";</w:t>
      </w:r>
    </w:p>
    <w:bookmarkEnd w:id="217"/>
    <w:bookmarkStart w:name="z223" w:id="218"/>
    <w:p>
      <w:pPr>
        <w:spacing w:after="0"/>
        <w:ind w:left="0"/>
        <w:jc w:val="both"/>
      </w:pPr>
      <w:r>
        <w:rPr>
          <w:rFonts w:ascii="Times New Roman"/>
          <w:b w:val="false"/>
          <w:i w:val="false"/>
          <w:color w:val="000000"/>
          <w:sz w:val="28"/>
        </w:rPr>
        <w:t>
      26) в части первой статьи 29 слова "города районного значения, села, поселка, сельского округа" исключить;</w:t>
      </w:r>
    </w:p>
    <w:bookmarkEnd w:id="218"/>
    <w:bookmarkStart w:name="z224" w:id="219"/>
    <w:p>
      <w:pPr>
        <w:spacing w:after="0"/>
        <w:ind w:left="0"/>
        <w:jc w:val="both"/>
      </w:pPr>
      <w:r>
        <w:rPr>
          <w:rFonts w:ascii="Times New Roman"/>
          <w:b w:val="false"/>
          <w:i w:val="false"/>
          <w:color w:val="000000"/>
          <w:sz w:val="28"/>
        </w:rPr>
        <w:t>
      27) в статье 33:</w:t>
      </w:r>
    </w:p>
    <w:bookmarkEnd w:id="219"/>
    <w:bookmarkStart w:name="z225" w:id="220"/>
    <w:p>
      <w:pPr>
        <w:spacing w:after="0"/>
        <w:ind w:left="0"/>
        <w:jc w:val="both"/>
      </w:pPr>
      <w:r>
        <w:rPr>
          <w:rFonts w:ascii="Times New Roman"/>
          <w:b w:val="false"/>
          <w:i w:val="false"/>
          <w:color w:val="000000"/>
          <w:sz w:val="28"/>
        </w:rPr>
        <w:t>
      в пункте 1-1 слова "городов районного значения, сел, поселков, сельских округов" исключить;</w:t>
      </w:r>
    </w:p>
    <w:bookmarkEnd w:id="220"/>
    <w:bookmarkStart w:name="z226" w:id="221"/>
    <w:p>
      <w:pPr>
        <w:spacing w:after="0"/>
        <w:ind w:left="0"/>
        <w:jc w:val="both"/>
      </w:pPr>
      <w:r>
        <w:rPr>
          <w:rFonts w:ascii="Times New Roman"/>
          <w:b w:val="false"/>
          <w:i w:val="false"/>
          <w:color w:val="000000"/>
          <w:sz w:val="28"/>
        </w:rPr>
        <w:t>
      в подпункте 5) пункта 2 слова "Сената Парламента и маслихатов" заменить словами "Парламента и маслихатов";</w:t>
      </w:r>
    </w:p>
    <w:bookmarkEnd w:id="221"/>
    <w:bookmarkStart w:name="z227" w:id="222"/>
    <w:p>
      <w:pPr>
        <w:spacing w:after="0"/>
        <w:ind w:left="0"/>
        <w:jc w:val="both"/>
      </w:pPr>
      <w:r>
        <w:rPr>
          <w:rFonts w:ascii="Times New Roman"/>
          <w:b w:val="false"/>
          <w:i w:val="false"/>
          <w:color w:val="000000"/>
          <w:sz w:val="28"/>
        </w:rPr>
        <w:t>
      дополнить пунктом 2-2 следующего содержания:</w:t>
      </w:r>
    </w:p>
    <w:bookmarkEnd w:id="222"/>
    <w:bookmarkStart w:name="z228" w:id="223"/>
    <w:p>
      <w:pPr>
        <w:spacing w:after="0"/>
        <w:ind w:left="0"/>
        <w:jc w:val="both"/>
      </w:pPr>
      <w:r>
        <w:rPr>
          <w:rFonts w:ascii="Times New Roman"/>
          <w:b w:val="false"/>
          <w:i w:val="false"/>
          <w:color w:val="000000"/>
          <w:sz w:val="28"/>
        </w:rPr>
        <w:t>
      "2-2. На закупки, связанные с приобретением товаров, работ и услуг, предназначенных для подготовки и проведения выборов, референдума в период подготовки и проведения выборов, референдума, не распространяется законодательство Республики Казахстан о государственных закупках.";</w:t>
      </w:r>
    </w:p>
    <w:bookmarkEnd w:id="223"/>
    <w:bookmarkStart w:name="z229" w:id="224"/>
    <w:p>
      <w:pPr>
        <w:spacing w:after="0"/>
        <w:ind w:left="0"/>
        <w:jc w:val="both"/>
      </w:pPr>
      <w:r>
        <w:rPr>
          <w:rFonts w:ascii="Times New Roman"/>
          <w:b w:val="false"/>
          <w:i w:val="false"/>
          <w:color w:val="000000"/>
          <w:sz w:val="28"/>
        </w:rPr>
        <w:t>
      28) в статье 34:</w:t>
      </w:r>
    </w:p>
    <w:bookmarkEnd w:id="224"/>
    <w:bookmarkStart w:name="z230" w:id="225"/>
    <w:p>
      <w:pPr>
        <w:spacing w:after="0"/>
        <w:ind w:left="0"/>
        <w:jc w:val="both"/>
      </w:pPr>
      <w:r>
        <w:rPr>
          <w:rFonts w:ascii="Times New Roman"/>
          <w:b w:val="false"/>
          <w:i w:val="false"/>
          <w:color w:val="000000"/>
          <w:sz w:val="28"/>
        </w:rPr>
        <w:t>
      в пункте 1 слова "Президента и депутатов Парламента, и депутатов" заменить словами "Президента, депутатов Парламента и депутатов";</w:t>
      </w:r>
    </w:p>
    <w:bookmarkEnd w:id="225"/>
    <w:bookmarkStart w:name="z231" w:id="226"/>
    <w:p>
      <w:pPr>
        <w:spacing w:after="0"/>
        <w:ind w:left="0"/>
        <w:jc w:val="both"/>
      </w:pPr>
      <w:r>
        <w:rPr>
          <w:rFonts w:ascii="Times New Roman"/>
          <w:b w:val="false"/>
          <w:i w:val="false"/>
          <w:color w:val="000000"/>
          <w:sz w:val="28"/>
        </w:rPr>
        <w:t>
      пункт 4 изложить в следующей редакции:</w:t>
      </w:r>
    </w:p>
    <w:bookmarkEnd w:id="226"/>
    <w:bookmarkStart w:name="z232" w:id="227"/>
    <w:p>
      <w:pPr>
        <w:spacing w:after="0"/>
        <w:ind w:left="0"/>
        <w:jc w:val="both"/>
      </w:pPr>
      <w:r>
        <w:rPr>
          <w:rFonts w:ascii="Times New Roman"/>
          <w:b w:val="false"/>
          <w:i w:val="false"/>
          <w:color w:val="000000"/>
          <w:sz w:val="28"/>
        </w:rPr>
        <w:t>
      "4. В избирательные фонды могут быть направлены только средства, полученные законным путем. Информация об общей сумме денег и сумме добровольных пожертвований, поступивших в фонд, его источниках, и расходах на предвыборную агитацию в течение пяти дней после опубликования итогов выборов публикуется в средствах массовой информации:</w:t>
      </w:r>
    </w:p>
    <w:bookmarkEnd w:id="227"/>
    <w:bookmarkStart w:name="z233" w:id="228"/>
    <w:p>
      <w:pPr>
        <w:spacing w:after="0"/>
        <w:ind w:left="0"/>
        <w:jc w:val="both"/>
      </w:pPr>
      <w:r>
        <w:rPr>
          <w:rFonts w:ascii="Times New Roman"/>
          <w:b w:val="false"/>
          <w:i w:val="false"/>
          <w:color w:val="000000"/>
          <w:sz w:val="28"/>
        </w:rPr>
        <w:t>
      при выборах Президента, депутатов Мажилиса Парламента – Центральной избирательной комиссией;</w:t>
      </w:r>
    </w:p>
    <w:bookmarkEnd w:id="228"/>
    <w:bookmarkStart w:name="z234" w:id="229"/>
    <w:p>
      <w:pPr>
        <w:spacing w:after="0"/>
        <w:ind w:left="0"/>
        <w:jc w:val="both"/>
      </w:pPr>
      <w:r>
        <w:rPr>
          <w:rFonts w:ascii="Times New Roman"/>
          <w:b w:val="false"/>
          <w:i w:val="false"/>
          <w:color w:val="000000"/>
          <w:sz w:val="28"/>
        </w:rPr>
        <w:t>
      при выборах депутатов Сената Парламента – областными (городов республиканского значения и столицы) избирательными комиссиями;</w:t>
      </w:r>
    </w:p>
    <w:bookmarkEnd w:id="229"/>
    <w:bookmarkStart w:name="z235" w:id="230"/>
    <w:p>
      <w:pPr>
        <w:spacing w:after="0"/>
        <w:ind w:left="0"/>
        <w:jc w:val="both"/>
      </w:pPr>
      <w:r>
        <w:rPr>
          <w:rFonts w:ascii="Times New Roman"/>
          <w:b w:val="false"/>
          <w:i w:val="false"/>
          <w:color w:val="000000"/>
          <w:sz w:val="28"/>
        </w:rPr>
        <w:t>
      при выборах депутатов маслихатов – территориальными избирательными комиссиями.";</w:t>
      </w:r>
    </w:p>
    <w:bookmarkEnd w:id="230"/>
    <w:bookmarkStart w:name="z236" w:id="231"/>
    <w:p>
      <w:pPr>
        <w:spacing w:after="0"/>
        <w:ind w:left="0"/>
        <w:jc w:val="both"/>
      </w:pPr>
      <w:r>
        <w:rPr>
          <w:rFonts w:ascii="Times New Roman"/>
          <w:b w:val="false"/>
          <w:i w:val="false"/>
          <w:color w:val="000000"/>
          <w:sz w:val="28"/>
        </w:rPr>
        <w:t>
      пункт 9 изложить в следующей редакции:</w:t>
      </w:r>
    </w:p>
    <w:bookmarkEnd w:id="231"/>
    <w:bookmarkStart w:name="z237" w:id="232"/>
    <w:p>
      <w:pPr>
        <w:spacing w:after="0"/>
        <w:ind w:left="0"/>
        <w:jc w:val="both"/>
      </w:pPr>
      <w:r>
        <w:rPr>
          <w:rFonts w:ascii="Times New Roman"/>
          <w:b w:val="false"/>
          <w:i w:val="false"/>
          <w:color w:val="000000"/>
          <w:sz w:val="28"/>
        </w:rPr>
        <w:t>
      "9. Две трети денежных средств избирательного фонда, оставшихся неизрасходованными на цели избирательной кампании, направляется в республиканский бюджет, а одна треть – возвращается кандидату, политической партии.";</w:t>
      </w:r>
    </w:p>
    <w:bookmarkEnd w:id="232"/>
    <w:bookmarkStart w:name="z238" w:id="233"/>
    <w:p>
      <w:pPr>
        <w:spacing w:after="0"/>
        <w:ind w:left="0"/>
        <w:jc w:val="both"/>
      </w:pPr>
      <w:r>
        <w:rPr>
          <w:rFonts w:ascii="Times New Roman"/>
          <w:b w:val="false"/>
          <w:i w:val="false"/>
          <w:color w:val="000000"/>
          <w:sz w:val="28"/>
        </w:rPr>
        <w:t>
      29) в пункте 1 статьи 38 слова "города районного значения, села, поселка, сельского округа" исключить;</w:t>
      </w:r>
    </w:p>
    <w:bookmarkEnd w:id="233"/>
    <w:bookmarkStart w:name="z239" w:id="234"/>
    <w:p>
      <w:pPr>
        <w:spacing w:after="0"/>
        <w:ind w:left="0"/>
        <w:jc w:val="both"/>
      </w:pPr>
      <w:r>
        <w:rPr>
          <w:rFonts w:ascii="Times New Roman"/>
          <w:b w:val="false"/>
          <w:i w:val="false"/>
          <w:color w:val="000000"/>
          <w:sz w:val="28"/>
        </w:rPr>
        <w:t>
      30) в пункте 1 статьи 39 слова "города районного значения, села, поселка, сельского округа" исключить;</w:t>
      </w:r>
    </w:p>
    <w:bookmarkEnd w:id="234"/>
    <w:bookmarkStart w:name="z240" w:id="235"/>
    <w:p>
      <w:pPr>
        <w:spacing w:after="0"/>
        <w:ind w:left="0"/>
        <w:jc w:val="both"/>
      </w:pPr>
      <w:r>
        <w:rPr>
          <w:rFonts w:ascii="Times New Roman"/>
          <w:b w:val="false"/>
          <w:i w:val="false"/>
          <w:color w:val="000000"/>
          <w:sz w:val="28"/>
        </w:rPr>
        <w:t>
      31) в статье 40:</w:t>
      </w:r>
    </w:p>
    <w:bookmarkEnd w:id="235"/>
    <w:bookmarkStart w:name="z241" w:id="236"/>
    <w:p>
      <w:pPr>
        <w:spacing w:after="0"/>
        <w:ind w:left="0"/>
        <w:jc w:val="both"/>
      </w:pPr>
      <w:r>
        <w:rPr>
          <w:rFonts w:ascii="Times New Roman"/>
          <w:b w:val="false"/>
          <w:i w:val="false"/>
          <w:color w:val="000000"/>
          <w:sz w:val="28"/>
        </w:rPr>
        <w:t>
      в пункте 1:</w:t>
      </w:r>
    </w:p>
    <w:bookmarkEnd w:id="236"/>
    <w:bookmarkStart w:name="z242" w:id="237"/>
    <w:p>
      <w:pPr>
        <w:spacing w:after="0"/>
        <w:ind w:left="0"/>
        <w:jc w:val="both"/>
      </w:pPr>
      <w:r>
        <w:rPr>
          <w:rFonts w:ascii="Times New Roman"/>
          <w:b w:val="false"/>
          <w:i w:val="false"/>
          <w:color w:val="000000"/>
          <w:sz w:val="28"/>
        </w:rPr>
        <w:t>
      после слова "Мажилиса" дополнить словом "Парламента";</w:t>
      </w:r>
    </w:p>
    <w:bookmarkEnd w:id="237"/>
    <w:bookmarkStart w:name="z243" w:id="238"/>
    <w:p>
      <w:pPr>
        <w:spacing w:after="0"/>
        <w:ind w:left="0"/>
        <w:jc w:val="both"/>
      </w:pPr>
      <w:r>
        <w:rPr>
          <w:rFonts w:ascii="Times New Roman"/>
          <w:b w:val="false"/>
          <w:i w:val="false"/>
          <w:color w:val="000000"/>
          <w:sz w:val="28"/>
        </w:rPr>
        <w:t>
      слова "избираемых по партийному списку," исключить;</w:t>
      </w:r>
    </w:p>
    <w:bookmarkEnd w:id="238"/>
    <w:bookmarkStart w:name="z244" w:id="239"/>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239"/>
    <w:bookmarkStart w:name="z245" w:id="240"/>
    <w:p>
      <w:pPr>
        <w:spacing w:after="0"/>
        <w:ind w:left="0"/>
        <w:jc w:val="both"/>
      </w:pPr>
      <w:r>
        <w:rPr>
          <w:rFonts w:ascii="Times New Roman"/>
          <w:b w:val="false"/>
          <w:i w:val="false"/>
          <w:color w:val="000000"/>
          <w:sz w:val="28"/>
        </w:rPr>
        <w:t>
      в пункте 2:</w:t>
      </w:r>
    </w:p>
    <w:bookmarkEnd w:id="240"/>
    <w:bookmarkStart w:name="z246" w:id="241"/>
    <w:p>
      <w:pPr>
        <w:spacing w:after="0"/>
        <w:ind w:left="0"/>
        <w:jc w:val="both"/>
      </w:pPr>
      <w:r>
        <w:rPr>
          <w:rFonts w:ascii="Times New Roman"/>
          <w:b w:val="false"/>
          <w:i w:val="false"/>
          <w:color w:val="000000"/>
          <w:sz w:val="28"/>
        </w:rPr>
        <w:t>
      после слова "Сената" дополнить словом "Парламента";</w:t>
      </w:r>
    </w:p>
    <w:bookmarkEnd w:id="241"/>
    <w:bookmarkStart w:name="z247" w:id="242"/>
    <w:p>
      <w:pPr>
        <w:spacing w:after="0"/>
        <w:ind w:left="0"/>
        <w:jc w:val="both"/>
      </w:pPr>
      <w:r>
        <w:rPr>
          <w:rFonts w:ascii="Times New Roman"/>
          <w:b w:val="false"/>
          <w:i w:val="false"/>
          <w:color w:val="000000"/>
          <w:sz w:val="28"/>
        </w:rPr>
        <w:t>
      слова "и депутатов Мажилиса Парламента, избираемых Ассамблеей народа Казахстана," исключить;</w:t>
      </w:r>
    </w:p>
    <w:bookmarkEnd w:id="242"/>
    <w:bookmarkStart w:name="z248" w:id="243"/>
    <w:p>
      <w:pPr>
        <w:spacing w:after="0"/>
        <w:ind w:left="0"/>
        <w:jc w:val="both"/>
      </w:pPr>
      <w:r>
        <w:rPr>
          <w:rFonts w:ascii="Times New Roman"/>
          <w:b w:val="false"/>
          <w:i w:val="false"/>
          <w:color w:val="000000"/>
          <w:sz w:val="28"/>
        </w:rPr>
        <w:t>
      32) в статье 43:</w:t>
      </w:r>
    </w:p>
    <w:bookmarkEnd w:id="243"/>
    <w:bookmarkStart w:name="z249" w:id="244"/>
    <w:p>
      <w:pPr>
        <w:spacing w:after="0"/>
        <w:ind w:left="0"/>
        <w:jc w:val="both"/>
      </w:pPr>
      <w:r>
        <w:rPr>
          <w:rFonts w:ascii="Times New Roman"/>
          <w:b w:val="false"/>
          <w:i w:val="false"/>
          <w:color w:val="000000"/>
          <w:sz w:val="28"/>
        </w:rPr>
        <w:t>
      в части первой пункта 1:</w:t>
      </w:r>
    </w:p>
    <w:bookmarkEnd w:id="244"/>
    <w:bookmarkStart w:name="z250" w:id="245"/>
    <w:p>
      <w:pPr>
        <w:spacing w:after="0"/>
        <w:ind w:left="0"/>
        <w:jc w:val="both"/>
      </w:pPr>
      <w:r>
        <w:rPr>
          <w:rFonts w:ascii="Times New Roman"/>
          <w:b w:val="false"/>
          <w:i w:val="false"/>
          <w:color w:val="000000"/>
          <w:sz w:val="28"/>
        </w:rPr>
        <w:t>
      слова ", избираемых по партийным спискам," исключить;</w:t>
      </w:r>
    </w:p>
    <w:bookmarkEnd w:id="245"/>
    <w:bookmarkStart w:name="z251" w:id="246"/>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246"/>
    <w:bookmarkStart w:name="z252" w:id="247"/>
    <w:p>
      <w:pPr>
        <w:spacing w:after="0"/>
        <w:ind w:left="0"/>
        <w:jc w:val="both"/>
      </w:pPr>
      <w:r>
        <w:rPr>
          <w:rFonts w:ascii="Times New Roman"/>
          <w:b w:val="false"/>
          <w:i w:val="false"/>
          <w:color w:val="000000"/>
          <w:sz w:val="28"/>
        </w:rPr>
        <w:t>
      в пункте 2 слова "и депутатов Мажилиса Парламента, избираемых Ассамблеей народа Казахстана," исключить;</w:t>
      </w:r>
    </w:p>
    <w:bookmarkEnd w:id="247"/>
    <w:bookmarkStart w:name="z253" w:id="248"/>
    <w:p>
      <w:pPr>
        <w:spacing w:after="0"/>
        <w:ind w:left="0"/>
        <w:jc w:val="both"/>
      </w:pPr>
      <w:r>
        <w:rPr>
          <w:rFonts w:ascii="Times New Roman"/>
          <w:b w:val="false"/>
          <w:i w:val="false"/>
          <w:color w:val="000000"/>
          <w:sz w:val="28"/>
        </w:rPr>
        <w:t>
      в подпункте 3) пункта 5 слова "депутатов Мажилиса Парламента, избираемых Ассамблеей народа Казахстана," исключить;</w:t>
      </w:r>
    </w:p>
    <w:bookmarkEnd w:id="248"/>
    <w:bookmarkStart w:name="z254" w:id="249"/>
    <w:p>
      <w:pPr>
        <w:spacing w:after="0"/>
        <w:ind w:left="0"/>
        <w:jc w:val="both"/>
      </w:pPr>
      <w:r>
        <w:rPr>
          <w:rFonts w:ascii="Times New Roman"/>
          <w:b w:val="false"/>
          <w:i w:val="false"/>
          <w:color w:val="000000"/>
          <w:sz w:val="28"/>
        </w:rPr>
        <w:t>
      в пункте 7-1:</w:t>
      </w:r>
    </w:p>
    <w:bookmarkEnd w:id="249"/>
    <w:bookmarkStart w:name="z255" w:id="250"/>
    <w:p>
      <w:pPr>
        <w:spacing w:after="0"/>
        <w:ind w:left="0"/>
        <w:jc w:val="both"/>
      </w:pPr>
      <w:r>
        <w:rPr>
          <w:rFonts w:ascii="Times New Roman"/>
          <w:b w:val="false"/>
          <w:i w:val="false"/>
          <w:color w:val="000000"/>
          <w:sz w:val="28"/>
        </w:rPr>
        <w:t>
      после слова "Сената" дополнить словом "Парламента";</w:t>
      </w:r>
    </w:p>
    <w:bookmarkEnd w:id="250"/>
    <w:bookmarkStart w:name="z256" w:id="251"/>
    <w:p>
      <w:pPr>
        <w:spacing w:after="0"/>
        <w:ind w:left="0"/>
        <w:jc w:val="both"/>
      </w:pPr>
      <w:r>
        <w:rPr>
          <w:rFonts w:ascii="Times New Roman"/>
          <w:b w:val="false"/>
          <w:i w:val="false"/>
          <w:color w:val="000000"/>
          <w:sz w:val="28"/>
        </w:rPr>
        <w:t>
      слова "и депутатов Мажилиса Парламента, избираемых Ассамблеей народа Казахстана" исключить;</w:t>
      </w:r>
    </w:p>
    <w:bookmarkEnd w:id="251"/>
    <w:bookmarkStart w:name="z257" w:id="252"/>
    <w:p>
      <w:pPr>
        <w:spacing w:after="0"/>
        <w:ind w:left="0"/>
        <w:jc w:val="both"/>
      </w:pPr>
      <w:r>
        <w:rPr>
          <w:rFonts w:ascii="Times New Roman"/>
          <w:b w:val="false"/>
          <w:i w:val="false"/>
          <w:color w:val="000000"/>
          <w:sz w:val="28"/>
        </w:rPr>
        <w:t>
      в части первой пункта 9:</w:t>
      </w:r>
    </w:p>
    <w:bookmarkEnd w:id="252"/>
    <w:bookmarkStart w:name="z258" w:id="253"/>
    <w:p>
      <w:pPr>
        <w:spacing w:after="0"/>
        <w:ind w:left="0"/>
        <w:jc w:val="both"/>
      </w:pPr>
      <w:r>
        <w:rPr>
          <w:rFonts w:ascii="Times New Roman"/>
          <w:b w:val="false"/>
          <w:i w:val="false"/>
          <w:color w:val="000000"/>
          <w:sz w:val="28"/>
        </w:rPr>
        <w:t>
      после слова "Сената" дополнить словом "Парламента";</w:t>
      </w:r>
    </w:p>
    <w:bookmarkEnd w:id="253"/>
    <w:bookmarkStart w:name="z259" w:id="254"/>
    <w:p>
      <w:pPr>
        <w:spacing w:after="0"/>
        <w:ind w:left="0"/>
        <w:jc w:val="both"/>
      </w:pPr>
      <w:r>
        <w:rPr>
          <w:rFonts w:ascii="Times New Roman"/>
          <w:b w:val="false"/>
          <w:i w:val="false"/>
          <w:color w:val="000000"/>
          <w:sz w:val="28"/>
        </w:rPr>
        <w:t>
      слова "и депутатов Мажилиса Парламента, избираемых Ассамблеей народа Казахстана" исключить;</w:t>
      </w:r>
    </w:p>
    <w:bookmarkEnd w:id="254"/>
    <w:bookmarkStart w:name="z260" w:id="255"/>
    <w:p>
      <w:pPr>
        <w:spacing w:after="0"/>
        <w:ind w:left="0"/>
        <w:jc w:val="both"/>
      </w:pPr>
      <w:r>
        <w:rPr>
          <w:rFonts w:ascii="Times New Roman"/>
          <w:b w:val="false"/>
          <w:i w:val="false"/>
          <w:color w:val="000000"/>
          <w:sz w:val="28"/>
        </w:rPr>
        <w:t>
      33) в статье 44:</w:t>
      </w:r>
    </w:p>
    <w:bookmarkEnd w:id="255"/>
    <w:bookmarkStart w:name="z261" w:id="256"/>
    <w:p>
      <w:pPr>
        <w:spacing w:after="0"/>
        <w:ind w:left="0"/>
        <w:jc w:val="both"/>
      </w:pPr>
      <w:r>
        <w:rPr>
          <w:rFonts w:ascii="Times New Roman"/>
          <w:b w:val="false"/>
          <w:i w:val="false"/>
          <w:color w:val="000000"/>
          <w:sz w:val="28"/>
        </w:rPr>
        <w:t>
      в пункте 2:</w:t>
      </w:r>
    </w:p>
    <w:bookmarkEnd w:id="256"/>
    <w:bookmarkStart w:name="z262" w:id="257"/>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257"/>
    <w:bookmarkStart w:name="z263" w:id="258"/>
    <w:p>
      <w:pPr>
        <w:spacing w:after="0"/>
        <w:ind w:left="0"/>
        <w:jc w:val="both"/>
      </w:pPr>
      <w:r>
        <w:rPr>
          <w:rFonts w:ascii="Times New Roman"/>
          <w:b w:val="false"/>
          <w:i w:val="false"/>
          <w:color w:val="000000"/>
          <w:sz w:val="28"/>
        </w:rPr>
        <w:t>
      в пункте 4:</w:t>
      </w:r>
    </w:p>
    <w:bookmarkEnd w:id="258"/>
    <w:bookmarkStart w:name="z264" w:id="259"/>
    <w:p>
      <w:pPr>
        <w:spacing w:after="0"/>
        <w:ind w:left="0"/>
        <w:jc w:val="both"/>
      </w:pPr>
      <w:r>
        <w:rPr>
          <w:rFonts w:ascii="Times New Roman"/>
          <w:b w:val="false"/>
          <w:i w:val="false"/>
          <w:color w:val="000000"/>
          <w:sz w:val="28"/>
        </w:rPr>
        <w:t>
      в подпункте 3) слова "города районного значения, села, поселка, сельского округа" исключить;</w:t>
      </w:r>
    </w:p>
    <w:bookmarkEnd w:id="259"/>
    <w:bookmarkStart w:name="z265" w:id="260"/>
    <w:p>
      <w:pPr>
        <w:spacing w:after="0"/>
        <w:ind w:left="0"/>
        <w:jc w:val="both"/>
      </w:pPr>
      <w:r>
        <w:rPr>
          <w:rFonts w:ascii="Times New Roman"/>
          <w:b w:val="false"/>
          <w:i w:val="false"/>
          <w:color w:val="000000"/>
          <w:sz w:val="28"/>
        </w:rPr>
        <w:t>
      слово "четырех" заменить словом "семи";</w:t>
      </w:r>
    </w:p>
    <w:bookmarkEnd w:id="260"/>
    <w:bookmarkStart w:name="z266" w:id="261"/>
    <w:p>
      <w:pPr>
        <w:spacing w:after="0"/>
        <w:ind w:left="0"/>
        <w:jc w:val="both"/>
      </w:pPr>
      <w:r>
        <w:rPr>
          <w:rFonts w:ascii="Times New Roman"/>
          <w:b w:val="false"/>
          <w:i w:val="false"/>
          <w:color w:val="000000"/>
          <w:sz w:val="28"/>
        </w:rPr>
        <w:t>
      пункт 5 изложить в следующей редакции:</w:t>
      </w:r>
    </w:p>
    <w:bookmarkEnd w:id="261"/>
    <w:bookmarkStart w:name="z267" w:id="262"/>
    <w:p>
      <w:pPr>
        <w:spacing w:after="0"/>
        <w:ind w:left="0"/>
        <w:jc w:val="both"/>
      </w:pPr>
      <w:r>
        <w:rPr>
          <w:rFonts w:ascii="Times New Roman"/>
          <w:b w:val="false"/>
          <w:i w:val="false"/>
          <w:color w:val="000000"/>
          <w:sz w:val="28"/>
        </w:rPr>
        <w:t>
      "5. В сообщении Центральной (территориальной) избирательной комиссии указываются: дата выборов, общее число граждан, включенных в списки избирателей (выборщиков) и принявших участие в голосовании; общее число избирательных округов; общее число баллотировавшихся кандидатов; число избирателей, проголосовавших по открепительным удостоверениям; число избирателей, голосовавших вне помещения для голосования; число политических партий, участвовавших в выборах; число административно-территориальных единиц (округов), в которых будет проведено повторное голосование; число голосов, поданных за каждого кандидата в Президенты, депутаты Сената Парламента, депутаты Мажилиса Парламента, избираемые по одномандатным территориальным избирательным округам, за каждую политическую партию по соответствующей административно-территориальной единице; число бюллетеней с отметкой в строке "Против всех"; избранные Президент, депутаты Сената Парламента, депутаты Мажилиса Парламента, избираемые по одномандатным территориальным избирательным округам, маслихатов, аким, члены иных органов местного самоуправления с указанием фамилии, имени, отчества (если оно указано в документе, удостоверяющем личность), года рождения, занимаемой должности (род занятия), места жительства, а также в зависимости от усмотрения кандидата сведения о его принадлежности к политической партии, национальной принадлежности.</w:t>
      </w:r>
    </w:p>
    <w:bookmarkEnd w:id="262"/>
    <w:bookmarkStart w:name="z268" w:id="263"/>
    <w:p>
      <w:pPr>
        <w:spacing w:after="0"/>
        <w:ind w:left="0"/>
        <w:jc w:val="both"/>
      </w:pPr>
      <w:r>
        <w:rPr>
          <w:rFonts w:ascii="Times New Roman"/>
          <w:b w:val="false"/>
          <w:i w:val="false"/>
          <w:color w:val="000000"/>
          <w:sz w:val="28"/>
        </w:rPr>
        <w:t>
      Данные в сообщениях Центральной и территориальных избирательных комиссий представляются по избирательным округам.";</w:t>
      </w:r>
    </w:p>
    <w:bookmarkEnd w:id="263"/>
    <w:bookmarkStart w:name="z269" w:id="264"/>
    <w:p>
      <w:pPr>
        <w:spacing w:after="0"/>
        <w:ind w:left="0"/>
        <w:jc w:val="both"/>
      </w:pPr>
      <w:r>
        <w:rPr>
          <w:rFonts w:ascii="Times New Roman"/>
          <w:b w:val="false"/>
          <w:i w:val="false"/>
          <w:color w:val="000000"/>
          <w:sz w:val="28"/>
        </w:rPr>
        <w:t>
      34) в статье 45:</w:t>
      </w:r>
    </w:p>
    <w:bookmarkEnd w:id="264"/>
    <w:bookmarkStart w:name="z270" w:id="265"/>
    <w:p>
      <w:pPr>
        <w:spacing w:after="0"/>
        <w:ind w:left="0"/>
        <w:jc w:val="both"/>
      </w:pPr>
      <w:r>
        <w:rPr>
          <w:rFonts w:ascii="Times New Roman"/>
          <w:b w:val="false"/>
          <w:i w:val="false"/>
          <w:color w:val="000000"/>
          <w:sz w:val="28"/>
        </w:rPr>
        <w:t>
      в заголовке слова "города районного значения, села, поселка, сельского округа" исключить;</w:t>
      </w:r>
    </w:p>
    <w:bookmarkEnd w:id="265"/>
    <w:bookmarkStart w:name="z271" w:id="266"/>
    <w:p>
      <w:pPr>
        <w:spacing w:after="0"/>
        <w:ind w:left="0"/>
        <w:jc w:val="both"/>
      </w:pPr>
      <w:r>
        <w:rPr>
          <w:rFonts w:ascii="Times New Roman"/>
          <w:b w:val="false"/>
          <w:i w:val="false"/>
          <w:color w:val="000000"/>
          <w:sz w:val="28"/>
        </w:rPr>
        <w:t>
      слова "городов районного значения, сел, поселков, сельских округов" исключить;</w:t>
      </w:r>
    </w:p>
    <w:bookmarkEnd w:id="266"/>
    <w:bookmarkStart w:name="z272" w:id="267"/>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267"/>
    <w:bookmarkStart w:name="z273" w:id="268"/>
    <w:p>
      <w:pPr>
        <w:spacing w:after="0"/>
        <w:ind w:left="0"/>
        <w:jc w:val="both"/>
      </w:pPr>
      <w:r>
        <w:rPr>
          <w:rFonts w:ascii="Times New Roman"/>
          <w:b w:val="false"/>
          <w:i w:val="false"/>
          <w:color w:val="000000"/>
          <w:sz w:val="28"/>
        </w:rPr>
        <w:t>
      35) в статье 46:</w:t>
      </w:r>
    </w:p>
    <w:bookmarkEnd w:id="268"/>
    <w:bookmarkStart w:name="z274" w:id="269"/>
    <w:p>
      <w:pPr>
        <w:spacing w:after="0"/>
        <w:ind w:left="0"/>
        <w:jc w:val="both"/>
      </w:pPr>
      <w:r>
        <w:rPr>
          <w:rFonts w:ascii="Times New Roman"/>
          <w:b w:val="false"/>
          <w:i w:val="false"/>
          <w:color w:val="000000"/>
          <w:sz w:val="28"/>
        </w:rPr>
        <w:t>
      в заголовке слова "города районного значения, села, поселка, сельского округа" исключить;</w:t>
      </w:r>
    </w:p>
    <w:bookmarkEnd w:id="269"/>
    <w:bookmarkStart w:name="z275" w:id="270"/>
    <w:p>
      <w:pPr>
        <w:spacing w:after="0"/>
        <w:ind w:left="0"/>
        <w:jc w:val="both"/>
      </w:pPr>
      <w:r>
        <w:rPr>
          <w:rFonts w:ascii="Times New Roman"/>
          <w:b w:val="false"/>
          <w:i w:val="false"/>
          <w:color w:val="000000"/>
          <w:sz w:val="28"/>
        </w:rPr>
        <w:t>
      в подпункте 2) пункта 3:</w:t>
      </w:r>
    </w:p>
    <w:bookmarkEnd w:id="270"/>
    <w:bookmarkStart w:name="z276" w:id="271"/>
    <w:p>
      <w:pPr>
        <w:spacing w:after="0"/>
        <w:ind w:left="0"/>
        <w:jc w:val="both"/>
      </w:pPr>
      <w:r>
        <w:rPr>
          <w:rFonts w:ascii="Times New Roman"/>
          <w:b w:val="false"/>
          <w:i w:val="false"/>
          <w:color w:val="000000"/>
          <w:sz w:val="28"/>
        </w:rPr>
        <w:t>
      слова "городов районного значения, сел, поселков, сельских округов" исключить;</w:t>
      </w:r>
    </w:p>
    <w:bookmarkEnd w:id="271"/>
    <w:bookmarkStart w:name="z277" w:id="272"/>
    <w:p>
      <w:pPr>
        <w:spacing w:after="0"/>
        <w:ind w:left="0"/>
        <w:jc w:val="both"/>
      </w:pPr>
      <w:r>
        <w:rPr>
          <w:rFonts w:ascii="Times New Roman"/>
          <w:b w:val="false"/>
          <w:i w:val="false"/>
          <w:color w:val="000000"/>
          <w:sz w:val="28"/>
        </w:rPr>
        <w:t>
      слова "города районного значения, села, поселка, сельского округа" исключить;</w:t>
      </w:r>
    </w:p>
    <w:bookmarkEnd w:id="272"/>
    <w:bookmarkStart w:name="z278" w:id="273"/>
    <w:p>
      <w:pPr>
        <w:spacing w:after="0"/>
        <w:ind w:left="0"/>
        <w:jc w:val="both"/>
      </w:pPr>
      <w:r>
        <w:rPr>
          <w:rFonts w:ascii="Times New Roman"/>
          <w:b w:val="false"/>
          <w:i w:val="false"/>
          <w:color w:val="000000"/>
          <w:sz w:val="28"/>
        </w:rPr>
        <w:t>
      36) в статье 47:</w:t>
      </w:r>
    </w:p>
    <w:bookmarkEnd w:id="273"/>
    <w:bookmarkStart w:name="z279" w:id="274"/>
    <w:p>
      <w:pPr>
        <w:spacing w:after="0"/>
        <w:ind w:left="0"/>
        <w:jc w:val="both"/>
      </w:pPr>
      <w:r>
        <w:rPr>
          <w:rFonts w:ascii="Times New Roman"/>
          <w:b w:val="false"/>
          <w:i w:val="false"/>
          <w:color w:val="000000"/>
          <w:sz w:val="28"/>
        </w:rPr>
        <w:t>
      в пункте 1 слова "городов районного значения, сел, поселков, сельских округов" исключить;</w:t>
      </w:r>
    </w:p>
    <w:bookmarkEnd w:id="274"/>
    <w:bookmarkStart w:name="z280" w:id="275"/>
    <w:p>
      <w:pPr>
        <w:spacing w:after="0"/>
        <w:ind w:left="0"/>
        <w:jc w:val="both"/>
      </w:pPr>
      <w:r>
        <w:rPr>
          <w:rFonts w:ascii="Times New Roman"/>
          <w:b w:val="false"/>
          <w:i w:val="false"/>
          <w:color w:val="000000"/>
          <w:sz w:val="28"/>
        </w:rPr>
        <w:t>
      в пункте 2 слова "городов районного значения, сел, поселков, сельских округов" исключить;</w:t>
      </w:r>
    </w:p>
    <w:bookmarkEnd w:id="275"/>
    <w:bookmarkStart w:name="z281" w:id="276"/>
    <w:p>
      <w:pPr>
        <w:spacing w:after="0"/>
        <w:ind w:left="0"/>
        <w:jc w:val="both"/>
      </w:pPr>
      <w:r>
        <w:rPr>
          <w:rFonts w:ascii="Times New Roman"/>
          <w:b w:val="false"/>
          <w:i w:val="false"/>
          <w:color w:val="000000"/>
          <w:sz w:val="28"/>
        </w:rPr>
        <w:t>
      37) подпункт 11) пункта 2 статьи 50 после слова "информации" дополнить словами ", а также онлайн-платформы";</w:t>
      </w:r>
    </w:p>
    <w:bookmarkEnd w:id="276"/>
    <w:bookmarkStart w:name="z282" w:id="277"/>
    <w:p>
      <w:pPr>
        <w:spacing w:after="0"/>
        <w:ind w:left="0"/>
        <w:jc w:val="both"/>
      </w:pPr>
      <w:r>
        <w:rPr>
          <w:rFonts w:ascii="Times New Roman"/>
          <w:b w:val="false"/>
          <w:i w:val="false"/>
          <w:color w:val="000000"/>
          <w:sz w:val="28"/>
        </w:rPr>
        <w:t>
      38) часть вторую пункта 3 статьи 53 исключить;</w:t>
      </w:r>
    </w:p>
    <w:bookmarkEnd w:id="277"/>
    <w:bookmarkStart w:name="z283" w:id="278"/>
    <w:p>
      <w:pPr>
        <w:spacing w:after="0"/>
        <w:ind w:left="0"/>
        <w:jc w:val="both"/>
      </w:pPr>
      <w:r>
        <w:rPr>
          <w:rFonts w:ascii="Times New Roman"/>
          <w:b w:val="false"/>
          <w:i w:val="false"/>
          <w:color w:val="000000"/>
          <w:sz w:val="28"/>
        </w:rPr>
        <w:t>
      39) в пункте 1 статьи 54 слово "активным" исключить;</w:t>
      </w:r>
    </w:p>
    <w:bookmarkEnd w:id="278"/>
    <w:bookmarkStart w:name="z284" w:id="279"/>
    <w:p>
      <w:pPr>
        <w:spacing w:after="0"/>
        <w:ind w:left="0"/>
        <w:jc w:val="both"/>
      </w:pPr>
      <w:r>
        <w:rPr>
          <w:rFonts w:ascii="Times New Roman"/>
          <w:b w:val="false"/>
          <w:i w:val="false"/>
          <w:color w:val="000000"/>
          <w:sz w:val="28"/>
        </w:rPr>
        <w:t>
      40) в пункте 7 статьи 56 слова "паспортных служб" заменить словами "уполномоченного органа по документированию и выдаче паспортов и удостоверений личности";</w:t>
      </w:r>
    </w:p>
    <w:bookmarkEnd w:id="279"/>
    <w:bookmarkStart w:name="z285" w:id="280"/>
    <w:p>
      <w:pPr>
        <w:spacing w:after="0"/>
        <w:ind w:left="0"/>
        <w:jc w:val="both"/>
      </w:pPr>
      <w:r>
        <w:rPr>
          <w:rFonts w:ascii="Times New Roman"/>
          <w:b w:val="false"/>
          <w:i w:val="false"/>
          <w:color w:val="000000"/>
          <w:sz w:val="28"/>
        </w:rPr>
        <w:t>
      41) в статье 58:</w:t>
      </w:r>
    </w:p>
    <w:bookmarkEnd w:id="280"/>
    <w:bookmarkStart w:name="z286" w:id="281"/>
    <w:p>
      <w:pPr>
        <w:spacing w:after="0"/>
        <w:ind w:left="0"/>
        <w:jc w:val="both"/>
      </w:pPr>
      <w:r>
        <w:rPr>
          <w:rFonts w:ascii="Times New Roman"/>
          <w:b w:val="false"/>
          <w:i w:val="false"/>
          <w:color w:val="000000"/>
          <w:sz w:val="28"/>
        </w:rPr>
        <w:t>
      в заголовке слова "Республики" исключить;</w:t>
      </w:r>
    </w:p>
    <w:bookmarkEnd w:id="281"/>
    <w:bookmarkStart w:name="z287" w:id="282"/>
    <w:p>
      <w:pPr>
        <w:spacing w:after="0"/>
        <w:ind w:left="0"/>
        <w:jc w:val="both"/>
      </w:pPr>
      <w:r>
        <w:rPr>
          <w:rFonts w:ascii="Times New Roman"/>
          <w:b w:val="false"/>
          <w:i w:val="false"/>
          <w:color w:val="000000"/>
          <w:sz w:val="28"/>
        </w:rPr>
        <w:t>
      подпункт 2) дополнить частью второй следующего содержания:</w:t>
      </w:r>
    </w:p>
    <w:bookmarkEnd w:id="282"/>
    <w:bookmarkStart w:name="z288" w:id="283"/>
    <w:p>
      <w:pPr>
        <w:spacing w:after="0"/>
        <w:ind w:left="0"/>
        <w:jc w:val="both"/>
      </w:pPr>
      <w:r>
        <w:rPr>
          <w:rFonts w:ascii="Times New Roman"/>
          <w:b w:val="false"/>
          <w:i w:val="false"/>
          <w:color w:val="000000"/>
          <w:sz w:val="28"/>
        </w:rPr>
        <w:t>
      "Предельные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сто раз и юридического лица Республики Казахстан в совокупности более чем в пятьсот раз.";</w:t>
      </w:r>
    </w:p>
    <w:bookmarkEnd w:id="283"/>
    <w:bookmarkStart w:name="z289" w:id="284"/>
    <w:p>
      <w:pPr>
        <w:spacing w:after="0"/>
        <w:ind w:left="0"/>
        <w:jc w:val="both"/>
      </w:pPr>
      <w:r>
        <w:rPr>
          <w:rFonts w:ascii="Times New Roman"/>
          <w:b w:val="false"/>
          <w:i w:val="false"/>
          <w:color w:val="000000"/>
          <w:sz w:val="28"/>
        </w:rPr>
        <w:t>
      42) в статье 59:</w:t>
      </w:r>
    </w:p>
    <w:bookmarkEnd w:id="284"/>
    <w:bookmarkStart w:name="z290" w:id="285"/>
    <w:p>
      <w:pPr>
        <w:spacing w:after="0"/>
        <w:ind w:left="0"/>
        <w:jc w:val="both"/>
      </w:pPr>
      <w:r>
        <w:rPr>
          <w:rFonts w:ascii="Times New Roman"/>
          <w:b w:val="false"/>
          <w:i w:val="false"/>
          <w:color w:val="000000"/>
          <w:sz w:val="28"/>
        </w:rPr>
        <w:t>
      в заголовке слова "Республики" исключить;</w:t>
      </w:r>
    </w:p>
    <w:bookmarkEnd w:id="285"/>
    <w:bookmarkStart w:name="z291" w:id="286"/>
    <w:p>
      <w:pPr>
        <w:spacing w:after="0"/>
        <w:ind w:left="0"/>
        <w:jc w:val="both"/>
      </w:pPr>
      <w:r>
        <w:rPr>
          <w:rFonts w:ascii="Times New Roman"/>
          <w:b w:val="false"/>
          <w:i w:val="false"/>
          <w:color w:val="000000"/>
          <w:sz w:val="28"/>
        </w:rPr>
        <w:t>
      в абзаце пятом подпункта 3) пункта 7 слова ", в день выборов либо предшествующий ему день" исключить;</w:t>
      </w:r>
    </w:p>
    <w:bookmarkEnd w:id="286"/>
    <w:bookmarkStart w:name="z292" w:id="287"/>
    <w:p>
      <w:pPr>
        <w:spacing w:after="0"/>
        <w:ind w:left="0"/>
        <w:jc w:val="both"/>
      </w:pPr>
      <w:r>
        <w:rPr>
          <w:rFonts w:ascii="Times New Roman"/>
          <w:b w:val="false"/>
          <w:i w:val="false"/>
          <w:color w:val="000000"/>
          <w:sz w:val="28"/>
        </w:rPr>
        <w:t>
      43) пункт 2 статьи 60 после слов "после нее" дополнить словами ", за исключением последних двух дней до голосования,";</w:t>
      </w:r>
    </w:p>
    <w:bookmarkEnd w:id="287"/>
    <w:bookmarkStart w:name="z293" w:id="288"/>
    <w:p>
      <w:pPr>
        <w:spacing w:after="0"/>
        <w:ind w:left="0"/>
        <w:jc w:val="both"/>
      </w:pPr>
      <w:r>
        <w:rPr>
          <w:rFonts w:ascii="Times New Roman"/>
          <w:b w:val="false"/>
          <w:i w:val="false"/>
          <w:color w:val="000000"/>
          <w:sz w:val="28"/>
        </w:rPr>
        <w:t>
      44) в статье 68:</w:t>
      </w:r>
    </w:p>
    <w:bookmarkEnd w:id="288"/>
    <w:bookmarkStart w:name="z294" w:id="289"/>
    <w:p>
      <w:pPr>
        <w:spacing w:after="0"/>
        <w:ind w:left="0"/>
        <w:jc w:val="both"/>
      </w:pPr>
      <w:r>
        <w:rPr>
          <w:rFonts w:ascii="Times New Roman"/>
          <w:b w:val="false"/>
          <w:i w:val="false"/>
          <w:color w:val="000000"/>
          <w:sz w:val="28"/>
        </w:rPr>
        <w:t>
      в заголовке слово "Советом" заменить словом "Судом";</w:t>
      </w:r>
    </w:p>
    <w:bookmarkEnd w:id="289"/>
    <w:bookmarkStart w:name="z295" w:id="290"/>
    <w:p>
      <w:pPr>
        <w:spacing w:after="0"/>
        <w:ind w:left="0"/>
        <w:jc w:val="both"/>
      </w:pPr>
      <w:r>
        <w:rPr>
          <w:rFonts w:ascii="Times New Roman"/>
          <w:b w:val="false"/>
          <w:i w:val="false"/>
          <w:color w:val="000000"/>
          <w:sz w:val="28"/>
        </w:rPr>
        <w:t>
      в пунктах 1 и 2 слово "Совет" заменить словом "Суд";</w:t>
      </w:r>
    </w:p>
    <w:bookmarkEnd w:id="290"/>
    <w:bookmarkStart w:name="z296" w:id="291"/>
    <w:p>
      <w:pPr>
        <w:spacing w:after="0"/>
        <w:ind w:left="0"/>
        <w:jc w:val="both"/>
      </w:pPr>
      <w:r>
        <w:rPr>
          <w:rFonts w:ascii="Times New Roman"/>
          <w:b w:val="false"/>
          <w:i w:val="false"/>
          <w:color w:val="000000"/>
          <w:sz w:val="28"/>
        </w:rPr>
        <w:t>
      в пункте 3 слово "Советом" заменить словом "Судом";</w:t>
      </w:r>
    </w:p>
    <w:bookmarkEnd w:id="291"/>
    <w:bookmarkStart w:name="z297" w:id="292"/>
    <w:p>
      <w:pPr>
        <w:spacing w:after="0"/>
        <w:ind w:left="0"/>
        <w:jc w:val="both"/>
      </w:pPr>
      <w:r>
        <w:rPr>
          <w:rFonts w:ascii="Times New Roman"/>
          <w:b w:val="false"/>
          <w:i w:val="false"/>
          <w:color w:val="000000"/>
          <w:sz w:val="28"/>
        </w:rPr>
        <w:t>
      45) в пункте 3 статьи 69:</w:t>
      </w:r>
    </w:p>
    <w:bookmarkEnd w:id="292"/>
    <w:bookmarkStart w:name="z298" w:id="293"/>
    <w:p>
      <w:pPr>
        <w:spacing w:after="0"/>
        <w:ind w:left="0"/>
        <w:jc w:val="both"/>
      </w:pPr>
      <w:r>
        <w:rPr>
          <w:rFonts w:ascii="Times New Roman"/>
          <w:b w:val="false"/>
          <w:i w:val="false"/>
          <w:color w:val="000000"/>
          <w:sz w:val="28"/>
        </w:rPr>
        <w:t>
      в части первой слова "в случае, предусмотренном подпунктом 2) пункта 1 настоящей статьи, назначаются" заменить словами "в случае досрочного прекращения полномочия";</w:t>
      </w:r>
    </w:p>
    <w:bookmarkEnd w:id="293"/>
    <w:bookmarkStart w:name="z299" w:id="294"/>
    <w:p>
      <w:pPr>
        <w:spacing w:after="0"/>
        <w:ind w:left="0"/>
        <w:jc w:val="both"/>
      </w:pPr>
      <w:r>
        <w:rPr>
          <w:rFonts w:ascii="Times New Roman"/>
          <w:b w:val="false"/>
          <w:i w:val="false"/>
          <w:color w:val="000000"/>
          <w:sz w:val="28"/>
        </w:rPr>
        <w:t>
      дополнить частью второй следующего содержания:</w:t>
      </w:r>
    </w:p>
    <w:bookmarkEnd w:id="294"/>
    <w:bookmarkStart w:name="z300" w:id="295"/>
    <w:p>
      <w:pPr>
        <w:spacing w:after="0"/>
        <w:ind w:left="0"/>
        <w:jc w:val="both"/>
      </w:pPr>
      <w:r>
        <w:rPr>
          <w:rFonts w:ascii="Times New Roman"/>
          <w:b w:val="false"/>
          <w:i w:val="false"/>
          <w:color w:val="000000"/>
          <w:sz w:val="28"/>
        </w:rPr>
        <w:t>
      "Выборы депутатов в случае образования соответствующих административно-территориальных единиц, не имеющих представительства в Сенате Парламента, назначаются Президентом не позднее трех месяцев со дня образования административно-территориальной единицы и проводятся в течение двух месяцев со дня назначения выборов.";</w:t>
      </w:r>
    </w:p>
    <w:bookmarkEnd w:id="295"/>
    <w:bookmarkStart w:name="z301" w:id="296"/>
    <w:p>
      <w:pPr>
        <w:spacing w:after="0"/>
        <w:ind w:left="0"/>
        <w:jc w:val="both"/>
      </w:pPr>
      <w:r>
        <w:rPr>
          <w:rFonts w:ascii="Times New Roman"/>
          <w:b w:val="false"/>
          <w:i w:val="false"/>
          <w:color w:val="000000"/>
          <w:sz w:val="28"/>
        </w:rPr>
        <w:t>
      46) в статье 70 слово "активным" исключить;</w:t>
      </w:r>
    </w:p>
    <w:bookmarkEnd w:id="296"/>
    <w:bookmarkStart w:name="z302" w:id="297"/>
    <w:p>
      <w:pPr>
        <w:spacing w:after="0"/>
        <w:ind w:left="0"/>
        <w:jc w:val="both"/>
      </w:pPr>
      <w:r>
        <w:rPr>
          <w:rFonts w:ascii="Times New Roman"/>
          <w:b w:val="false"/>
          <w:i w:val="false"/>
          <w:color w:val="000000"/>
          <w:sz w:val="28"/>
        </w:rPr>
        <w:t>
      47) в пункте 6 статьи 72 слова "паспортных служб" заменить словами "уполномоченного органа по документированию и выдаче паспортов и удостоверений личности";</w:t>
      </w:r>
    </w:p>
    <w:bookmarkEnd w:id="297"/>
    <w:bookmarkStart w:name="z303" w:id="298"/>
    <w:p>
      <w:pPr>
        <w:spacing w:after="0"/>
        <w:ind w:left="0"/>
        <w:jc w:val="both"/>
      </w:pPr>
      <w:r>
        <w:rPr>
          <w:rFonts w:ascii="Times New Roman"/>
          <w:b w:val="false"/>
          <w:i w:val="false"/>
          <w:color w:val="000000"/>
          <w:sz w:val="28"/>
        </w:rPr>
        <w:t>
      48) в абзаце пятом подпункта 3) пункта 6 статьи 73 слова ", в день выборов либо предшествующий ему день" исключить;</w:t>
      </w:r>
    </w:p>
    <w:bookmarkEnd w:id="298"/>
    <w:bookmarkStart w:name="z304" w:id="299"/>
    <w:p>
      <w:pPr>
        <w:spacing w:after="0"/>
        <w:ind w:left="0"/>
        <w:jc w:val="both"/>
      </w:pPr>
      <w:r>
        <w:rPr>
          <w:rFonts w:ascii="Times New Roman"/>
          <w:b w:val="false"/>
          <w:i w:val="false"/>
          <w:color w:val="000000"/>
          <w:sz w:val="28"/>
        </w:rPr>
        <w:t>
      49) подпункт 2) статьи 75 дополнить частью второй следующего содержания:</w:t>
      </w:r>
    </w:p>
    <w:bookmarkEnd w:id="299"/>
    <w:bookmarkStart w:name="z305" w:id="300"/>
    <w:p>
      <w:pPr>
        <w:spacing w:after="0"/>
        <w:ind w:left="0"/>
        <w:jc w:val="both"/>
      </w:pPr>
      <w:r>
        <w:rPr>
          <w:rFonts w:ascii="Times New Roman"/>
          <w:b w:val="false"/>
          <w:i w:val="false"/>
          <w:color w:val="000000"/>
          <w:sz w:val="28"/>
        </w:rPr>
        <w:t>
      "Предельные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двадцать пять раз и юридического лица Республики Казахстан в совокупности более чем в пятьдесят раз.";</w:t>
      </w:r>
    </w:p>
    <w:bookmarkEnd w:id="300"/>
    <w:bookmarkStart w:name="z306" w:id="301"/>
    <w:p>
      <w:pPr>
        <w:spacing w:after="0"/>
        <w:ind w:left="0"/>
        <w:jc w:val="both"/>
      </w:pPr>
      <w:r>
        <w:rPr>
          <w:rFonts w:ascii="Times New Roman"/>
          <w:b w:val="false"/>
          <w:i w:val="false"/>
          <w:color w:val="000000"/>
          <w:sz w:val="28"/>
        </w:rPr>
        <w:t>
      50) в статье 77:</w:t>
      </w:r>
    </w:p>
    <w:bookmarkEnd w:id="301"/>
    <w:bookmarkStart w:name="z307" w:id="302"/>
    <w:p>
      <w:pPr>
        <w:spacing w:after="0"/>
        <w:ind w:left="0"/>
        <w:jc w:val="both"/>
      </w:pPr>
      <w:r>
        <w:rPr>
          <w:rFonts w:ascii="Times New Roman"/>
          <w:b w:val="false"/>
          <w:i w:val="false"/>
          <w:color w:val="000000"/>
          <w:sz w:val="28"/>
        </w:rPr>
        <w:t>
      в пункте 4 слово "секретарь" заменить словом "председатель";</w:t>
      </w:r>
    </w:p>
    <w:bookmarkEnd w:id="302"/>
    <w:bookmarkStart w:name="z308" w:id="303"/>
    <w:p>
      <w:pPr>
        <w:spacing w:after="0"/>
        <w:ind w:left="0"/>
        <w:jc w:val="both"/>
      </w:pPr>
      <w:r>
        <w:rPr>
          <w:rFonts w:ascii="Times New Roman"/>
          <w:b w:val="false"/>
          <w:i w:val="false"/>
          <w:color w:val="000000"/>
          <w:sz w:val="28"/>
        </w:rPr>
        <w:t>
      в пункте 7:</w:t>
      </w:r>
    </w:p>
    <w:bookmarkEnd w:id="303"/>
    <w:bookmarkStart w:name="z309" w:id="304"/>
    <w:p>
      <w:pPr>
        <w:spacing w:after="0"/>
        <w:ind w:left="0"/>
        <w:jc w:val="both"/>
      </w:pPr>
      <w:r>
        <w:rPr>
          <w:rFonts w:ascii="Times New Roman"/>
          <w:b w:val="false"/>
          <w:i w:val="false"/>
          <w:color w:val="000000"/>
          <w:sz w:val="28"/>
        </w:rPr>
        <w:t>
      после слова "Сената" дополнить словом "Парламента";</w:t>
      </w:r>
    </w:p>
    <w:bookmarkEnd w:id="304"/>
    <w:bookmarkStart w:name="z310" w:id="305"/>
    <w:p>
      <w:pPr>
        <w:spacing w:after="0"/>
        <w:ind w:left="0"/>
        <w:jc w:val="both"/>
      </w:pPr>
      <w:r>
        <w:rPr>
          <w:rFonts w:ascii="Times New Roman"/>
          <w:b w:val="false"/>
          <w:i w:val="false"/>
          <w:color w:val="000000"/>
          <w:sz w:val="28"/>
        </w:rPr>
        <w:t>
      слово "секретарем" заменить словом "председателем";</w:t>
      </w:r>
    </w:p>
    <w:bookmarkEnd w:id="305"/>
    <w:bookmarkStart w:name="z311" w:id="306"/>
    <w:p>
      <w:pPr>
        <w:spacing w:after="0"/>
        <w:ind w:left="0"/>
        <w:jc w:val="both"/>
      </w:pPr>
      <w:r>
        <w:rPr>
          <w:rFonts w:ascii="Times New Roman"/>
          <w:b w:val="false"/>
          <w:i w:val="false"/>
          <w:color w:val="000000"/>
          <w:sz w:val="28"/>
        </w:rPr>
        <w:t>
      51) в статье 84:</w:t>
      </w:r>
    </w:p>
    <w:bookmarkEnd w:id="306"/>
    <w:bookmarkStart w:name="z312" w:id="307"/>
    <w:p>
      <w:pPr>
        <w:spacing w:after="0"/>
        <w:ind w:left="0"/>
        <w:jc w:val="both"/>
      </w:pPr>
      <w:r>
        <w:rPr>
          <w:rFonts w:ascii="Times New Roman"/>
          <w:b w:val="false"/>
          <w:i w:val="false"/>
          <w:color w:val="000000"/>
          <w:sz w:val="28"/>
        </w:rPr>
        <w:t>
      в заголовке слово "Советом" заменить словом "Судом";</w:t>
      </w:r>
    </w:p>
    <w:bookmarkEnd w:id="307"/>
    <w:bookmarkStart w:name="z313" w:id="308"/>
    <w:p>
      <w:pPr>
        <w:spacing w:after="0"/>
        <w:ind w:left="0"/>
        <w:jc w:val="both"/>
      </w:pPr>
      <w:r>
        <w:rPr>
          <w:rFonts w:ascii="Times New Roman"/>
          <w:b w:val="false"/>
          <w:i w:val="false"/>
          <w:color w:val="000000"/>
          <w:sz w:val="28"/>
        </w:rPr>
        <w:t>
      в пунктах 1 и 2:</w:t>
      </w:r>
    </w:p>
    <w:bookmarkEnd w:id="308"/>
    <w:bookmarkStart w:name="z314" w:id="309"/>
    <w:p>
      <w:pPr>
        <w:spacing w:after="0"/>
        <w:ind w:left="0"/>
        <w:jc w:val="both"/>
      </w:pPr>
      <w:r>
        <w:rPr>
          <w:rFonts w:ascii="Times New Roman"/>
          <w:b w:val="false"/>
          <w:i w:val="false"/>
          <w:color w:val="000000"/>
          <w:sz w:val="28"/>
        </w:rPr>
        <w:t>
      после слова "Сената" дополнить словом "Парламента";</w:t>
      </w:r>
    </w:p>
    <w:bookmarkEnd w:id="309"/>
    <w:bookmarkStart w:name="z315" w:id="310"/>
    <w:p>
      <w:pPr>
        <w:spacing w:after="0"/>
        <w:ind w:left="0"/>
        <w:jc w:val="both"/>
      </w:pPr>
      <w:r>
        <w:rPr>
          <w:rFonts w:ascii="Times New Roman"/>
          <w:b w:val="false"/>
          <w:i w:val="false"/>
          <w:color w:val="000000"/>
          <w:sz w:val="28"/>
        </w:rPr>
        <w:t>
      слово "Совет" заменить словом "Суд";</w:t>
      </w:r>
    </w:p>
    <w:bookmarkEnd w:id="310"/>
    <w:bookmarkStart w:name="z316" w:id="311"/>
    <w:p>
      <w:pPr>
        <w:spacing w:after="0"/>
        <w:ind w:left="0"/>
        <w:jc w:val="both"/>
      </w:pPr>
      <w:r>
        <w:rPr>
          <w:rFonts w:ascii="Times New Roman"/>
          <w:b w:val="false"/>
          <w:i w:val="false"/>
          <w:color w:val="000000"/>
          <w:sz w:val="28"/>
        </w:rPr>
        <w:t>
      в пункте 3:</w:t>
      </w:r>
    </w:p>
    <w:bookmarkEnd w:id="311"/>
    <w:bookmarkStart w:name="z317" w:id="312"/>
    <w:p>
      <w:pPr>
        <w:spacing w:after="0"/>
        <w:ind w:left="0"/>
        <w:jc w:val="both"/>
      </w:pPr>
      <w:r>
        <w:rPr>
          <w:rFonts w:ascii="Times New Roman"/>
          <w:b w:val="false"/>
          <w:i w:val="false"/>
          <w:color w:val="000000"/>
          <w:sz w:val="28"/>
        </w:rPr>
        <w:t>
      после слова "Сената" дополнить словом "Парламента";</w:t>
      </w:r>
    </w:p>
    <w:bookmarkEnd w:id="312"/>
    <w:bookmarkStart w:name="z318" w:id="313"/>
    <w:p>
      <w:pPr>
        <w:spacing w:after="0"/>
        <w:ind w:left="0"/>
        <w:jc w:val="both"/>
      </w:pPr>
      <w:r>
        <w:rPr>
          <w:rFonts w:ascii="Times New Roman"/>
          <w:b w:val="false"/>
          <w:i w:val="false"/>
          <w:color w:val="000000"/>
          <w:sz w:val="28"/>
        </w:rPr>
        <w:t>
      слово "Советом" заменить словом "Судом";</w:t>
      </w:r>
    </w:p>
    <w:bookmarkEnd w:id="313"/>
    <w:bookmarkStart w:name="z319" w:id="314"/>
    <w:p>
      <w:pPr>
        <w:spacing w:after="0"/>
        <w:ind w:left="0"/>
        <w:jc w:val="both"/>
      </w:pPr>
      <w:r>
        <w:rPr>
          <w:rFonts w:ascii="Times New Roman"/>
          <w:b w:val="false"/>
          <w:i w:val="false"/>
          <w:color w:val="000000"/>
          <w:sz w:val="28"/>
        </w:rPr>
        <w:t>
      52) пункт 3-1 статьи 85 исключить;</w:t>
      </w:r>
    </w:p>
    <w:bookmarkEnd w:id="314"/>
    <w:bookmarkStart w:name="z320" w:id="315"/>
    <w:p>
      <w:pPr>
        <w:spacing w:after="0"/>
        <w:ind w:left="0"/>
        <w:jc w:val="both"/>
      </w:pPr>
      <w:r>
        <w:rPr>
          <w:rFonts w:ascii="Times New Roman"/>
          <w:b w:val="false"/>
          <w:i w:val="false"/>
          <w:color w:val="000000"/>
          <w:sz w:val="28"/>
        </w:rPr>
        <w:t>
      53) в статье 86 слово "активным" исключить;</w:t>
      </w:r>
    </w:p>
    <w:bookmarkEnd w:id="315"/>
    <w:bookmarkStart w:name="z321" w:id="316"/>
    <w:p>
      <w:pPr>
        <w:spacing w:after="0"/>
        <w:ind w:left="0"/>
        <w:jc w:val="both"/>
      </w:pPr>
      <w:r>
        <w:rPr>
          <w:rFonts w:ascii="Times New Roman"/>
          <w:b w:val="false"/>
          <w:i w:val="false"/>
          <w:color w:val="000000"/>
          <w:sz w:val="28"/>
        </w:rPr>
        <w:t>
      54) в статье 87:</w:t>
      </w:r>
    </w:p>
    <w:bookmarkEnd w:id="316"/>
    <w:bookmarkStart w:name="z322" w:id="317"/>
    <w:p>
      <w:pPr>
        <w:spacing w:after="0"/>
        <w:ind w:left="0"/>
        <w:jc w:val="both"/>
      </w:pPr>
      <w:r>
        <w:rPr>
          <w:rFonts w:ascii="Times New Roman"/>
          <w:b w:val="false"/>
          <w:i w:val="false"/>
          <w:color w:val="000000"/>
          <w:sz w:val="28"/>
        </w:rPr>
        <w:t>
      пункт 1 изложить в следующей редакции:</w:t>
      </w:r>
    </w:p>
    <w:bookmarkEnd w:id="317"/>
    <w:bookmarkStart w:name="z323" w:id="318"/>
    <w:p>
      <w:pPr>
        <w:spacing w:after="0"/>
        <w:ind w:left="0"/>
        <w:jc w:val="both"/>
      </w:pPr>
      <w:r>
        <w:rPr>
          <w:rFonts w:ascii="Times New Roman"/>
          <w:b w:val="false"/>
          <w:i w:val="false"/>
          <w:color w:val="000000"/>
          <w:sz w:val="28"/>
        </w:rPr>
        <w:t>
      "1. Право выдвижения кандидатов в депутаты Мажилиса Парламента:</w:t>
      </w:r>
    </w:p>
    <w:bookmarkEnd w:id="318"/>
    <w:bookmarkStart w:name="z324" w:id="319"/>
    <w:p>
      <w:pPr>
        <w:spacing w:after="0"/>
        <w:ind w:left="0"/>
        <w:jc w:val="both"/>
      </w:pPr>
      <w:r>
        <w:rPr>
          <w:rFonts w:ascii="Times New Roman"/>
          <w:b w:val="false"/>
          <w:i w:val="false"/>
          <w:color w:val="000000"/>
          <w:sz w:val="28"/>
        </w:rPr>
        <w:t>
      1) избираемых по партийным спискам, принадлежит политическим партиям;</w:t>
      </w:r>
    </w:p>
    <w:bookmarkEnd w:id="319"/>
    <w:bookmarkStart w:name="z325" w:id="320"/>
    <w:p>
      <w:pPr>
        <w:spacing w:after="0"/>
        <w:ind w:left="0"/>
        <w:jc w:val="both"/>
      </w:pPr>
      <w:r>
        <w:rPr>
          <w:rFonts w:ascii="Times New Roman"/>
          <w:b w:val="false"/>
          <w:i w:val="false"/>
          <w:color w:val="000000"/>
          <w:sz w:val="28"/>
        </w:rPr>
        <w:t>
      2) избираемых по одномандатным территориальным округам, – политическим партиям, общественным объединениям, а также их структурным подразделениям (филиалам и представительствам) и гражданам путем самовыдвижения.";</w:t>
      </w:r>
    </w:p>
    <w:bookmarkEnd w:id="320"/>
    <w:bookmarkStart w:name="z326" w:id="321"/>
    <w:p>
      <w:pPr>
        <w:spacing w:after="0"/>
        <w:ind w:left="0"/>
        <w:jc w:val="both"/>
      </w:pPr>
      <w:r>
        <w:rPr>
          <w:rFonts w:ascii="Times New Roman"/>
          <w:b w:val="false"/>
          <w:i w:val="false"/>
          <w:color w:val="000000"/>
          <w:sz w:val="28"/>
        </w:rPr>
        <w:t>
      пункт 2:</w:t>
      </w:r>
    </w:p>
    <w:bookmarkEnd w:id="321"/>
    <w:bookmarkStart w:name="z327" w:id="322"/>
    <w:p>
      <w:pPr>
        <w:spacing w:after="0"/>
        <w:ind w:left="0"/>
        <w:jc w:val="both"/>
      </w:pPr>
      <w:r>
        <w:rPr>
          <w:rFonts w:ascii="Times New Roman"/>
          <w:b w:val="false"/>
          <w:i w:val="false"/>
          <w:color w:val="000000"/>
          <w:sz w:val="28"/>
        </w:rPr>
        <w:t>
      в части первой после слова "Мажилиса" дополнить словом "Парламента";</w:t>
      </w:r>
    </w:p>
    <w:bookmarkEnd w:id="322"/>
    <w:bookmarkStart w:name="z328" w:id="323"/>
    <w:p>
      <w:pPr>
        <w:spacing w:after="0"/>
        <w:ind w:left="0"/>
        <w:jc w:val="both"/>
      </w:pPr>
      <w:r>
        <w:rPr>
          <w:rFonts w:ascii="Times New Roman"/>
          <w:b w:val="false"/>
          <w:i w:val="false"/>
          <w:color w:val="000000"/>
          <w:sz w:val="28"/>
        </w:rPr>
        <w:t>
      дополнить частью третьей следующего содержания:</w:t>
      </w:r>
    </w:p>
    <w:bookmarkEnd w:id="323"/>
    <w:bookmarkStart w:name="z329" w:id="324"/>
    <w:p>
      <w:pPr>
        <w:spacing w:after="0"/>
        <w:ind w:left="0"/>
        <w:jc w:val="both"/>
      </w:pPr>
      <w:r>
        <w:rPr>
          <w:rFonts w:ascii="Times New Roman"/>
          <w:b w:val="false"/>
          <w:i w:val="false"/>
          <w:color w:val="000000"/>
          <w:sz w:val="28"/>
        </w:rPr>
        <w:t>
      "Лицо, включенное в партийный список для избрания в депутаты Мажилиса Парламента по территории единого общенационального избирательного округа, не вправе выдвигаться по одномандатным территориальным избирательным округам.";</w:t>
      </w:r>
    </w:p>
    <w:bookmarkEnd w:id="324"/>
    <w:bookmarkStart w:name="z330" w:id="325"/>
    <w:p>
      <w:pPr>
        <w:spacing w:after="0"/>
        <w:ind w:left="0"/>
        <w:jc w:val="both"/>
      </w:pPr>
      <w:r>
        <w:rPr>
          <w:rFonts w:ascii="Times New Roman"/>
          <w:b w:val="false"/>
          <w:i w:val="false"/>
          <w:color w:val="000000"/>
          <w:sz w:val="28"/>
        </w:rPr>
        <w:t>
      пункт 4 исключить;</w:t>
      </w:r>
    </w:p>
    <w:bookmarkEnd w:id="325"/>
    <w:bookmarkStart w:name="z331" w:id="326"/>
    <w:p>
      <w:pPr>
        <w:spacing w:after="0"/>
        <w:ind w:left="0"/>
        <w:jc w:val="both"/>
      </w:pPr>
      <w:r>
        <w:rPr>
          <w:rFonts w:ascii="Times New Roman"/>
          <w:b w:val="false"/>
          <w:i w:val="false"/>
          <w:color w:val="000000"/>
          <w:sz w:val="28"/>
        </w:rPr>
        <w:t>
      пункт 5 изложить в следующей редакции:</w:t>
      </w:r>
    </w:p>
    <w:bookmarkEnd w:id="326"/>
    <w:bookmarkStart w:name="z332" w:id="327"/>
    <w:p>
      <w:pPr>
        <w:spacing w:after="0"/>
        <w:ind w:left="0"/>
        <w:jc w:val="both"/>
      </w:pPr>
      <w:r>
        <w:rPr>
          <w:rFonts w:ascii="Times New Roman"/>
          <w:b w:val="false"/>
          <w:i w:val="false"/>
          <w:color w:val="000000"/>
          <w:sz w:val="28"/>
        </w:rPr>
        <w:t>
      "Выдвижение и самовыдвижение кандидатов в депутаты Мажилиса Парламента начинается за шестьдесят дней до дня голосования и заканчивается в восемнадцать часов по местному времени за сорок дней до выборов, если иное не установлено при назначении выборов.";</w:t>
      </w:r>
    </w:p>
    <w:bookmarkEnd w:id="327"/>
    <w:bookmarkStart w:name="z333" w:id="328"/>
    <w:p>
      <w:pPr>
        <w:spacing w:after="0"/>
        <w:ind w:left="0"/>
        <w:jc w:val="both"/>
      </w:pPr>
      <w:r>
        <w:rPr>
          <w:rFonts w:ascii="Times New Roman"/>
          <w:b w:val="false"/>
          <w:i w:val="false"/>
          <w:color w:val="000000"/>
          <w:sz w:val="28"/>
        </w:rPr>
        <w:t>
      дополнить пунктом 6 следующего содержания:</w:t>
      </w:r>
    </w:p>
    <w:bookmarkEnd w:id="328"/>
    <w:bookmarkStart w:name="z334" w:id="329"/>
    <w:p>
      <w:pPr>
        <w:spacing w:after="0"/>
        <w:ind w:left="0"/>
        <w:jc w:val="both"/>
      </w:pPr>
      <w:r>
        <w:rPr>
          <w:rFonts w:ascii="Times New Roman"/>
          <w:b w:val="false"/>
          <w:i w:val="false"/>
          <w:color w:val="000000"/>
          <w:sz w:val="28"/>
        </w:rPr>
        <w:t>
      "6. Самовыдвижение кандидатов в депутаты Мажилиса Парламента производится гражданами путем подачи в соответствующую окружную избирательную комиссию заявления о намерении баллотироваться кандидатом в депутаты Мажилиса Парламента по данному одномандатному территориальному избирательному округу.</w:t>
      </w:r>
    </w:p>
    <w:bookmarkEnd w:id="329"/>
    <w:bookmarkStart w:name="z335" w:id="330"/>
    <w:p>
      <w:pPr>
        <w:spacing w:after="0"/>
        <w:ind w:left="0"/>
        <w:jc w:val="both"/>
      </w:pPr>
      <w:r>
        <w:rPr>
          <w:rFonts w:ascii="Times New Roman"/>
          <w:b w:val="false"/>
          <w:i w:val="false"/>
          <w:color w:val="000000"/>
          <w:sz w:val="28"/>
        </w:rPr>
        <w:t>
      Выдвижение кандидата политической партией, общественным объединением, их структурными подразделениями (филиалами и представительствами) производится путем направления в соответствующую окружную избирательную комиссию решения высшего руководящего органа вместе с заявлением гражданина о согласии быть выдвинутым.</w:t>
      </w:r>
    </w:p>
    <w:bookmarkEnd w:id="330"/>
    <w:bookmarkStart w:name="z336" w:id="331"/>
    <w:p>
      <w:pPr>
        <w:spacing w:after="0"/>
        <w:ind w:left="0"/>
        <w:jc w:val="both"/>
      </w:pPr>
      <w:r>
        <w:rPr>
          <w:rFonts w:ascii="Times New Roman"/>
          <w:b w:val="false"/>
          <w:i w:val="false"/>
          <w:color w:val="000000"/>
          <w:sz w:val="28"/>
        </w:rPr>
        <w:t>
      Общественное объединение, за исключением политических партий, либо его структурное подразделение вправе выдвигать кандидатами лиц, не являющихся членами данного общественного объединения. Общественное объединение, за исключением политических партий, либо его структурное подразделение может выдвигать в каждом избирательном округе только одного кандидата в депутаты Мажилиса Парламента. Решение о выдвижении кандидатов в депутаты Мажилиса Парламента принимается большинством голосов от общего числа членов высшего органа общественного объединения и оформляется выпиской из протокола. Решение высшего органа общественного объединения:</w:t>
      </w:r>
    </w:p>
    <w:bookmarkEnd w:id="331"/>
    <w:bookmarkStart w:name="z337" w:id="332"/>
    <w:p>
      <w:pPr>
        <w:spacing w:after="0"/>
        <w:ind w:left="0"/>
        <w:jc w:val="both"/>
      </w:pPr>
      <w:r>
        <w:rPr>
          <w:rFonts w:ascii="Times New Roman"/>
          <w:b w:val="false"/>
          <w:i w:val="false"/>
          <w:color w:val="000000"/>
          <w:sz w:val="28"/>
        </w:rPr>
        <w:t>
      1) доводится до сведения выдвинутого кандидата;</w:t>
      </w:r>
    </w:p>
    <w:bookmarkEnd w:id="332"/>
    <w:bookmarkStart w:name="z338" w:id="333"/>
    <w:p>
      <w:pPr>
        <w:spacing w:after="0"/>
        <w:ind w:left="0"/>
        <w:jc w:val="both"/>
      </w:pPr>
      <w:r>
        <w:rPr>
          <w:rFonts w:ascii="Times New Roman"/>
          <w:b w:val="false"/>
          <w:i w:val="false"/>
          <w:color w:val="000000"/>
          <w:sz w:val="28"/>
        </w:rPr>
        <w:t>
      2) вместе с заявлением кандидата о согласии баллотироваться направляется в соответствующую окружную избирательную комиссию.</w:t>
      </w:r>
    </w:p>
    <w:bookmarkEnd w:id="333"/>
    <w:bookmarkStart w:name="z339" w:id="334"/>
    <w:p>
      <w:pPr>
        <w:spacing w:after="0"/>
        <w:ind w:left="0"/>
        <w:jc w:val="both"/>
      </w:pPr>
      <w:r>
        <w:rPr>
          <w:rFonts w:ascii="Times New Roman"/>
          <w:b w:val="false"/>
          <w:i w:val="false"/>
          <w:color w:val="000000"/>
          <w:sz w:val="28"/>
        </w:rPr>
        <w:t>
      Если на день окончания срока выдвижения выдвинуто менее двух кандидатов в депутаты по одномандатным территориальным избирательным округам, то соответствующая окружная избирательная комиссия продлевает срок выдвижения кандидатов не более чем на пять дней.";</w:t>
      </w:r>
    </w:p>
    <w:bookmarkEnd w:id="334"/>
    <w:bookmarkStart w:name="z340" w:id="335"/>
    <w:p>
      <w:pPr>
        <w:spacing w:after="0"/>
        <w:ind w:left="0"/>
        <w:jc w:val="both"/>
      </w:pPr>
      <w:r>
        <w:rPr>
          <w:rFonts w:ascii="Times New Roman"/>
          <w:b w:val="false"/>
          <w:i w:val="false"/>
          <w:color w:val="000000"/>
          <w:sz w:val="28"/>
        </w:rPr>
        <w:t>
      55) статью 88 дополнить пунктом 5 следующего содержания:</w:t>
      </w:r>
    </w:p>
    <w:bookmarkEnd w:id="335"/>
    <w:bookmarkStart w:name="z341" w:id="336"/>
    <w:p>
      <w:pPr>
        <w:spacing w:after="0"/>
        <w:ind w:left="0"/>
        <w:jc w:val="both"/>
      </w:pPr>
      <w:r>
        <w:rPr>
          <w:rFonts w:ascii="Times New Roman"/>
          <w:b w:val="false"/>
          <w:i w:val="false"/>
          <w:color w:val="000000"/>
          <w:sz w:val="28"/>
        </w:rPr>
        <w:t>
      "5. Каждый кандидат в депутаты Мажилиса Парламента по одномандатным избирательным округам до регистрации и после его проверки на соответствие требованиям, предъявляемым к нему Конституцией и настоящим Конституционным законом, вносит на счет Центральной избирательной комиссии избирательный взнос в пятнадцатикратном размере установленной законодательством минимальной заработной платы. Внесенный взнос возвращается кандидату в случаях, если по итогам выборов кандидат избран депутатом Мажилиса Парламента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республиканского бюджета.";</w:t>
      </w:r>
    </w:p>
    <w:bookmarkEnd w:id="336"/>
    <w:bookmarkStart w:name="z342" w:id="337"/>
    <w:p>
      <w:pPr>
        <w:spacing w:after="0"/>
        <w:ind w:left="0"/>
        <w:jc w:val="both"/>
      </w:pPr>
      <w:r>
        <w:rPr>
          <w:rFonts w:ascii="Times New Roman"/>
          <w:b w:val="false"/>
          <w:i w:val="false"/>
          <w:color w:val="000000"/>
          <w:sz w:val="28"/>
        </w:rPr>
        <w:t>
      56) в статье 89:</w:t>
      </w:r>
    </w:p>
    <w:bookmarkEnd w:id="337"/>
    <w:bookmarkStart w:name="z343" w:id="338"/>
    <w:p>
      <w:pPr>
        <w:spacing w:after="0"/>
        <w:ind w:left="0"/>
        <w:jc w:val="both"/>
      </w:pPr>
      <w:r>
        <w:rPr>
          <w:rFonts w:ascii="Times New Roman"/>
          <w:b w:val="false"/>
          <w:i w:val="false"/>
          <w:color w:val="000000"/>
          <w:sz w:val="28"/>
        </w:rPr>
        <w:t>
      пункт 1 изложить в следующей редакции:</w:t>
      </w:r>
    </w:p>
    <w:bookmarkEnd w:id="338"/>
    <w:bookmarkStart w:name="z344" w:id="339"/>
    <w:p>
      <w:pPr>
        <w:spacing w:after="0"/>
        <w:ind w:left="0"/>
        <w:jc w:val="both"/>
      </w:pPr>
      <w:r>
        <w:rPr>
          <w:rFonts w:ascii="Times New Roman"/>
          <w:b w:val="false"/>
          <w:i w:val="false"/>
          <w:color w:val="000000"/>
          <w:sz w:val="28"/>
        </w:rPr>
        <w:t>
      "1. Регистрация партийных списков, представленных политическими партиями, осуществляется Центральной избирательной комиссией, кандидатов по одномандатным территориальным избирательным округам – окружными избирательными комиссиями.";</w:t>
      </w:r>
    </w:p>
    <w:bookmarkEnd w:id="339"/>
    <w:bookmarkStart w:name="z345" w:id="340"/>
    <w:p>
      <w:pPr>
        <w:spacing w:after="0"/>
        <w:ind w:left="0"/>
        <w:jc w:val="both"/>
      </w:pPr>
      <w:r>
        <w:rPr>
          <w:rFonts w:ascii="Times New Roman"/>
          <w:b w:val="false"/>
          <w:i w:val="false"/>
          <w:color w:val="000000"/>
          <w:sz w:val="28"/>
        </w:rPr>
        <w:t>
      в пункте 2:</w:t>
      </w:r>
    </w:p>
    <w:bookmarkEnd w:id="340"/>
    <w:bookmarkStart w:name="z346" w:id="341"/>
    <w:p>
      <w:pPr>
        <w:spacing w:after="0"/>
        <w:ind w:left="0"/>
        <w:jc w:val="both"/>
      </w:pPr>
      <w:r>
        <w:rPr>
          <w:rFonts w:ascii="Times New Roman"/>
          <w:b w:val="false"/>
          <w:i w:val="false"/>
          <w:color w:val="000000"/>
          <w:sz w:val="28"/>
        </w:rPr>
        <w:t>
      в части второй:</w:t>
      </w:r>
    </w:p>
    <w:bookmarkEnd w:id="341"/>
    <w:bookmarkStart w:name="z347" w:id="342"/>
    <w:p>
      <w:pPr>
        <w:spacing w:after="0"/>
        <w:ind w:left="0"/>
        <w:jc w:val="both"/>
      </w:pPr>
      <w:r>
        <w:rPr>
          <w:rFonts w:ascii="Times New Roman"/>
          <w:b w:val="false"/>
          <w:i w:val="false"/>
          <w:color w:val="000000"/>
          <w:sz w:val="28"/>
        </w:rPr>
        <w:t>
      слова ", выдвинутым политической партией," исключить;</w:t>
      </w:r>
    </w:p>
    <w:bookmarkEnd w:id="342"/>
    <w:bookmarkStart w:name="z348" w:id="343"/>
    <w:p>
      <w:pPr>
        <w:spacing w:after="0"/>
        <w:ind w:left="0"/>
        <w:jc w:val="both"/>
      </w:pPr>
      <w:r>
        <w:rPr>
          <w:rFonts w:ascii="Times New Roman"/>
          <w:b w:val="false"/>
          <w:i w:val="false"/>
          <w:color w:val="000000"/>
          <w:sz w:val="28"/>
        </w:rPr>
        <w:t>
      после слова "списка" дополнить словами "и кандидата";</w:t>
      </w:r>
    </w:p>
    <w:bookmarkEnd w:id="343"/>
    <w:bookmarkStart w:name="z349" w:id="344"/>
    <w:p>
      <w:pPr>
        <w:spacing w:after="0"/>
        <w:ind w:left="0"/>
        <w:jc w:val="both"/>
      </w:pPr>
      <w:r>
        <w:rPr>
          <w:rFonts w:ascii="Times New Roman"/>
          <w:b w:val="false"/>
          <w:i w:val="false"/>
          <w:color w:val="000000"/>
          <w:sz w:val="28"/>
        </w:rPr>
        <w:t>
      части четвертую и пятую исключить;</w:t>
      </w:r>
    </w:p>
    <w:bookmarkEnd w:id="344"/>
    <w:bookmarkStart w:name="z350" w:id="345"/>
    <w:p>
      <w:pPr>
        <w:spacing w:after="0"/>
        <w:ind w:left="0"/>
        <w:jc w:val="both"/>
      </w:pPr>
      <w:r>
        <w:rPr>
          <w:rFonts w:ascii="Times New Roman"/>
          <w:b w:val="false"/>
          <w:i w:val="false"/>
          <w:color w:val="000000"/>
          <w:sz w:val="28"/>
        </w:rPr>
        <w:t>
      дополнить пунктами 4-1, 4-2, 4-3 следующего содержания:</w:t>
      </w:r>
    </w:p>
    <w:bookmarkEnd w:id="345"/>
    <w:bookmarkStart w:name="z351" w:id="346"/>
    <w:p>
      <w:pPr>
        <w:spacing w:after="0"/>
        <w:ind w:left="0"/>
        <w:jc w:val="both"/>
      </w:pPr>
      <w:r>
        <w:rPr>
          <w:rFonts w:ascii="Times New Roman"/>
          <w:b w:val="false"/>
          <w:i w:val="false"/>
          <w:color w:val="000000"/>
          <w:sz w:val="28"/>
        </w:rPr>
        <w:t>
      "4-1. Регистрация кандидата от политической партий, общественного объединения их структурными подразделениями (филиалами и представительствами) осуществляется при наличии следующих документов:</w:t>
      </w:r>
    </w:p>
    <w:bookmarkEnd w:id="346"/>
    <w:bookmarkStart w:name="z352" w:id="347"/>
    <w:p>
      <w:pPr>
        <w:spacing w:after="0"/>
        <w:ind w:left="0"/>
        <w:jc w:val="both"/>
      </w:pPr>
      <w:r>
        <w:rPr>
          <w:rFonts w:ascii="Times New Roman"/>
          <w:b w:val="false"/>
          <w:i w:val="false"/>
          <w:color w:val="000000"/>
          <w:sz w:val="28"/>
        </w:rPr>
        <w:t>
      1) выписки из протокола высшего органа политической партий, общественного объединения по выдвижению кандидата по соответствующему избирательному округу с приложением копии документа о регистрации политической партии, общественного объединения в Министерстве юстиции Республики Казахстан;</w:t>
      </w:r>
    </w:p>
    <w:bookmarkEnd w:id="347"/>
    <w:bookmarkStart w:name="z353" w:id="348"/>
    <w:p>
      <w:pPr>
        <w:spacing w:after="0"/>
        <w:ind w:left="0"/>
        <w:jc w:val="both"/>
      </w:pPr>
      <w:r>
        <w:rPr>
          <w:rFonts w:ascii="Times New Roman"/>
          <w:b w:val="false"/>
          <w:i w:val="false"/>
          <w:color w:val="000000"/>
          <w:sz w:val="28"/>
        </w:rPr>
        <w:t>
      2) заявления гражданина о согласии баллотироваться кандидатом в депутаты по данному избирательному округу от выдвинувшей его политической партии, общественного объединения;</w:t>
      </w:r>
    </w:p>
    <w:bookmarkEnd w:id="348"/>
    <w:bookmarkStart w:name="z354" w:id="349"/>
    <w:p>
      <w:pPr>
        <w:spacing w:after="0"/>
        <w:ind w:left="0"/>
        <w:jc w:val="both"/>
      </w:pPr>
      <w:r>
        <w:rPr>
          <w:rFonts w:ascii="Times New Roman"/>
          <w:b w:val="false"/>
          <w:i w:val="false"/>
          <w:color w:val="000000"/>
          <w:sz w:val="28"/>
        </w:rPr>
        <w:t>
      3) биографических данных о кандидате;</w:t>
      </w:r>
    </w:p>
    <w:bookmarkEnd w:id="349"/>
    <w:bookmarkStart w:name="z355" w:id="350"/>
    <w:p>
      <w:pPr>
        <w:spacing w:after="0"/>
        <w:ind w:left="0"/>
        <w:jc w:val="both"/>
      </w:pPr>
      <w:r>
        <w:rPr>
          <w:rFonts w:ascii="Times New Roman"/>
          <w:b w:val="false"/>
          <w:i w:val="false"/>
          <w:color w:val="000000"/>
          <w:sz w:val="28"/>
        </w:rPr>
        <w:t xml:space="preserve">
      4) справки налогового органа о сдаче кандидатом и его (ее) супругой (супругом) деклараций об активах и обязательствах; </w:t>
      </w:r>
    </w:p>
    <w:bookmarkEnd w:id="350"/>
    <w:bookmarkStart w:name="z356" w:id="351"/>
    <w:p>
      <w:pPr>
        <w:spacing w:after="0"/>
        <w:ind w:left="0"/>
        <w:jc w:val="both"/>
      </w:pPr>
      <w:r>
        <w:rPr>
          <w:rFonts w:ascii="Times New Roman"/>
          <w:b w:val="false"/>
          <w:i w:val="false"/>
          <w:color w:val="000000"/>
          <w:sz w:val="28"/>
        </w:rPr>
        <w:t>
      5) документа, подтверждающего внесение кандидатом избирательного взноса.</w:t>
      </w:r>
    </w:p>
    <w:bookmarkEnd w:id="351"/>
    <w:bookmarkStart w:name="z357" w:id="352"/>
    <w:p>
      <w:pPr>
        <w:spacing w:after="0"/>
        <w:ind w:left="0"/>
        <w:jc w:val="both"/>
      </w:pPr>
      <w:r>
        <w:rPr>
          <w:rFonts w:ascii="Times New Roman"/>
          <w:b w:val="false"/>
          <w:i w:val="false"/>
          <w:color w:val="000000"/>
          <w:sz w:val="28"/>
        </w:rPr>
        <w:t>
      Регистрация кандидата в случае его самовыдвижения осуществляется при наличии следующих документов:</w:t>
      </w:r>
    </w:p>
    <w:bookmarkEnd w:id="352"/>
    <w:bookmarkStart w:name="z358" w:id="353"/>
    <w:p>
      <w:pPr>
        <w:spacing w:after="0"/>
        <w:ind w:left="0"/>
        <w:jc w:val="both"/>
      </w:pPr>
      <w:r>
        <w:rPr>
          <w:rFonts w:ascii="Times New Roman"/>
          <w:b w:val="false"/>
          <w:i w:val="false"/>
          <w:color w:val="000000"/>
          <w:sz w:val="28"/>
        </w:rPr>
        <w:t>
      1) заявления гражданина о намерении баллотироваться кандидатом по данному избирательному округу;</w:t>
      </w:r>
    </w:p>
    <w:bookmarkEnd w:id="353"/>
    <w:bookmarkStart w:name="z359" w:id="354"/>
    <w:p>
      <w:pPr>
        <w:spacing w:after="0"/>
        <w:ind w:left="0"/>
        <w:jc w:val="both"/>
      </w:pPr>
      <w:r>
        <w:rPr>
          <w:rFonts w:ascii="Times New Roman"/>
          <w:b w:val="false"/>
          <w:i w:val="false"/>
          <w:color w:val="000000"/>
          <w:sz w:val="28"/>
        </w:rPr>
        <w:t>
      2) биографических данных о кандидате;</w:t>
      </w:r>
    </w:p>
    <w:bookmarkEnd w:id="354"/>
    <w:bookmarkStart w:name="z360" w:id="355"/>
    <w:p>
      <w:pPr>
        <w:spacing w:after="0"/>
        <w:ind w:left="0"/>
        <w:jc w:val="both"/>
      </w:pPr>
      <w:r>
        <w:rPr>
          <w:rFonts w:ascii="Times New Roman"/>
          <w:b w:val="false"/>
          <w:i w:val="false"/>
          <w:color w:val="000000"/>
          <w:sz w:val="28"/>
        </w:rPr>
        <w:t>
      3) справки органа государственных доходов о сдаче кандидатом и его (ее) супругой (супругом) деклараций об активах и обязательствах;</w:t>
      </w:r>
    </w:p>
    <w:bookmarkEnd w:id="355"/>
    <w:bookmarkStart w:name="z361" w:id="356"/>
    <w:p>
      <w:pPr>
        <w:spacing w:after="0"/>
        <w:ind w:left="0"/>
        <w:jc w:val="both"/>
      </w:pPr>
      <w:r>
        <w:rPr>
          <w:rFonts w:ascii="Times New Roman"/>
          <w:b w:val="false"/>
          <w:i w:val="false"/>
          <w:color w:val="000000"/>
          <w:sz w:val="28"/>
        </w:rPr>
        <w:t>
      4) документа, подтверждающего внесение кандидатом избирательного взноса.</w:t>
      </w:r>
    </w:p>
    <w:bookmarkEnd w:id="356"/>
    <w:bookmarkStart w:name="z362" w:id="357"/>
    <w:p>
      <w:pPr>
        <w:spacing w:after="0"/>
        <w:ind w:left="0"/>
        <w:jc w:val="both"/>
      </w:pPr>
      <w:r>
        <w:rPr>
          <w:rFonts w:ascii="Times New Roman"/>
          <w:b w:val="false"/>
          <w:i w:val="false"/>
          <w:color w:val="000000"/>
          <w:sz w:val="28"/>
        </w:rPr>
        <w:t>
      К регистрации допускается любое число кандидатов в депутаты Мажилиса Парламента.";</w:t>
      </w:r>
    </w:p>
    <w:bookmarkEnd w:id="357"/>
    <w:bookmarkStart w:name="z363" w:id="358"/>
    <w:p>
      <w:pPr>
        <w:spacing w:after="0"/>
        <w:ind w:left="0"/>
        <w:jc w:val="both"/>
      </w:pPr>
      <w:r>
        <w:rPr>
          <w:rFonts w:ascii="Times New Roman"/>
          <w:b w:val="false"/>
          <w:i w:val="false"/>
          <w:color w:val="000000"/>
          <w:sz w:val="28"/>
        </w:rPr>
        <w:t>
      4-2. О регистрации кандидатов окружная избирательная комиссия составляет протокол, который в пятидневный срок представляется в Центральную избирательную комиссию.</w:t>
      </w:r>
    </w:p>
    <w:bookmarkEnd w:id="358"/>
    <w:bookmarkStart w:name="z364" w:id="359"/>
    <w:p>
      <w:pPr>
        <w:spacing w:after="0"/>
        <w:ind w:left="0"/>
        <w:jc w:val="both"/>
      </w:pPr>
      <w:r>
        <w:rPr>
          <w:rFonts w:ascii="Times New Roman"/>
          <w:b w:val="false"/>
          <w:i w:val="false"/>
          <w:color w:val="000000"/>
          <w:sz w:val="28"/>
        </w:rPr>
        <w:t>
       4-3. Окружная избирательная комиссия:</w:t>
      </w:r>
    </w:p>
    <w:bookmarkEnd w:id="359"/>
    <w:bookmarkStart w:name="z365" w:id="360"/>
    <w:p>
      <w:pPr>
        <w:spacing w:after="0"/>
        <w:ind w:left="0"/>
        <w:jc w:val="both"/>
      </w:pPr>
      <w:r>
        <w:rPr>
          <w:rFonts w:ascii="Times New Roman"/>
          <w:b w:val="false"/>
          <w:i w:val="false"/>
          <w:color w:val="000000"/>
          <w:sz w:val="28"/>
        </w:rPr>
        <w:t>
      1) не позднее чем на седьмой день после регистрации кандидатов публикует в местных средствах массовой информации сообщение о регистрации с указанием фамилии, имени, отчества (если оно указано в документе, удостоверяющем личность), года рождения, занимаемой должности (род занятия), места работы и жительства каждого кандидата, а также, в зависимости от усмотрения кандидата, сведений о его принадлежности к политической партии, общественному объединению и национальной принадлежности;</w:t>
      </w:r>
    </w:p>
    <w:bookmarkEnd w:id="360"/>
    <w:bookmarkStart w:name="z366" w:id="361"/>
    <w:p>
      <w:pPr>
        <w:spacing w:after="0"/>
        <w:ind w:left="0"/>
        <w:jc w:val="both"/>
      </w:pPr>
      <w:r>
        <w:rPr>
          <w:rFonts w:ascii="Times New Roman"/>
          <w:b w:val="false"/>
          <w:i w:val="false"/>
          <w:color w:val="000000"/>
          <w:sz w:val="28"/>
        </w:rPr>
        <w:t>
      2) при регистрации выдает кандидатам соответствующее удостоверение;</w:t>
      </w:r>
    </w:p>
    <w:bookmarkEnd w:id="361"/>
    <w:bookmarkStart w:name="z367" w:id="362"/>
    <w:p>
      <w:pPr>
        <w:spacing w:after="0"/>
        <w:ind w:left="0"/>
        <w:jc w:val="both"/>
      </w:pPr>
      <w:r>
        <w:rPr>
          <w:rFonts w:ascii="Times New Roman"/>
          <w:b w:val="false"/>
          <w:i w:val="false"/>
          <w:color w:val="000000"/>
          <w:sz w:val="28"/>
        </w:rPr>
        <w:t>
      3) отказывает в регистрации кандидата или отменяет решение о его регистрации в случаях:</w:t>
      </w:r>
    </w:p>
    <w:bookmarkEnd w:id="362"/>
    <w:bookmarkStart w:name="z368" w:id="363"/>
    <w:p>
      <w:pPr>
        <w:spacing w:after="0"/>
        <w:ind w:left="0"/>
        <w:jc w:val="both"/>
      </w:pPr>
      <w:r>
        <w:rPr>
          <w:rFonts w:ascii="Times New Roman"/>
          <w:b w:val="false"/>
          <w:i w:val="false"/>
          <w:color w:val="000000"/>
          <w:sz w:val="28"/>
        </w:rPr>
        <w:t>
      нарушения политической партией, общественным объединением, кандидатом правил выдвижения, непредставления необходимых документов для регистрации;</w:t>
      </w:r>
    </w:p>
    <w:bookmarkEnd w:id="363"/>
    <w:bookmarkStart w:name="z369" w:id="364"/>
    <w:p>
      <w:pPr>
        <w:spacing w:after="0"/>
        <w:ind w:left="0"/>
        <w:jc w:val="both"/>
      </w:pPr>
      <w:r>
        <w:rPr>
          <w:rFonts w:ascii="Times New Roman"/>
          <w:b w:val="false"/>
          <w:i w:val="false"/>
          <w:color w:val="000000"/>
          <w:sz w:val="28"/>
        </w:rPr>
        <w:t>
      проведения политической партией, общественным объединением, выдвинутыми ими кандидатами, кандидатами в порядке самовыдвижения, а также доверенными лицами всех указанных лиц предвыборной агитации до окончания срока регистрации;</w:t>
      </w:r>
    </w:p>
    <w:bookmarkEnd w:id="364"/>
    <w:bookmarkStart w:name="z370" w:id="365"/>
    <w:p>
      <w:pPr>
        <w:spacing w:after="0"/>
        <w:ind w:left="0"/>
        <w:jc w:val="both"/>
      </w:pPr>
      <w:r>
        <w:rPr>
          <w:rFonts w:ascii="Times New Roman"/>
          <w:b w:val="false"/>
          <w:i w:val="false"/>
          <w:color w:val="000000"/>
          <w:sz w:val="28"/>
        </w:rPr>
        <w:t>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bookmarkEnd w:id="365"/>
    <w:bookmarkStart w:name="z371" w:id="366"/>
    <w:p>
      <w:pPr>
        <w:spacing w:after="0"/>
        <w:ind w:left="0"/>
        <w:jc w:val="both"/>
      </w:pPr>
      <w:r>
        <w:rPr>
          <w:rFonts w:ascii="Times New Roman"/>
          <w:b w:val="false"/>
          <w:i w:val="false"/>
          <w:color w:val="000000"/>
          <w:sz w:val="28"/>
        </w:rPr>
        <w:t>
      установления судом фактов подкупа избирателей политической партией, общественным объединением, выдвинутыми ими кандидатами, кандидатами в порядке самовыдвижения, а также доверенными лицами всех указанных лиц;</w:t>
      </w:r>
    </w:p>
    <w:bookmarkEnd w:id="366"/>
    <w:bookmarkStart w:name="z372" w:id="367"/>
    <w:p>
      <w:pPr>
        <w:spacing w:after="0"/>
        <w:ind w:left="0"/>
        <w:jc w:val="both"/>
      </w:pPr>
      <w:r>
        <w:rPr>
          <w:rFonts w:ascii="Times New Roman"/>
          <w:b w:val="false"/>
          <w:i w:val="false"/>
          <w:color w:val="000000"/>
          <w:sz w:val="28"/>
        </w:rPr>
        <w:t>
      несоответствия кандидата требованиям, предъявляемым к нему Конституцией и настоящим Конституционным законом;</w:t>
      </w:r>
    </w:p>
    <w:bookmarkEnd w:id="367"/>
    <w:bookmarkStart w:name="z373" w:id="368"/>
    <w:p>
      <w:pPr>
        <w:spacing w:after="0"/>
        <w:ind w:left="0"/>
        <w:jc w:val="both"/>
      </w:pPr>
      <w:r>
        <w:rPr>
          <w:rFonts w:ascii="Times New Roman"/>
          <w:b w:val="false"/>
          <w:i w:val="false"/>
          <w:color w:val="000000"/>
          <w:sz w:val="28"/>
        </w:rPr>
        <w:t>
      использования кандидатом должностного или служебного положения в своей предвыборной кампании;</w:t>
      </w:r>
    </w:p>
    <w:bookmarkEnd w:id="368"/>
    <w:bookmarkStart w:name="z374" w:id="369"/>
    <w:p>
      <w:pPr>
        <w:spacing w:after="0"/>
        <w:ind w:left="0"/>
        <w:jc w:val="both"/>
      </w:pPr>
      <w:r>
        <w:rPr>
          <w:rFonts w:ascii="Times New Roman"/>
          <w:b w:val="false"/>
          <w:i w:val="false"/>
          <w:color w:val="000000"/>
          <w:sz w:val="28"/>
        </w:rPr>
        <w:t>
      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bookmarkEnd w:id="369"/>
    <w:bookmarkStart w:name="z375" w:id="370"/>
    <w:p>
      <w:pPr>
        <w:spacing w:after="0"/>
        <w:ind w:left="0"/>
        <w:jc w:val="both"/>
      </w:pPr>
      <w:r>
        <w:rPr>
          <w:rFonts w:ascii="Times New Roman"/>
          <w:b w:val="false"/>
          <w:i w:val="false"/>
          <w:color w:val="000000"/>
          <w:sz w:val="28"/>
        </w:rPr>
        <w:t>
      иных случаях, установленных настоящим Конституционным законом;</w:t>
      </w:r>
    </w:p>
    <w:bookmarkEnd w:id="370"/>
    <w:bookmarkStart w:name="z376" w:id="371"/>
    <w:p>
      <w:pPr>
        <w:spacing w:after="0"/>
        <w:ind w:left="0"/>
        <w:jc w:val="both"/>
      </w:pPr>
      <w:r>
        <w:rPr>
          <w:rFonts w:ascii="Times New Roman"/>
          <w:b w:val="false"/>
          <w:i w:val="false"/>
          <w:color w:val="000000"/>
          <w:sz w:val="28"/>
        </w:rPr>
        <w:t>
      4) отменяет решение о регистрации кандидата в случае выявления на момент подачи декларации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борьбе с коррупцией.</w:t>
      </w:r>
    </w:p>
    <w:bookmarkEnd w:id="371"/>
    <w:bookmarkStart w:name="z377" w:id="372"/>
    <w:p>
      <w:pPr>
        <w:spacing w:after="0"/>
        <w:ind w:left="0"/>
        <w:jc w:val="both"/>
      </w:pPr>
      <w:r>
        <w:rPr>
          <w:rFonts w:ascii="Times New Roman"/>
          <w:b w:val="false"/>
          <w:i w:val="false"/>
          <w:color w:val="000000"/>
          <w:sz w:val="28"/>
        </w:rPr>
        <w:t xml:space="preserve">
      В случае отказа в регистрации или отмены решения о регистрации кандидата, выдвинутого политической партией, общественным объединением по одномандатным территориальным избирательным округам, такое решение может быть обжаловано как самим кандидатом, так и политической партией, общественным объединением, выдвинувшим кандидата. </w:t>
      </w:r>
    </w:p>
    <w:bookmarkEnd w:id="372"/>
    <w:bookmarkStart w:name="z378" w:id="373"/>
    <w:p>
      <w:pPr>
        <w:spacing w:after="0"/>
        <w:ind w:left="0"/>
        <w:jc w:val="both"/>
      </w:pPr>
      <w:r>
        <w:rPr>
          <w:rFonts w:ascii="Times New Roman"/>
          <w:b w:val="false"/>
          <w:i w:val="false"/>
          <w:color w:val="000000"/>
          <w:sz w:val="28"/>
        </w:rPr>
        <w:t>
      Отмена решения о регистрации кандидата или восстановление ранее снятого с регистрации кандидата за два дня до дня голосования нe допускаются."</w:t>
      </w:r>
    </w:p>
    <w:bookmarkEnd w:id="373"/>
    <w:bookmarkStart w:name="z379" w:id="374"/>
    <w:p>
      <w:pPr>
        <w:spacing w:after="0"/>
        <w:ind w:left="0"/>
        <w:jc w:val="both"/>
      </w:pPr>
      <w:r>
        <w:rPr>
          <w:rFonts w:ascii="Times New Roman"/>
          <w:b w:val="false"/>
          <w:i w:val="false"/>
          <w:color w:val="000000"/>
          <w:sz w:val="28"/>
        </w:rPr>
        <w:t>
      пункт 5 исключить;</w:t>
      </w:r>
    </w:p>
    <w:bookmarkEnd w:id="374"/>
    <w:bookmarkStart w:name="z380" w:id="375"/>
    <w:p>
      <w:pPr>
        <w:spacing w:after="0"/>
        <w:ind w:left="0"/>
        <w:jc w:val="both"/>
      </w:pPr>
      <w:r>
        <w:rPr>
          <w:rFonts w:ascii="Times New Roman"/>
          <w:b w:val="false"/>
          <w:i w:val="false"/>
          <w:color w:val="000000"/>
          <w:sz w:val="28"/>
        </w:rPr>
        <w:t>
      в пункте 6:</w:t>
      </w:r>
    </w:p>
    <w:bookmarkEnd w:id="375"/>
    <w:bookmarkStart w:name="z381" w:id="376"/>
    <w:p>
      <w:pPr>
        <w:spacing w:after="0"/>
        <w:ind w:left="0"/>
        <w:jc w:val="both"/>
      </w:pPr>
      <w:r>
        <w:rPr>
          <w:rFonts w:ascii="Times New Roman"/>
          <w:b w:val="false"/>
          <w:i w:val="false"/>
          <w:color w:val="000000"/>
          <w:sz w:val="28"/>
        </w:rPr>
        <w:t>
      подпункты 2) и 6) исключить;</w:t>
      </w:r>
    </w:p>
    <w:bookmarkEnd w:id="376"/>
    <w:bookmarkStart w:name="z382" w:id="377"/>
    <w:p>
      <w:pPr>
        <w:spacing w:after="0"/>
        <w:ind w:left="0"/>
        <w:jc w:val="both"/>
      </w:pPr>
      <w:r>
        <w:rPr>
          <w:rFonts w:ascii="Times New Roman"/>
          <w:b w:val="false"/>
          <w:i w:val="false"/>
          <w:color w:val="000000"/>
          <w:sz w:val="28"/>
        </w:rPr>
        <w:t>
      часть вторую подпункта 4) изложить в следующей редакции:</w:t>
      </w:r>
    </w:p>
    <w:bookmarkEnd w:id="377"/>
    <w:bookmarkStart w:name="z383" w:id="378"/>
    <w:p>
      <w:pPr>
        <w:spacing w:after="0"/>
        <w:ind w:left="0"/>
        <w:jc w:val="both"/>
      </w:pPr>
      <w:r>
        <w:rPr>
          <w:rFonts w:ascii="Times New Roman"/>
          <w:b w:val="false"/>
          <w:i w:val="false"/>
          <w:color w:val="000000"/>
          <w:sz w:val="28"/>
        </w:rPr>
        <w:t>
      "Отмена решения о регистрации партийного списка, кандидата или восстановление ранее снятого с регистрации партийного списка, кандидата за два дня до дня голосования не допускаются;";</w:t>
      </w:r>
    </w:p>
    <w:bookmarkEnd w:id="378"/>
    <w:bookmarkStart w:name="z384" w:id="379"/>
    <w:p>
      <w:pPr>
        <w:spacing w:after="0"/>
        <w:ind w:left="0"/>
        <w:jc w:val="both"/>
      </w:pPr>
      <w:r>
        <w:rPr>
          <w:rFonts w:ascii="Times New Roman"/>
          <w:b w:val="false"/>
          <w:i w:val="false"/>
          <w:color w:val="000000"/>
          <w:sz w:val="28"/>
        </w:rPr>
        <w:t>
      часть вторую пункта 7 изложить в следующей редакции:</w:t>
      </w:r>
    </w:p>
    <w:bookmarkEnd w:id="379"/>
    <w:bookmarkStart w:name="z385" w:id="380"/>
    <w:p>
      <w:pPr>
        <w:spacing w:after="0"/>
        <w:ind w:left="0"/>
        <w:jc w:val="both"/>
      </w:pPr>
      <w:r>
        <w:rPr>
          <w:rFonts w:ascii="Times New Roman"/>
          <w:b w:val="false"/>
          <w:i w:val="false"/>
          <w:color w:val="000000"/>
          <w:sz w:val="28"/>
        </w:rPr>
        <w:t>
      "Отказ в регистрации или отмена решения о регистрации кандидата по одномандатным территориальным избирательным округам могут быть в семидневный срок обжалованы в Центральную избирательную комиссию и (или) Верховный Суд. При этом Центральная избирательная комиссия или Верховный Суд выносят по жалобе решение в семидневный срок со дня подачи жалобы.";</w:t>
      </w:r>
    </w:p>
    <w:bookmarkEnd w:id="380"/>
    <w:bookmarkStart w:name="z386" w:id="381"/>
    <w:p>
      <w:pPr>
        <w:spacing w:after="0"/>
        <w:ind w:left="0"/>
        <w:jc w:val="both"/>
      </w:pPr>
      <w:r>
        <w:rPr>
          <w:rFonts w:ascii="Times New Roman"/>
          <w:b w:val="false"/>
          <w:i w:val="false"/>
          <w:color w:val="000000"/>
          <w:sz w:val="28"/>
        </w:rPr>
        <w:t>
      в пункте 8:</w:t>
      </w:r>
    </w:p>
    <w:bookmarkEnd w:id="381"/>
    <w:bookmarkStart w:name="z387" w:id="382"/>
    <w:p>
      <w:pPr>
        <w:spacing w:after="0"/>
        <w:ind w:left="0"/>
        <w:jc w:val="both"/>
      </w:pPr>
      <w:r>
        <w:rPr>
          <w:rFonts w:ascii="Times New Roman"/>
          <w:b w:val="false"/>
          <w:i w:val="false"/>
          <w:color w:val="000000"/>
          <w:sz w:val="28"/>
        </w:rPr>
        <w:t>
      после слова "списков" дополнить словами "и кандидатов";</w:t>
      </w:r>
    </w:p>
    <w:bookmarkEnd w:id="382"/>
    <w:bookmarkStart w:name="z388" w:id="383"/>
    <w:p>
      <w:pPr>
        <w:spacing w:after="0"/>
        <w:ind w:left="0"/>
        <w:jc w:val="both"/>
      </w:pPr>
      <w:r>
        <w:rPr>
          <w:rFonts w:ascii="Times New Roman"/>
          <w:b w:val="false"/>
          <w:i w:val="false"/>
          <w:color w:val="000000"/>
          <w:sz w:val="28"/>
        </w:rPr>
        <w:t>
      слова "два месяца" заменить словами "шестьдесят дней до дня голосования";</w:t>
      </w:r>
    </w:p>
    <w:bookmarkEnd w:id="383"/>
    <w:bookmarkStart w:name="z389" w:id="384"/>
    <w:p>
      <w:pPr>
        <w:spacing w:after="0"/>
        <w:ind w:left="0"/>
        <w:jc w:val="both"/>
      </w:pPr>
      <w:r>
        <w:rPr>
          <w:rFonts w:ascii="Times New Roman"/>
          <w:b w:val="false"/>
          <w:i w:val="false"/>
          <w:color w:val="000000"/>
          <w:sz w:val="28"/>
        </w:rPr>
        <w:t>
      слова "один месяц" заменить словами "тридцать дней";</w:t>
      </w:r>
    </w:p>
    <w:bookmarkEnd w:id="384"/>
    <w:bookmarkStart w:name="z390" w:id="385"/>
    <w:p>
      <w:pPr>
        <w:spacing w:after="0"/>
        <w:ind w:left="0"/>
        <w:jc w:val="both"/>
      </w:pPr>
      <w:r>
        <w:rPr>
          <w:rFonts w:ascii="Times New Roman"/>
          <w:b w:val="false"/>
          <w:i w:val="false"/>
          <w:color w:val="000000"/>
          <w:sz w:val="28"/>
        </w:rPr>
        <w:t>
      часть вторую исключить;</w:t>
      </w:r>
    </w:p>
    <w:bookmarkEnd w:id="385"/>
    <w:bookmarkStart w:name="z391" w:id="386"/>
    <w:p>
      <w:pPr>
        <w:spacing w:after="0"/>
        <w:ind w:left="0"/>
        <w:jc w:val="both"/>
      </w:pPr>
      <w:r>
        <w:rPr>
          <w:rFonts w:ascii="Times New Roman"/>
          <w:b w:val="false"/>
          <w:i w:val="false"/>
          <w:color w:val="000000"/>
          <w:sz w:val="28"/>
        </w:rPr>
        <w:t>
      57) в статье 90:</w:t>
      </w:r>
    </w:p>
    <w:bookmarkEnd w:id="386"/>
    <w:bookmarkStart w:name="z392" w:id="387"/>
    <w:p>
      <w:pPr>
        <w:spacing w:after="0"/>
        <w:ind w:left="0"/>
        <w:jc w:val="both"/>
      </w:pPr>
      <w:r>
        <w:rPr>
          <w:rFonts w:ascii="Times New Roman"/>
          <w:b w:val="false"/>
          <w:i w:val="false"/>
          <w:color w:val="000000"/>
          <w:sz w:val="28"/>
        </w:rPr>
        <w:t>
      дополнить пунктом 1-1 следующего содержания:</w:t>
      </w:r>
    </w:p>
    <w:bookmarkEnd w:id="387"/>
    <w:bookmarkStart w:name="z393" w:id="388"/>
    <w:p>
      <w:pPr>
        <w:spacing w:after="0"/>
        <w:ind w:left="0"/>
        <w:jc w:val="both"/>
      </w:pPr>
      <w:r>
        <w:rPr>
          <w:rFonts w:ascii="Times New Roman"/>
          <w:b w:val="false"/>
          <w:i w:val="false"/>
          <w:color w:val="000000"/>
          <w:sz w:val="28"/>
        </w:rPr>
        <w:t xml:space="preserve">
      "1-1. Кандидат в депутаты Мажилиса Парламента по одномандатным территориальным избирательным округам может отозвать свою кандидатуру, обратившись с письменным заявлением об этом в соответствующую окружную избирательную комиссию. </w:t>
      </w:r>
    </w:p>
    <w:bookmarkEnd w:id="388"/>
    <w:bookmarkStart w:name="z394" w:id="389"/>
    <w:p>
      <w:pPr>
        <w:spacing w:after="0"/>
        <w:ind w:left="0"/>
        <w:jc w:val="both"/>
      </w:pPr>
      <w:r>
        <w:rPr>
          <w:rFonts w:ascii="Times New Roman"/>
          <w:b w:val="false"/>
          <w:i w:val="false"/>
          <w:color w:val="000000"/>
          <w:sz w:val="28"/>
        </w:rPr>
        <w:t>
      Кандидат в депутаты Мажилиса Парламента по одномандатным территориальным избирательным округам не может снять свою кандидатуру за два дня до дня голосования.</w:t>
      </w:r>
    </w:p>
    <w:bookmarkEnd w:id="389"/>
    <w:bookmarkStart w:name="z395" w:id="390"/>
    <w:p>
      <w:pPr>
        <w:spacing w:after="0"/>
        <w:ind w:left="0"/>
        <w:jc w:val="both"/>
      </w:pPr>
      <w:r>
        <w:rPr>
          <w:rFonts w:ascii="Times New Roman"/>
          <w:b w:val="false"/>
          <w:i w:val="false"/>
          <w:color w:val="000000"/>
          <w:sz w:val="28"/>
        </w:rPr>
        <w:t>
       Руководящий орган политической партии и общественного объединения в любое время до регистрации и после нее, за исключением последних двух дней до дня голосования, может отменить свое решение о выдвижении кандидата в депутаты Мажилиса Парламента, обратившись с соответствующим представлением в окружную избирательную комиссию.</w:t>
      </w:r>
    </w:p>
    <w:bookmarkEnd w:id="390"/>
    <w:bookmarkStart w:name="z396" w:id="391"/>
    <w:p>
      <w:pPr>
        <w:spacing w:after="0"/>
        <w:ind w:left="0"/>
        <w:jc w:val="both"/>
      </w:pPr>
      <w:r>
        <w:rPr>
          <w:rFonts w:ascii="Times New Roman"/>
          <w:b w:val="false"/>
          <w:i w:val="false"/>
          <w:color w:val="000000"/>
          <w:sz w:val="28"/>
        </w:rPr>
        <w:t>
      В этих случаях окружная избирательная комиссия не производит регистрацию кандидата либо отменяет решение о регистрации кандидата.";</w:t>
      </w:r>
    </w:p>
    <w:bookmarkEnd w:id="391"/>
    <w:bookmarkStart w:name="z397" w:id="392"/>
    <w:p>
      <w:pPr>
        <w:spacing w:after="0"/>
        <w:ind w:left="0"/>
        <w:jc w:val="both"/>
      </w:pPr>
      <w:r>
        <w:rPr>
          <w:rFonts w:ascii="Times New Roman"/>
          <w:b w:val="false"/>
          <w:i w:val="false"/>
          <w:color w:val="000000"/>
          <w:sz w:val="28"/>
        </w:rPr>
        <w:t>
      пункт 2 исключить;</w:t>
      </w:r>
    </w:p>
    <w:bookmarkEnd w:id="392"/>
    <w:bookmarkStart w:name="z398" w:id="393"/>
    <w:p>
      <w:pPr>
        <w:spacing w:after="0"/>
        <w:ind w:left="0"/>
        <w:jc w:val="both"/>
      </w:pPr>
      <w:r>
        <w:rPr>
          <w:rFonts w:ascii="Times New Roman"/>
          <w:b w:val="false"/>
          <w:i w:val="false"/>
          <w:color w:val="000000"/>
          <w:sz w:val="28"/>
        </w:rPr>
        <w:t>
      58) в статье 92-1:</w:t>
      </w:r>
    </w:p>
    <w:bookmarkEnd w:id="393"/>
    <w:bookmarkStart w:name="z399" w:id="394"/>
    <w:p>
      <w:pPr>
        <w:spacing w:after="0"/>
        <w:ind w:left="0"/>
        <w:jc w:val="both"/>
      </w:pPr>
      <w:r>
        <w:rPr>
          <w:rFonts w:ascii="Times New Roman"/>
          <w:b w:val="false"/>
          <w:i w:val="false"/>
          <w:color w:val="000000"/>
          <w:sz w:val="28"/>
        </w:rPr>
        <w:t>
      заголовок после слов "политической партии" дополнить словами ", кандидата в депутаты Мажилиса";</w:t>
      </w:r>
    </w:p>
    <w:bookmarkEnd w:id="394"/>
    <w:bookmarkStart w:name="z400" w:id="395"/>
    <w:p>
      <w:pPr>
        <w:spacing w:after="0"/>
        <w:ind w:left="0"/>
        <w:jc w:val="both"/>
      </w:pPr>
      <w:r>
        <w:rPr>
          <w:rFonts w:ascii="Times New Roman"/>
          <w:b w:val="false"/>
          <w:i w:val="false"/>
          <w:color w:val="000000"/>
          <w:sz w:val="28"/>
        </w:rPr>
        <w:t>
      подпункт 2) пункта 2 дополнить частью второй следующего содержания:</w:t>
      </w:r>
    </w:p>
    <w:bookmarkEnd w:id="395"/>
    <w:bookmarkStart w:name="z401" w:id="396"/>
    <w:p>
      <w:pPr>
        <w:spacing w:after="0"/>
        <w:ind w:left="0"/>
        <w:jc w:val="both"/>
      </w:pPr>
      <w:r>
        <w:rPr>
          <w:rFonts w:ascii="Times New Roman"/>
          <w:b w:val="false"/>
          <w:i w:val="false"/>
          <w:color w:val="000000"/>
          <w:sz w:val="28"/>
        </w:rPr>
        <w:t>
      "Предельные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сто раз и юридического лица Республики Казахстан в совокупности более чем в пятьсот раз.";</w:t>
      </w:r>
    </w:p>
    <w:bookmarkEnd w:id="396"/>
    <w:bookmarkStart w:name="z402" w:id="397"/>
    <w:p>
      <w:pPr>
        <w:spacing w:after="0"/>
        <w:ind w:left="0"/>
        <w:jc w:val="both"/>
      </w:pPr>
      <w:r>
        <w:rPr>
          <w:rFonts w:ascii="Times New Roman"/>
          <w:b w:val="false"/>
          <w:i w:val="false"/>
          <w:color w:val="000000"/>
          <w:sz w:val="28"/>
        </w:rPr>
        <w:t>
      дополнить пунктом 3 следующего содержания:</w:t>
      </w:r>
    </w:p>
    <w:bookmarkEnd w:id="397"/>
    <w:bookmarkStart w:name="z403" w:id="398"/>
    <w:p>
      <w:pPr>
        <w:spacing w:after="0"/>
        <w:ind w:left="0"/>
        <w:jc w:val="both"/>
      </w:pPr>
      <w:r>
        <w:rPr>
          <w:rFonts w:ascii="Times New Roman"/>
          <w:b w:val="false"/>
          <w:i w:val="false"/>
          <w:color w:val="000000"/>
          <w:sz w:val="28"/>
        </w:rPr>
        <w:t>
      "3. Избирательный фонд кандидата образуют:</w:t>
      </w:r>
    </w:p>
    <w:bookmarkEnd w:id="398"/>
    <w:bookmarkStart w:name="z404" w:id="399"/>
    <w:p>
      <w:pPr>
        <w:spacing w:after="0"/>
        <w:ind w:left="0"/>
        <w:jc w:val="both"/>
      </w:pPr>
      <w:r>
        <w:rPr>
          <w:rFonts w:ascii="Times New Roman"/>
          <w:b w:val="false"/>
          <w:i w:val="false"/>
          <w:color w:val="000000"/>
          <w:sz w:val="28"/>
        </w:rPr>
        <w:t>
      1) собственные средства кандидата, общая сумма которых не должна превышать установленный законодательством размер минимальной заработной платы более чем в двести раз;</w:t>
      </w:r>
    </w:p>
    <w:bookmarkEnd w:id="399"/>
    <w:bookmarkStart w:name="z405" w:id="400"/>
    <w:p>
      <w:pPr>
        <w:spacing w:after="0"/>
        <w:ind w:left="0"/>
        <w:jc w:val="both"/>
      </w:pPr>
      <w:r>
        <w:rPr>
          <w:rFonts w:ascii="Times New Roman"/>
          <w:b w:val="false"/>
          <w:i w:val="false"/>
          <w:color w:val="000000"/>
          <w:sz w:val="28"/>
        </w:rPr>
        <w:t>
      2) добровольные пожертвования граждан и организаций Республики Казахстан, общая сумма которых не должна превышать установленный законодательством размер минимальной заработной платы более чем в пятьсот раз.</w:t>
      </w:r>
    </w:p>
    <w:bookmarkEnd w:id="400"/>
    <w:bookmarkStart w:name="z406" w:id="401"/>
    <w:p>
      <w:pPr>
        <w:spacing w:after="0"/>
        <w:ind w:left="0"/>
        <w:jc w:val="both"/>
      </w:pPr>
      <w:r>
        <w:rPr>
          <w:rFonts w:ascii="Times New Roman"/>
          <w:b w:val="false"/>
          <w:i w:val="false"/>
          <w:color w:val="000000"/>
          <w:sz w:val="28"/>
        </w:rPr>
        <w:t>
      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двадцать пять раз и юридического лица Республики Казахстан в совокупности более чем в пятьдесят раз.";</w:t>
      </w:r>
    </w:p>
    <w:bookmarkEnd w:id="401"/>
    <w:bookmarkStart w:name="z407" w:id="402"/>
    <w:p>
      <w:pPr>
        <w:spacing w:after="0"/>
        <w:ind w:left="0"/>
        <w:jc w:val="both"/>
      </w:pPr>
      <w:r>
        <w:rPr>
          <w:rFonts w:ascii="Times New Roman"/>
          <w:b w:val="false"/>
          <w:i w:val="false"/>
          <w:color w:val="000000"/>
          <w:sz w:val="28"/>
        </w:rPr>
        <w:t>
      59) статью 93-1 исключить;</w:t>
      </w:r>
    </w:p>
    <w:bookmarkEnd w:id="402"/>
    <w:bookmarkStart w:name="z408" w:id="403"/>
    <w:p>
      <w:pPr>
        <w:spacing w:after="0"/>
        <w:ind w:left="0"/>
        <w:jc w:val="both"/>
      </w:pPr>
      <w:r>
        <w:rPr>
          <w:rFonts w:ascii="Times New Roman"/>
          <w:b w:val="false"/>
          <w:i w:val="false"/>
          <w:color w:val="000000"/>
          <w:sz w:val="28"/>
        </w:rPr>
        <w:t>
      60) дополнить статьей 93-2 следующего содержания:</w:t>
      </w:r>
    </w:p>
    <w:bookmarkEnd w:id="403"/>
    <w:bookmarkStart w:name="z409" w:id="404"/>
    <w:p>
      <w:pPr>
        <w:spacing w:after="0"/>
        <w:ind w:left="0"/>
        <w:jc w:val="both"/>
      </w:pPr>
      <w:r>
        <w:rPr>
          <w:rFonts w:ascii="Times New Roman"/>
          <w:b w:val="false"/>
          <w:i w:val="false"/>
          <w:color w:val="000000"/>
          <w:sz w:val="28"/>
        </w:rPr>
        <w:t>
      "Статья 93-2. Выдвижение кандидатов в депутаты Мажилиса вместо выбывших после окончания срока регистрации</w:t>
      </w:r>
    </w:p>
    <w:bookmarkEnd w:id="404"/>
    <w:bookmarkStart w:name="z410" w:id="405"/>
    <w:p>
      <w:pPr>
        <w:spacing w:after="0"/>
        <w:ind w:left="0"/>
        <w:jc w:val="both"/>
      </w:pPr>
      <w:r>
        <w:rPr>
          <w:rFonts w:ascii="Times New Roman"/>
          <w:b w:val="false"/>
          <w:i w:val="false"/>
          <w:color w:val="000000"/>
          <w:sz w:val="28"/>
        </w:rPr>
        <w:t>
      1. В случае выбытия всех кандидатов после окончания срока регистрации по соответствующему избирательному округу Центральная избирательная комиссия по представлению окружной избирательной комиссии своим постановлением продлевает срок выборов, но не более чем на два месяца.</w:t>
      </w:r>
    </w:p>
    <w:bookmarkEnd w:id="405"/>
    <w:bookmarkStart w:name="z411" w:id="406"/>
    <w:p>
      <w:pPr>
        <w:spacing w:after="0"/>
        <w:ind w:left="0"/>
        <w:jc w:val="both"/>
      </w:pPr>
      <w:r>
        <w:rPr>
          <w:rFonts w:ascii="Times New Roman"/>
          <w:b w:val="false"/>
          <w:i w:val="false"/>
          <w:color w:val="000000"/>
          <w:sz w:val="28"/>
        </w:rPr>
        <w:t>
      2. В этом случае выдвижение кандидатов в депутаты Мажилиса Парламента осуществляется в соответствии с настоящим Конституционным законом.";</w:t>
      </w:r>
    </w:p>
    <w:bookmarkEnd w:id="406"/>
    <w:bookmarkStart w:name="z412" w:id="407"/>
    <w:p>
      <w:pPr>
        <w:spacing w:after="0"/>
        <w:ind w:left="0"/>
        <w:jc w:val="both"/>
      </w:pPr>
      <w:r>
        <w:rPr>
          <w:rFonts w:ascii="Times New Roman"/>
          <w:b w:val="false"/>
          <w:i w:val="false"/>
          <w:color w:val="000000"/>
          <w:sz w:val="28"/>
        </w:rPr>
        <w:t>
      61) статью 94 изложить в следующей редакции:</w:t>
      </w:r>
    </w:p>
    <w:bookmarkEnd w:id="407"/>
    <w:bookmarkStart w:name="z413" w:id="408"/>
    <w:p>
      <w:pPr>
        <w:spacing w:after="0"/>
        <w:ind w:left="0"/>
        <w:jc w:val="both"/>
      </w:pPr>
      <w:r>
        <w:rPr>
          <w:rFonts w:ascii="Times New Roman"/>
          <w:b w:val="false"/>
          <w:i w:val="false"/>
          <w:color w:val="000000"/>
          <w:sz w:val="28"/>
        </w:rPr>
        <w:t>
      "Статья 94. Подсчет голосов на выборах депутатов Мажилиса</w:t>
      </w:r>
    </w:p>
    <w:bookmarkEnd w:id="408"/>
    <w:bookmarkStart w:name="z414" w:id="409"/>
    <w:p>
      <w:pPr>
        <w:spacing w:after="0"/>
        <w:ind w:left="0"/>
        <w:jc w:val="both"/>
      </w:pPr>
      <w:r>
        <w:rPr>
          <w:rFonts w:ascii="Times New Roman"/>
          <w:b w:val="false"/>
          <w:i w:val="false"/>
          <w:color w:val="000000"/>
          <w:sz w:val="28"/>
        </w:rPr>
        <w:t>
      1. Участковая избирательная комиссия по результатам голосования составляет протокол голосования, который немедленно пересылается в соответствующую территориальную и окружную избирательные комиссии.</w:t>
      </w:r>
    </w:p>
    <w:bookmarkEnd w:id="409"/>
    <w:bookmarkStart w:name="z415" w:id="410"/>
    <w:p>
      <w:pPr>
        <w:spacing w:after="0"/>
        <w:ind w:left="0"/>
        <w:jc w:val="both"/>
      </w:pPr>
      <w:r>
        <w:rPr>
          <w:rFonts w:ascii="Times New Roman"/>
          <w:b w:val="false"/>
          <w:i w:val="false"/>
          <w:color w:val="000000"/>
          <w:sz w:val="28"/>
        </w:rPr>
        <w:t xml:space="preserve">
      2. На основании протоколов участковых избирательных комиссий соответствующие территориальные и окружные избирательные комиссии составляют протокол о результатах голосования, который подписывается председателем и членами комиссий и пересылается в Центральную избирательную комиссию не более чем в двухдневный срок со дня голосования. </w:t>
      </w:r>
    </w:p>
    <w:bookmarkEnd w:id="410"/>
    <w:bookmarkStart w:name="z416" w:id="411"/>
    <w:p>
      <w:pPr>
        <w:spacing w:after="0"/>
        <w:ind w:left="0"/>
        <w:jc w:val="both"/>
      </w:pPr>
      <w:r>
        <w:rPr>
          <w:rFonts w:ascii="Times New Roman"/>
          <w:b w:val="false"/>
          <w:i w:val="false"/>
          <w:color w:val="000000"/>
          <w:sz w:val="28"/>
        </w:rPr>
        <w:t>
      2-1. Результаты выборов устанавливаются на заседании Центральной избирательной комиссии на основании протоколов соответствующих территориальных и окружных избирательных комиссий.</w:t>
      </w:r>
    </w:p>
    <w:bookmarkEnd w:id="411"/>
    <w:bookmarkStart w:name="z417" w:id="412"/>
    <w:p>
      <w:pPr>
        <w:spacing w:after="0"/>
        <w:ind w:left="0"/>
        <w:jc w:val="both"/>
      </w:pPr>
      <w:r>
        <w:rPr>
          <w:rFonts w:ascii="Times New Roman"/>
          <w:b w:val="false"/>
          <w:i w:val="false"/>
          <w:color w:val="000000"/>
          <w:sz w:val="28"/>
        </w:rPr>
        <w:t>
      3. Иные вопросы, связанные с определением результата подсчета голосов и результата выборов, решаются в соответствии с правилами, установленными в Общей части настоящего Конституционного закона.";</w:t>
      </w:r>
    </w:p>
    <w:bookmarkEnd w:id="412"/>
    <w:bookmarkStart w:name="z418" w:id="413"/>
    <w:p>
      <w:pPr>
        <w:spacing w:after="0"/>
        <w:ind w:left="0"/>
        <w:jc w:val="both"/>
      </w:pPr>
      <w:r>
        <w:rPr>
          <w:rFonts w:ascii="Times New Roman"/>
          <w:b w:val="false"/>
          <w:i w:val="false"/>
          <w:color w:val="000000"/>
          <w:sz w:val="28"/>
        </w:rPr>
        <w:t>
      62) статью 94-1 исключить;</w:t>
      </w:r>
    </w:p>
    <w:bookmarkEnd w:id="413"/>
    <w:bookmarkStart w:name="z419" w:id="414"/>
    <w:p>
      <w:pPr>
        <w:spacing w:after="0"/>
        <w:ind w:left="0"/>
        <w:jc w:val="both"/>
      </w:pPr>
      <w:r>
        <w:rPr>
          <w:rFonts w:ascii="Times New Roman"/>
          <w:b w:val="false"/>
          <w:i w:val="false"/>
          <w:color w:val="000000"/>
          <w:sz w:val="28"/>
        </w:rPr>
        <w:t>
      63) в статье 95:</w:t>
      </w:r>
    </w:p>
    <w:bookmarkEnd w:id="414"/>
    <w:bookmarkStart w:name="z420" w:id="415"/>
    <w:p>
      <w:pPr>
        <w:spacing w:after="0"/>
        <w:ind w:left="0"/>
        <w:jc w:val="both"/>
      </w:pPr>
      <w:r>
        <w:rPr>
          <w:rFonts w:ascii="Times New Roman"/>
          <w:b w:val="false"/>
          <w:i w:val="false"/>
          <w:color w:val="000000"/>
          <w:sz w:val="28"/>
        </w:rPr>
        <w:t>
      пункт 1:</w:t>
      </w:r>
    </w:p>
    <w:bookmarkEnd w:id="415"/>
    <w:bookmarkStart w:name="z421" w:id="416"/>
    <w:p>
      <w:pPr>
        <w:spacing w:after="0"/>
        <w:ind w:left="0"/>
        <w:jc w:val="both"/>
      </w:pPr>
      <w:r>
        <w:rPr>
          <w:rFonts w:ascii="Times New Roman"/>
          <w:b w:val="false"/>
          <w:i w:val="false"/>
          <w:color w:val="000000"/>
          <w:sz w:val="28"/>
        </w:rPr>
        <w:t>
      после слова "территориальной" дополнить словами "или окружной";</w:t>
      </w:r>
    </w:p>
    <w:bookmarkEnd w:id="416"/>
    <w:bookmarkStart w:name="z422" w:id="417"/>
    <w:p>
      <w:pPr>
        <w:spacing w:after="0"/>
        <w:ind w:left="0"/>
        <w:jc w:val="both"/>
      </w:pPr>
      <w:r>
        <w:rPr>
          <w:rFonts w:ascii="Times New Roman"/>
          <w:b w:val="false"/>
          <w:i w:val="false"/>
          <w:color w:val="000000"/>
          <w:sz w:val="28"/>
        </w:rPr>
        <w:t>
      после слова "Мажилиса" дополнить словом "Парламента";</w:t>
      </w:r>
    </w:p>
    <w:bookmarkEnd w:id="417"/>
    <w:bookmarkStart w:name="z423" w:id="418"/>
    <w:p>
      <w:pPr>
        <w:spacing w:after="0"/>
        <w:ind w:left="0"/>
        <w:jc w:val="both"/>
      </w:pPr>
      <w:r>
        <w:rPr>
          <w:rFonts w:ascii="Times New Roman"/>
          <w:b w:val="false"/>
          <w:i w:val="false"/>
          <w:color w:val="000000"/>
          <w:sz w:val="28"/>
        </w:rPr>
        <w:t>
      после слова "единице" дополнить словами "или округе";</w:t>
      </w:r>
    </w:p>
    <w:bookmarkEnd w:id="418"/>
    <w:bookmarkStart w:name="z424" w:id="419"/>
    <w:p>
      <w:pPr>
        <w:spacing w:after="0"/>
        <w:ind w:left="0"/>
        <w:jc w:val="both"/>
      </w:pPr>
      <w:r>
        <w:rPr>
          <w:rFonts w:ascii="Times New Roman"/>
          <w:b w:val="false"/>
          <w:i w:val="false"/>
          <w:color w:val="000000"/>
          <w:sz w:val="28"/>
        </w:rPr>
        <w:t>
      пункт 2:</w:t>
      </w:r>
    </w:p>
    <w:bookmarkEnd w:id="419"/>
    <w:bookmarkStart w:name="z425" w:id="420"/>
    <w:p>
      <w:pPr>
        <w:spacing w:after="0"/>
        <w:ind w:left="0"/>
        <w:jc w:val="both"/>
      </w:pPr>
      <w:r>
        <w:rPr>
          <w:rFonts w:ascii="Times New Roman"/>
          <w:b w:val="false"/>
          <w:i w:val="false"/>
          <w:color w:val="000000"/>
          <w:sz w:val="28"/>
        </w:rPr>
        <w:t>
      после слова "сроки" дополнить словами ", но не более, чем в месячный срок,";</w:t>
      </w:r>
    </w:p>
    <w:bookmarkEnd w:id="420"/>
    <w:bookmarkStart w:name="z426" w:id="421"/>
    <w:p>
      <w:pPr>
        <w:spacing w:after="0"/>
        <w:ind w:left="0"/>
        <w:jc w:val="both"/>
      </w:pPr>
      <w:r>
        <w:rPr>
          <w:rFonts w:ascii="Times New Roman"/>
          <w:b w:val="false"/>
          <w:i w:val="false"/>
          <w:color w:val="000000"/>
          <w:sz w:val="28"/>
        </w:rPr>
        <w:t>
      после слова "спискам" дополнить словами "и по тем же кандидатам";</w:t>
      </w:r>
    </w:p>
    <w:bookmarkEnd w:id="421"/>
    <w:bookmarkStart w:name="z427" w:id="422"/>
    <w:p>
      <w:pPr>
        <w:spacing w:after="0"/>
        <w:ind w:left="0"/>
        <w:jc w:val="both"/>
      </w:pPr>
      <w:r>
        <w:rPr>
          <w:rFonts w:ascii="Times New Roman"/>
          <w:b w:val="false"/>
          <w:i w:val="false"/>
          <w:color w:val="000000"/>
          <w:sz w:val="28"/>
        </w:rPr>
        <w:t>
      дополнить пунктом 3 следующего содержания:</w:t>
      </w:r>
    </w:p>
    <w:bookmarkEnd w:id="422"/>
    <w:bookmarkStart w:name="z428" w:id="423"/>
    <w:p>
      <w:pPr>
        <w:spacing w:after="0"/>
        <w:ind w:left="0"/>
        <w:jc w:val="both"/>
      </w:pPr>
      <w:r>
        <w:rPr>
          <w:rFonts w:ascii="Times New Roman"/>
          <w:b w:val="false"/>
          <w:i w:val="false"/>
          <w:color w:val="000000"/>
          <w:sz w:val="28"/>
        </w:rPr>
        <w:t>
      "3. Если в избирательный бюллетень было включено более двух кандидатов в депутаты Мажилиса Парламента и ни один из них не был избран, окружная избирательная комиссия назначает повторное голосование по выборам депутата по кандидатам, получившим наибольшее одинаковое количество голосов. Если в результате выбытия кандидатур остается один кандидат, повторное голосование по его кандидатуре не проводится и он считается избранным.";</w:t>
      </w:r>
    </w:p>
    <w:bookmarkEnd w:id="423"/>
    <w:bookmarkStart w:name="z429" w:id="424"/>
    <w:p>
      <w:pPr>
        <w:spacing w:after="0"/>
        <w:ind w:left="0"/>
        <w:jc w:val="both"/>
      </w:pPr>
      <w:r>
        <w:rPr>
          <w:rFonts w:ascii="Times New Roman"/>
          <w:b w:val="false"/>
          <w:i w:val="false"/>
          <w:color w:val="000000"/>
          <w:sz w:val="28"/>
        </w:rPr>
        <w:t>
      64) в статье 96:</w:t>
      </w:r>
    </w:p>
    <w:bookmarkEnd w:id="424"/>
    <w:bookmarkStart w:name="z430" w:id="425"/>
    <w:p>
      <w:pPr>
        <w:spacing w:after="0"/>
        <w:ind w:left="0"/>
        <w:jc w:val="both"/>
      </w:pPr>
      <w:r>
        <w:rPr>
          <w:rFonts w:ascii="Times New Roman"/>
          <w:b w:val="false"/>
          <w:i w:val="false"/>
          <w:color w:val="000000"/>
          <w:sz w:val="28"/>
        </w:rPr>
        <w:t>
      в пункте 1:</w:t>
      </w:r>
    </w:p>
    <w:bookmarkEnd w:id="425"/>
    <w:bookmarkStart w:name="z431" w:id="426"/>
    <w:p>
      <w:pPr>
        <w:spacing w:after="0"/>
        <w:ind w:left="0"/>
        <w:jc w:val="both"/>
      </w:pPr>
      <w:r>
        <w:rPr>
          <w:rFonts w:ascii="Times New Roman"/>
          <w:b w:val="false"/>
          <w:i w:val="false"/>
          <w:color w:val="000000"/>
          <w:sz w:val="28"/>
        </w:rPr>
        <w:t>
      после слова "Мажилиса" дополнить словом "Парламента";</w:t>
      </w:r>
    </w:p>
    <w:bookmarkEnd w:id="426"/>
    <w:bookmarkStart w:name="z432" w:id="427"/>
    <w:p>
      <w:pPr>
        <w:spacing w:after="0"/>
        <w:ind w:left="0"/>
        <w:jc w:val="both"/>
      </w:pPr>
      <w:r>
        <w:rPr>
          <w:rFonts w:ascii="Times New Roman"/>
          <w:b w:val="false"/>
          <w:i w:val="false"/>
          <w:color w:val="000000"/>
          <w:sz w:val="28"/>
        </w:rPr>
        <w:t>
      слова "по партийным спискам" исключить;</w:t>
      </w:r>
    </w:p>
    <w:bookmarkEnd w:id="427"/>
    <w:bookmarkStart w:name="z433" w:id="428"/>
    <w:p>
      <w:pPr>
        <w:spacing w:after="0"/>
        <w:ind w:left="0"/>
        <w:jc w:val="both"/>
      </w:pPr>
      <w:r>
        <w:rPr>
          <w:rFonts w:ascii="Times New Roman"/>
          <w:b w:val="false"/>
          <w:i w:val="false"/>
          <w:color w:val="000000"/>
          <w:sz w:val="28"/>
        </w:rPr>
        <w:t>
      после слова "недействительными," дополнить словами "либо при баллотировании двух кандидатов они не были избраны,";</w:t>
      </w:r>
    </w:p>
    <w:bookmarkEnd w:id="428"/>
    <w:bookmarkStart w:name="z434" w:id="429"/>
    <w:p>
      <w:pPr>
        <w:spacing w:after="0"/>
        <w:ind w:left="0"/>
        <w:jc w:val="both"/>
      </w:pPr>
      <w:r>
        <w:rPr>
          <w:rFonts w:ascii="Times New Roman"/>
          <w:b w:val="false"/>
          <w:i w:val="false"/>
          <w:color w:val="000000"/>
          <w:sz w:val="28"/>
        </w:rPr>
        <w:t>
      пункт 2 исключить;</w:t>
      </w:r>
    </w:p>
    <w:bookmarkEnd w:id="429"/>
    <w:bookmarkStart w:name="z435" w:id="430"/>
    <w:p>
      <w:pPr>
        <w:spacing w:after="0"/>
        <w:ind w:left="0"/>
        <w:jc w:val="both"/>
      </w:pPr>
      <w:r>
        <w:rPr>
          <w:rFonts w:ascii="Times New Roman"/>
          <w:b w:val="false"/>
          <w:i w:val="false"/>
          <w:color w:val="000000"/>
          <w:sz w:val="28"/>
        </w:rPr>
        <w:t>
      65) в статье 97:</w:t>
      </w:r>
    </w:p>
    <w:bookmarkEnd w:id="430"/>
    <w:bookmarkStart w:name="z436" w:id="431"/>
    <w:p>
      <w:pPr>
        <w:spacing w:after="0"/>
        <w:ind w:left="0"/>
        <w:jc w:val="both"/>
      </w:pPr>
      <w:r>
        <w:rPr>
          <w:rFonts w:ascii="Times New Roman"/>
          <w:b w:val="false"/>
          <w:i w:val="false"/>
          <w:color w:val="000000"/>
          <w:sz w:val="28"/>
        </w:rPr>
        <w:t>
      в пункте 1:</w:t>
      </w:r>
    </w:p>
    <w:bookmarkEnd w:id="431"/>
    <w:bookmarkStart w:name="z437" w:id="432"/>
    <w:p>
      <w:pPr>
        <w:spacing w:after="0"/>
        <w:ind w:left="0"/>
        <w:jc w:val="both"/>
      </w:pPr>
      <w:r>
        <w:rPr>
          <w:rFonts w:ascii="Times New Roman"/>
          <w:b w:val="false"/>
          <w:i w:val="false"/>
          <w:color w:val="000000"/>
          <w:sz w:val="28"/>
        </w:rPr>
        <w:t>
      после слова "Мажилиса" дополнить словом "Парламента";</w:t>
      </w:r>
    </w:p>
    <w:bookmarkEnd w:id="432"/>
    <w:bookmarkStart w:name="z438" w:id="433"/>
    <w:p>
      <w:pPr>
        <w:spacing w:after="0"/>
        <w:ind w:left="0"/>
        <w:jc w:val="both"/>
      </w:pPr>
      <w:r>
        <w:rPr>
          <w:rFonts w:ascii="Times New Roman"/>
          <w:b w:val="false"/>
          <w:i w:val="false"/>
          <w:color w:val="000000"/>
          <w:sz w:val="28"/>
        </w:rPr>
        <w:t>
      слово "семидневный" заменить словом "десятидневный";</w:t>
      </w:r>
    </w:p>
    <w:bookmarkEnd w:id="433"/>
    <w:bookmarkStart w:name="z439" w:id="434"/>
    <w:p>
      <w:pPr>
        <w:spacing w:after="0"/>
        <w:ind w:left="0"/>
        <w:jc w:val="both"/>
      </w:pPr>
      <w:r>
        <w:rPr>
          <w:rFonts w:ascii="Times New Roman"/>
          <w:b w:val="false"/>
          <w:i w:val="false"/>
          <w:color w:val="000000"/>
          <w:sz w:val="28"/>
        </w:rPr>
        <w:t>
      66) в статье 100:</w:t>
      </w:r>
    </w:p>
    <w:bookmarkEnd w:id="434"/>
    <w:bookmarkStart w:name="z440" w:id="435"/>
    <w:p>
      <w:pPr>
        <w:spacing w:after="0"/>
        <w:ind w:left="0"/>
        <w:jc w:val="both"/>
      </w:pPr>
      <w:r>
        <w:rPr>
          <w:rFonts w:ascii="Times New Roman"/>
          <w:b w:val="false"/>
          <w:i w:val="false"/>
          <w:color w:val="000000"/>
          <w:sz w:val="28"/>
        </w:rPr>
        <w:t>
      в заголовке слово "Советом" заменить словом "Судом";</w:t>
      </w:r>
    </w:p>
    <w:bookmarkEnd w:id="435"/>
    <w:bookmarkStart w:name="z441" w:id="436"/>
    <w:p>
      <w:pPr>
        <w:spacing w:after="0"/>
        <w:ind w:left="0"/>
        <w:jc w:val="both"/>
      </w:pPr>
      <w:r>
        <w:rPr>
          <w:rFonts w:ascii="Times New Roman"/>
          <w:b w:val="false"/>
          <w:i w:val="false"/>
          <w:color w:val="000000"/>
          <w:sz w:val="28"/>
        </w:rPr>
        <w:t>
      в пунктах 1 и 2:</w:t>
      </w:r>
    </w:p>
    <w:bookmarkEnd w:id="436"/>
    <w:bookmarkStart w:name="z442" w:id="437"/>
    <w:p>
      <w:pPr>
        <w:spacing w:after="0"/>
        <w:ind w:left="0"/>
        <w:jc w:val="both"/>
      </w:pPr>
      <w:r>
        <w:rPr>
          <w:rFonts w:ascii="Times New Roman"/>
          <w:b w:val="false"/>
          <w:i w:val="false"/>
          <w:color w:val="000000"/>
          <w:sz w:val="28"/>
        </w:rPr>
        <w:t>
      после слова "Мажилиса" дополнить словом "Парламента";</w:t>
      </w:r>
    </w:p>
    <w:bookmarkEnd w:id="437"/>
    <w:bookmarkStart w:name="z443" w:id="438"/>
    <w:p>
      <w:pPr>
        <w:spacing w:after="0"/>
        <w:ind w:left="0"/>
        <w:jc w:val="both"/>
      </w:pPr>
      <w:r>
        <w:rPr>
          <w:rFonts w:ascii="Times New Roman"/>
          <w:b w:val="false"/>
          <w:i w:val="false"/>
          <w:color w:val="000000"/>
          <w:sz w:val="28"/>
        </w:rPr>
        <w:t>
      слово "Совет" заменить словом "Суд";</w:t>
      </w:r>
    </w:p>
    <w:bookmarkEnd w:id="438"/>
    <w:bookmarkStart w:name="z444" w:id="439"/>
    <w:p>
      <w:pPr>
        <w:spacing w:after="0"/>
        <w:ind w:left="0"/>
        <w:jc w:val="both"/>
      </w:pPr>
      <w:r>
        <w:rPr>
          <w:rFonts w:ascii="Times New Roman"/>
          <w:b w:val="false"/>
          <w:i w:val="false"/>
          <w:color w:val="000000"/>
          <w:sz w:val="28"/>
        </w:rPr>
        <w:t>
      в пункте 3:</w:t>
      </w:r>
    </w:p>
    <w:bookmarkEnd w:id="439"/>
    <w:bookmarkStart w:name="z445" w:id="440"/>
    <w:p>
      <w:pPr>
        <w:spacing w:after="0"/>
        <w:ind w:left="0"/>
        <w:jc w:val="both"/>
      </w:pPr>
      <w:r>
        <w:rPr>
          <w:rFonts w:ascii="Times New Roman"/>
          <w:b w:val="false"/>
          <w:i w:val="false"/>
          <w:color w:val="000000"/>
          <w:sz w:val="28"/>
        </w:rPr>
        <w:t>
      после слова "Мажилиса" дополнить словом "Парламента";</w:t>
      </w:r>
    </w:p>
    <w:bookmarkEnd w:id="440"/>
    <w:bookmarkStart w:name="z446" w:id="441"/>
    <w:p>
      <w:pPr>
        <w:spacing w:after="0"/>
        <w:ind w:left="0"/>
        <w:jc w:val="both"/>
      </w:pPr>
      <w:r>
        <w:rPr>
          <w:rFonts w:ascii="Times New Roman"/>
          <w:b w:val="false"/>
          <w:i w:val="false"/>
          <w:color w:val="000000"/>
          <w:sz w:val="28"/>
        </w:rPr>
        <w:t>
      слово "Советом" заменить словом "Судом";</w:t>
      </w:r>
    </w:p>
    <w:bookmarkEnd w:id="441"/>
    <w:bookmarkStart w:name="z447" w:id="442"/>
    <w:p>
      <w:pPr>
        <w:spacing w:after="0"/>
        <w:ind w:left="0"/>
        <w:jc w:val="both"/>
      </w:pPr>
      <w:r>
        <w:rPr>
          <w:rFonts w:ascii="Times New Roman"/>
          <w:b w:val="false"/>
          <w:i w:val="false"/>
          <w:color w:val="000000"/>
          <w:sz w:val="28"/>
        </w:rPr>
        <w:t>
      пункт 4 исключить;</w:t>
      </w:r>
    </w:p>
    <w:bookmarkEnd w:id="442"/>
    <w:bookmarkStart w:name="z448" w:id="443"/>
    <w:p>
      <w:pPr>
        <w:spacing w:after="0"/>
        <w:ind w:left="0"/>
        <w:jc w:val="both"/>
      </w:pPr>
      <w:r>
        <w:rPr>
          <w:rFonts w:ascii="Times New Roman"/>
          <w:b w:val="false"/>
          <w:i w:val="false"/>
          <w:color w:val="000000"/>
          <w:sz w:val="28"/>
        </w:rPr>
        <w:t>
      67) в статье 101:</w:t>
      </w:r>
    </w:p>
    <w:bookmarkEnd w:id="443"/>
    <w:bookmarkStart w:name="z449" w:id="444"/>
    <w:p>
      <w:pPr>
        <w:spacing w:after="0"/>
        <w:ind w:left="0"/>
        <w:jc w:val="both"/>
      </w:pPr>
      <w:r>
        <w:rPr>
          <w:rFonts w:ascii="Times New Roman"/>
          <w:b w:val="false"/>
          <w:i w:val="false"/>
          <w:color w:val="000000"/>
          <w:sz w:val="28"/>
        </w:rPr>
        <w:t>
      пункт 1 дополнить подпунктом 2-1) следующего содержания:</w:t>
      </w:r>
    </w:p>
    <w:bookmarkEnd w:id="444"/>
    <w:bookmarkStart w:name="z450" w:id="445"/>
    <w:p>
      <w:pPr>
        <w:spacing w:after="0"/>
        <w:ind w:left="0"/>
        <w:jc w:val="both"/>
      </w:pPr>
      <w:r>
        <w:rPr>
          <w:rFonts w:ascii="Times New Roman"/>
          <w:b w:val="false"/>
          <w:i w:val="false"/>
          <w:color w:val="000000"/>
          <w:sz w:val="28"/>
        </w:rPr>
        <w:t>
      "2-1) выборов депутатов вместо выбывших – досрочное прекращение полномочий депутата либо лишение мандата.";</w:t>
      </w:r>
    </w:p>
    <w:bookmarkEnd w:id="445"/>
    <w:bookmarkStart w:name="z451" w:id="446"/>
    <w:p>
      <w:pPr>
        <w:spacing w:after="0"/>
        <w:ind w:left="0"/>
        <w:jc w:val="both"/>
      </w:pPr>
      <w:r>
        <w:rPr>
          <w:rFonts w:ascii="Times New Roman"/>
          <w:b w:val="false"/>
          <w:i w:val="false"/>
          <w:color w:val="000000"/>
          <w:sz w:val="28"/>
        </w:rPr>
        <w:t>
      дополнить пунктом 3-1 следующего содержания:</w:t>
      </w:r>
    </w:p>
    <w:bookmarkEnd w:id="446"/>
    <w:bookmarkStart w:name="z452" w:id="447"/>
    <w:p>
      <w:pPr>
        <w:spacing w:after="0"/>
        <w:ind w:left="0"/>
        <w:jc w:val="both"/>
      </w:pPr>
      <w:r>
        <w:rPr>
          <w:rFonts w:ascii="Times New Roman"/>
          <w:b w:val="false"/>
          <w:i w:val="false"/>
          <w:color w:val="000000"/>
          <w:sz w:val="28"/>
        </w:rPr>
        <w:t xml:space="preserve">
      "3-1. Выборы депутатов маслихатов вместо выбывших назначаются соответствующей избирательной комиссией. </w:t>
      </w:r>
    </w:p>
    <w:bookmarkEnd w:id="447"/>
    <w:bookmarkStart w:name="z453" w:id="448"/>
    <w:p>
      <w:pPr>
        <w:spacing w:after="0"/>
        <w:ind w:left="0"/>
        <w:jc w:val="both"/>
      </w:pPr>
      <w:r>
        <w:rPr>
          <w:rFonts w:ascii="Times New Roman"/>
          <w:b w:val="false"/>
          <w:i w:val="false"/>
          <w:color w:val="000000"/>
          <w:sz w:val="28"/>
        </w:rPr>
        <w:t xml:space="preserve">
      Выборы депутатов маслихатов вместо выбывших проводятся одновременно в последнее воскресенье марта и (или) последнее воскресенье октября. </w:t>
      </w:r>
    </w:p>
    <w:bookmarkEnd w:id="448"/>
    <w:bookmarkStart w:name="z454" w:id="449"/>
    <w:p>
      <w:pPr>
        <w:spacing w:after="0"/>
        <w:ind w:left="0"/>
        <w:jc w:val="both"/>
      </w:pPr>
      <w:r>
        <w:rPr>
          <w:rFonts w:ascii="Times New Roman"/>
          <w:b w:val="false"/>
          <w:i w:val="false"/>
          <w:color w:val="000000"/>
          <w:sz w:val="28"/>
        </w:rPr>
        <w:t>
      По согласованию с Центральной избирательной комиссией выборы депутатов маслихатов вместо выбывших могут быть назначены соответствующей избирательной комиссией на другую дату.";</w:t>
      </w:r>
    </w:p>
    <w:bookmarkEnd w:id="449"/>
    <w:bookmarkStart w:name="z455" w:id="450"/>
    <w:p>
      <w:pPr>
        <w:spacing w:after="0"/>
        <w:ind w:left="0"/>
        <w:jc w:val="both"/>
      </w:pPr>
      <w:r>
        <w:rPr>
          <w:rFonts w:ascii="Times New Roman"/>
          <w:b w:val="false"/>
          <w:i w:val="false"/>
          <w:color w:val="000000"/>
          <w:sz w:val="28"/>
        </w:rPr>
        <w:t>
      68) в статье 103:</w:t>
      </w:r>
    </w:p>
    <w:bookmarkEnd w:id="450"/>
    <w:bookmarkStart w:name="z456" w:id="451"/>
    <w:p>
      <w:pPr>
        <w:spacing w:after="0"/>
        <w:ind w:left="0"/>
        <w:jc w:val="both"/>
      </w:pPr>
      <w:r>
        <w:rPr>
          <w:rFonts w:ascii="Times New Roman"/>
          <w:b w:val="false"/>
          <w:i w:val="false"/>
          <w:color w:val="000000"/>
          <w:sz w:val="28"/>
        </w:rPr>
        <w:t>
      пункт 1 изложить в следующей редакции:</w:t>
      </w:r>
    </w:p>
    <w:bookmarkEnd w:id="451"/>
    <w:bookmarkStart w:name="z457" w:id="452"/>
    <w:p>
      <w:pPr>
        <w:spacing w:after="0"/>
        <w:ind w:left="0"/>
        <w:jc w:val="both"/>
      </w:pPr>
      <w:r>
        <w:rPr>
          <w:rFonts w:ascii="Times New Roman"/>
          <w:b w:val="false"/>
          <w:i w:val="false"/>
          <w:color w:val="000000"/>
          <w:sz w:val="28"/>
        </w:rPr>
        <w:t>
      "1. Право выдвижения кандидатов в депутаты маслихатов:</w:t>
      </w:r>
    </w:p>
    <w:bookmarkEnd w:id="452"/>
    <w:bookmarkStart w:name="z458" w:id="453"/>
    <w:p>
      <w:pPr>
        <w:spacing w:after="0"/>
        <w:ind w:left="0"/>
        <w:jc w:val="both"/>
      </w:pPr>
      <w:r>
        <w:rPr>
          <w:rFonts w:ascii="Times New Roman"/>
          <w:b w:val="false"/>
          <w:i w:val="false"/>
          <w:color w:val="000000"/>
          <w:sz w:val="28"/>
        </w:rPr>
        <w:t>
      1) избираемых по партийным спискам, принадлежит политическим партиям;</w:t>
      </w:r>
    </w:p>
    <w:bookmarkEnd w:id="453"/>
    <w:bookmarkStart w:name="z459" w:id="454"/>
    <w:p>
      <w:pPr>
        <w:spacing w:after="0"/>
        <w:ind w:left="0"/>
        <w:jc w:val="both"/>
      </w:pPr>
      <w:r>
        <w:rPr>
          <w:rFonts w:ascii="Times New Roman"/>
          <w:b w:val="false"/>
          <w:i w:val="false"/>
          <w:color w:val="000000"/>
          <w:sz w:val="28"/>
        </w:rPr>
        <w:t>
      2) избираемых по одномандатным территориальным округам, – политическим партиям, общественным объединениям, а также их структурным подразделениям (филиалам и представительствам) и гражданам путем самовыдвижения.";</w:t>
      </w:r>
    </w:p>
    <w:bookmarkEnd w:id="454"/>
    <w:bookmarkStart w:name="z460" w:id="455"/>
    <w:p>
      <w:pPr>
        <w:spacing w:after="0"/>
        <w:ind w:left="0"/>
        <w:jc w:val="both"/>
      </w:pPr>
      <w:r>
        <w:rPr>
          <w:rFonts w:ascii="Times New Roman"/>
          <w:b w:val="false"/>
          <w:i w:val="false"/>
          <w:color w:val="000000"/>
          <w:sz w:val="28"/>
        </w:rPr>
        <w:t>
      дополнить пунктами 3-1 и 4-1 следующего содержания:</w:t>
      </w:r>
    </w:p>
    <w:bookmarkEnd w:id="455"/>
    <w:bookmarkStart w:name="z461" w:id="456"/>
    <w:p>
      <w:pPr>
        <w:spacing w:after="0"/>
        <w:ind w:left="0"/>
        <w:jc w:val="both"/>
      </w:pPr>
      <w:r>
        <w:rPr>
          <w:rFonts w:ascii="Times New Roman"/>
          <w:b w:val="false"/>
          <w:i w:val="false"/>
          <w:color w:val="000000"/>
          <w:sz w:val="28"/>
        </w:rPr>
        <w:t>
      "3-1. Лицо, включенное в партийный список для избрания в депутаты маслихата от политической партии, не вправе выдвигаться по одномандатным территориальным избирательным округам.";</w:t>
      </w:r>
    </w:p>
    <w:bookmarkEnd w:id="456"/>
    <w:bookmarkStart w:name="z462" w:id="457"/>
    <w:p>
      <w:pPr>
        <w:spacing w:after="0"/>
        <w:ind w:left="0"/>
        <w:jc w:val="both"/>
      </w:pPr>
      <w:r>
        <w:rPr>
          <w:rFonts w:ascii="Times New Roman"/>
          <w:b w:val="false"/>
          <w:i w:val="false"/>
          <w:color w:val="000000"/>
          <w:sz w:val="28"/>
        </w:rPr>
        <w:t>
      "4-1. Самовыдвижение кандидатов в депутаты маслихата производится гражданами путем подачи в соответствующую окружную избирательную комиссию заявления о намерении баллотироваться кандидатом в депутаты маслихата по данному одномандатному территориальному избирательному округу.</w:t>
      </w:r>
    </w:p>
    <w:bookmarkEnd w:id="457"/>
    <w:bookmarkStart w:name="z463" w:id="458"/>
    <w:p>
      <w:pPr>
        <w:spacing w:after="0"/>
        <w:ind w:left="0"/>
        <w:jc w:val="both"/>
      </w:pPr>
      <w:r>
        <w:rPr>
          <w:rFonts w:ascii="Times New Roman"/>
          <w:b w:val="false"/>
          <w:i w:val="false"/>
          <w:color w:val="000000"/>
          <w:sz w:val="28"/>
        </w:rPr>
        <w:t>
      Выдвижение кандидата политической партией, общественным объединением, их структурными подразделениями (филиалами и представительствами) производится путем направления в соответствующую окружную избирательную комиссию решения высшего руководящего органа вместе с заявлением гражданина о согласии быть выдвинутым.</w:t>
      </w:r>
    </w:p>
    <w:bookmarkEnd w:id="458"/>
    <w:bookmarkStart w:name="z464" w:id="459"/>
    <w:p>
      <w:pPr>
        <w:spacing w:after="0"/>
        <w:ind w:left="0"/>
        <w:jc w:val="both"/>
      </w:pPr>
      <w:r>
        <w:rPr>
          <w:rFonts w:ascii="Times New Roman"/>
          <w:b w:val="false"/>
          <w:i w:val="false"/>
          <w:color w:val="000000"/>
          <w:sz w:val="28"/>
        </w:rPr>
        <w:t>
      Общественное объединение, за исключением политических партий, либо его структурное подразделение вправе выдвигать кандидатами лиц, не являющихся членами данного общественного объединения. Общественное объединение, за исключением политических партий, либо его структурное подразделение может выдвигать в каждом избирательном округе только одного кандидата в депутаты маслихата. Решение о выдвижении кандидатов в депутаты маслихатов принимается большинством голосов от общего числа членов высшего органа общественного объединения и оформляется выпиской из протокола. Решение высшего органа общественного объединения:</w:t>
      </w:r>
    </w:p>
    <w:bookmarkEnd w:id="459"/>
    <w:bookmarkStart w:name="z465" w:id="460"/>
    <w:p>
      <w:pPr>
        <w:spacing w:after="0"/>
        <w:ind w:left="0"/>
        <w:jc w:val="both"/>
      </w:pPr>
      <w:r>
        <w:rPr>
          <w:rFonts w:ascii="Times New Roman"/>
          <w:b w:val="false"/>
          <w:i w:val="false"/>
          <w:color w:val="000000"/>
          <w:sz w:val="28"/>
        </w:rPr>
        <w:t>
      1) доводится до сведения выдвинутого кандидата;</w:t>
      </w:r>
    </w:p>
    <w:bookmarkEnd w:id="460"/>
    <w:bookmarkStart w:name="z466" w:id="461"/>
    <w:p>
      <w:pPr>
        <w:spacing w:after="0"/>
        <w:ind w:left="0"/>
        <w:jc w:val="both"/>
      </w:pPr>
      <w:r>
        <w:rPr>
          <w:rFonts w:ascii="Times New Roman"/>
          <w:b w:val="false"/>
          <w:i w:val="false"/>
          <w:color w:val="000000"/>
          <w:sz w:val="28"/>
        </w:rPr>
        <w:t>
      2) вместе с заявлением кандидата о согласии баллотироваться направляется в соответствующую окружную избирательную комиссию.";</w:t>
      </w:r>
    </w:p>
    <w:bookmarkEnd w:id="461"/>
    <w:bookmarkStart w:name="z467" w:id="462"/>
    <w:p>
      <w:pPr>
        <w:spacing w:after="0"/>
        <w:ind w:left="0"/>
        <w:jc w:val="both"/>
      </w:pPr>
      <w:r>
        <w:rPr>
          <w:rFonts w:ascii="Times New Roman"/>
          <w:b w:val="false"/>
          <w:i w:val="false"/>
          <w:color w:val="000000"/>
          <w:sz w:val="28"/>
        </w:rPr>
        <w:t>
      пункты 7 и 8 изложить в следующей редакции:</w:t>
      </w:r>
    </w:p>
    <w:bookmarkEnd w:id="462"/>
    <w:bookmarkStart w:name="z468" w:id="463"/>
    <w:p>
      <w:pPr>
        <w:spacing w:after="0"/>
        <w:ind w:left="0"/>
        <w:jc w:val="both"/>
      </w:pPr>
      <w:r>
        <w:rPr>
          <w:rFonts w:ascii="Times New Roman"/>
          <w:b w:val="false"/>
          <w:i w:val="false"/>
          <w:color w:val="000000"/>
          <w:sz w:val="28"/>
        </w:rPr>
        <w:t>
      "7. Выдвижение и самовыдвижение кандидатов в депутаты маслихатов начинается за шестьдесят дней до дня голосования и заканчивается в восемнадцать часов по местному времени за тридцать дней до дня выборов, если иное не установлено при назначении выборов.</w:t>
      </w:r>
    </w:p>
    <w:bookmarkEnd w:id="463"/>
    <w:bookmarkStart w:name="z469" w:id="464"/>
    <w:p>
      <w:pPr>
        <w:spacing w:after="0"/>
        <w:ind w:left="0"/>
        <w:jc w:val="both"/>
      </w:pPr>
      <w:r>
        <w:rPr>
          <w:rFonts w:ascii="Times New Roman"/>
          <w:b w:val="false"/>
          <w:i w:val="false"/>
          <w:color w:val="000000"/>
          <w:sz w:val="28"/>
        </w:rPr>
        <w:t>
      8. В случае, если на день окончания срока регистрации партийных списков или кандидатов по соответствующему избирательному округу зарегистрировано менее двух партийных списков или кандидатов, соответствующая избирательная комиссия продлевает срок выдвижения кандидатов не более чем на двадцать дней.";</w:t>
      </w:r>
    </w:p>
    <w:bookmarkEnd w:id="464"/>
    <w:bookmarkStart w:name="z470" w:id="465"/>
    <w:p>
      <w:pPr>
        <w:spacing w:after="0"/>
        <w:ind w:left="0"/>
        <w:jc w:val="both"/>
      </w:pPr>
      <w:r>
        <w:rPr>
          <w:rFonts w:ascii="Times New Roman"/>
          <w:b w:val="false"/>
          <w:i w:val="false"/>
          <w:color w:val="000000"/>
          <w:sz w:val="28"/>
        </w:rPr>
        <w:t>
      69) в статье 104;</w:t>
      </w:r>
    </w:p>
    <w:bookmarkEnd w:id="465"/>
    <w:bookmarkStart w:name="z471" w:id="466"/>
    <w:p>
      <w:pPr>
        <w:spacing w:after="0"/>
        <w:ind w:left="0"/>
        <w:jc w:val="both"/>
      </w:pPr>
      <w:r>
        <w:rPr>
          <w:rFonts w:ascii="Times New Roman"/>
          <w:b w:val="false"/>
          <w:i w:val="false"/>
          <w:color w:val="000000"/>
          <w:sz w:val="28"/>
        </w:rPr>
        <w:t>
      в заголовке слова "партийных списков" исключить;</w:t>
      </w:r>
    </w:p>
    <w:bookmarkEnd w:id="466"/>
    <w:bookmarkStart w:name="z472" w:id="467"/>
    <w:p>
      <w:pPr>
        <w:spacing w:after="0"/>
        <w:ind w:left="0"/>
        <w:jc w:val="both"/>
      </w:pPr>
      <w:r>
        <w:rPr>
          <w:rFonts w:ascii="Times New Roman"/>
          <w:b w:val="false"/>
          <w:i w:val="false"/>
          <w:color w:val="000000"/>
          <w:sz w:val="28"/>
        </w:rPr>
        <w:t>
      в пункте 1 после слова "партиями," дополнить словом "кандидатов";</w:t>
      </w:r>
    </w:p>
    <w:bookmarkEnd w:id="467"/>
    <w:bookmarkStart w:name="z473" w:id="468"/>
    <w:p>
      <w:pPr>
        <w:spacing w:after="0"/>
        <w:ind w:left="0"/>
        <w:jc w:val="both"/>
      </w:pPr>
      <w:r>
        <w:rPr>
          <w:rFonts w:ascii="Times New Roman"/>
          <w:b w:val="false"/>
          <w:i w:val="false"/>
          <w:color w:val="000000"/>
          <w:sz w:val="28"/>
        </w:rPr>
        <w:t>
      дополнить пунктом 1-1 следующего содержания:</w:t>
      </w:r>
    </w:p>
    <w:bookmarkEnd w:id="468"/>
    <w:bookmarkStart w:name="z474" w:id="469"/>
    <w:p>
      <w:pPr>
        <w:spacing w:after="0"/>
        <w:ind w:left="0"/>
        <w:jc w:val="both"/>
      </w:pPr>
      <w:r>
        <w:rPr>
          <w:rFonts w:ascii="Times New Roman"/>
          <w:b w:val="false"/>
          <w:i w:val="false"/>
          <w:color w:val="000000"/>
          <w:sz w:val="28"/>
        </w:rPr>
        <w:t>
      "1-1. Кандидат в депутаты маслихата до регистрации и после его проверки на соответствие предъявляемым Конституцией и настоящим Конституционным законом требованиям вносит на счет местных исполнительных органов в качестве депозита избирательный взнос в пятикратном размере установленной законодательством минимальной заработной платы. Внесенный взнос возвращается кандидату в случаях, если по итогам выборов кандидат избран депутатом маслихата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республиканского бюджета.";</w:t>
      </w:r>
    </w:p>
    <w:bookmarkEnd w:id="469"/>
    <w:bookmarkStart w:name="z475" w:id="470"/>
    <w:p>
      <w:pPr>
        <w:spacing w:after="0"/>
        <w:ind w:left="0"/>
        <w:jc w:val="both"/>
      </w:pPr>
      <w:r>
        <w:rPr>
          <w:rFonts w:ascii="Times New Roman"/>
          <w:b w:val="false"/>
          <w:i w:val="false"/>
          <w:color w:val="000000"/>
          <w:sz w:val="28"/>
        </w:rPr>
        <w:t>
      в пункте 2 слова "Кандидат, включенный в партийный список,"; заменить на слово "кандидат";</w:t>
      </w:r>
    </w:p>
    <w:bookmarkEnd w:id="470"/>
    <w:bookmarkStart w:name="z476" w:id="471"/>
    <w:p>
      <w:pPr>
        <w:spacing w:after="0"/>
        <w:ind w:left="0"/>
        <w:jc w:val="both"/>
      </w:pPr>
      <w:r>
        <w:rPr>
          <w:rFonts w:ascii="Times New Roman"/>
          <w:b w:val="false"/>
          <w:i w:val="false"/>
          <w:color w:val="000000"/>
          <w:sz w:val="28"/>
        </w:rPr>
        <w:t>
      дополнить пунктом 3-1 следующего содержания:</w:t>
      </w:r>
    </w:p>
    <w:bookmarkEnd w:id="471"/>
    <w:bookmarkStart w:name="z477" w:id="472"/>
    <w:p>
      <w:pPr>
        <w:spacing w:after="0"/>
        <w:ind w:left="0"/>
        <w:jc w:val="both"/>
      </w:pPr>
      <w:r>
        <w:rPr>
          <w:rFonts w:ascii="Times New Roman"/>
          <w:b w:val="false"/>
          <w:i w:val="false"/>
          <w:color w:val="000000"/>
          <w:sz w:val="28"/>
        </w:rPr>
        <w:t>
      "3-1. Регистрация кандидата от политической партий, общественного объединения их структурными подразделениями (филиалами и представительствами) осуществляется при наличии следующих документов:</w:t>
      </w:r>
    </w:p>
    <w:bookmarkEnd w:id="472"/>
    <w:bookmarkStart w:name="z478" w:id="473"/>
    <w:p>
      <w:pPr>
        <w:spacing w:after="0"/>
        <w:ind w:left="0"/>
        <w:jc w:val="both"/>
      </w:pPr>
      <w:r>
        <w:rPr>
          <w:rFonts w:ascii="Times New Roman"/>
          <w:b w:val="false"/>
          <w:i w:val="false"/>
          <w:color w:val="000000"/>
          <w:sz w:val="28"/>
        </w:rPr>
        <w:t>
      1) выписки из протокола высшего органа политической партии, общественного объединения по выдвижению кандидата по соответствующему избирательному округу с приложением копии документа о регистрации политической партии, общественного объединения в Министерстве юстиции Республики Казахстан;</w:t>
      </w:r>
    </w:p>
    <w:bookmarkEnd w:id="473"/>
    <w:bookmarkStart w:name="z479" w:id="474"/>
    <w:p>
      <w:pPr>
        <w:spacing w:after="0"/>
        <w:ind w:left="0"/>
        <w:jc w:val="both"/>
      </w:pPr>
      <w:r>
        <w:rPr>
          <w:rFonts w:ascii="Times New Roman"/>
          <w:b w:val="false"/>
          <w:i w:val="false"/>
          <w:color w:val="000000"/>
          <w:sz w:val="28"/>
        </w:rPr>
        <w:t>
      2) заявления гражданина о согласии баллотироваться кандидатом в депутаты по данному избирательному округу от выдвинувшей его политической партии, общественного объединения;</w:t>
      </w:r>
    </w:p>
    <w:bookmarkEnd w:id="474"/>
    <w:bookmarkStart w:name="z480" w:id="475"/>
    <w:p>
      <w:pPr>
        <w:spacing w:after="0"/>
        <w:ind w:left="0"/>
        <w:jc w:val="both"/>
      </w:pPr>
      <w:r>
        <w:rPr>
          <w:rFonts w:ascii="Times New Roman"/>
          <w:b w:val="false"/>
          <w:i w:val="false"/>
          <w:color w:val="000000"/>
          <w:sz w:val="28"/>
        </w:rPr>
        <w:t>
      3) биографических данных о кандидате;</w:t>
      </w:r>
    </w:p>
    <w:bookmarkEnd w:id="475"/>
    <w:bookmarkStart w:name="z481" w:id="476"/>
    <w:p>
      <w:pPr>
        <w:spacing w:after="0"/>
        <w:ind w:left="0"/>
        <w:jc w:val="both"/>
      </w:pPr>
      <w:r>
        <w:rPr>
          <w:rFonts w:ascii="Times New Roman"/>
          <w:b w:val="false"/>
          <w:i w:val="false"/>
          <w:color w:val="000000"/>
          <w:sz w:val="28"/>
        </w:rPr>
        <w:t xml:space="preserve">
      4) справки налогового органа о сдаче кандидатом и его (ее) супругой (супругом) деклараций об активах и обязательствах; </w:t>
      </w:r>
    </w:p>
    <w:bookmarkEnd w:id="476"/>
    <w:bookmarkStart w:name="z482" w:id="477"/>
    <w:p>
      <w:pPr>
        <w:spacing w:after="0"/>
        <w:ind w:left="0"/>
        <w:jc w:val="both"/>
      </w:pPr>
      <w:r>
        <w:rPr>
          <w:rFonts w:ascii="Times New Roman"/>
          <w:b w:val="false"/>
          <w:i w:val="false"/>
          <w:color w:val="000000"/>
          <w:sz w:val="28"/>
        </w:rPr>
        <w:t>
      5) документа, подтверждающего внесение кандидатом избирательного взноса.</w:t>
      </w:r>
    </w:p>
    <w:bookmarkEnd w:id="477"/>
    <w:bookmarkStart w:name="z483" w:id="478"/>
    <w:p>
      <w:pPr>
        <w:spacing w:after="0"/>
        <w:ind w:left="0"/>
        <w:jc w:val="both"/>
      </w:pPr>
      <w:r>
        <w:rPr>
          <w:rFonts w:ascii="Times New Roman"/>
          <w:b w:val="false"/>
          <w:i w:val="false"/>
          <w:color w:val="000000"/>
          <w:sz w:val="28"/>
        </w:rPr>
        <w:t xml:space="preserve">
      Регистрация кандидата в случае его самовыдвижения осуществляется при наличии следующих документов: </w:t>
      </w:r>
    </w:p>
    <w:bookmarkEnd w:id="478"/>
    <w:bookmarkStart w:name="z484" w:id="479"/>
    <w:p>
      <w:pPr>
        <w:spacing w:after="0"/>
        <w:ind w:left="0"/>
        <w:jc w:val="both"/>
      </w:pPr>
      <w:r>
        <w:rPr>
          <w:rFonts w:ascii="Times New Roman"/>
          <w:b w:val="false"/>
          <w:i w:val="false"/>
          <w:color w:val="000000"/>
          <w:sz w:val="28"/>
        </w:rPr>
        <w:t xml:space="preserve">
      1) заявления о намерении баллотироваться кандидатом по данному избирательному округу; </w:t>
      </w:r>
    </w:p>
    <w:bookmarkEnd w:id="479"/>
    <w:bookmarkStart w:name="z485" w:id="480"/>
    <w:p>
      <w:pPr>
        <w:spacing w:after="0"/>
        <w:ind w:left="0"/>
        <w:jc w:val="both"/>
      </w:pPr>
      <w:r>
        <w:rPr>
          <w:rFonts w:ascii="Times New Roman"/>
          <w:b w:val="false"/>
          <w:i w:val="false"/>
          <w:color w:val="000000"/>
          <w:sz w:val="28"/>
        </w:rPr>
        <w:t>
      2) биографических данных о кандидате;</w:t>
      </w:r>
    </w:p>
    <w:bookmarkEnd w:id="480"/>
    <w:bookmarkStart w:name="z486" w:id="481"/>
    <w:p>
      <w:pPr>
        <w:spacing w:after="0"/>
        <w:ind w:left="0"/>
        <w:jc w:val="both"/>
      </w:pPr>
      <w:r>
        <w:rPr>
          <w:rFonts w:ascii="Times New Roman"/>
          <w:b w:val="false"/>
          <w:i w:val="false"/>
          <w:color w:val="000000"/>
          <w:sz w:val="28"/>
        </w:rPr>
        <w:t xml:space="preserve">
      3) справки налогового органа о сдаче кандидатом и его (ее) супругой (супругом) деклараций об активах и обязательствах; </w:t>
      </w:r>
    </w:p>
    <w:bookmarkEnd w:id="481"/>
    <w:bookmarkStart w:name="z487" w:id="482"/>
    <w:p>
      <w:pPr>
        <w:spacing w:after="0"/>
        <w:ind w:left="0"/>
        <w:jc w:val="both"/>
      </w:pPr>
      <w:r>
        <w:rPr>
          <w:rFonts w:ascii="Times New Roman"/>
          <w:b w:val="false"/>
          <w:i w:val="false"/>
          <w:color w:val="000000"/>
          <w:sz w:val="28"/>
        </w:rPr>
        <w:t xml:space="preserve">
      4) документа, подтверждающего внесение кандидатом избирательного взноса. </w:t>
      </w:r>
    </w:p>
    <w:bookmarkEnd w:id="482"/>
    <w:bookmarkStart w:name="z488" w:id="483"/>
    <w:p>
      <w:pPr>
        <w:spacing w:after="0"/>
        <w:ind w:left="0"/>
        <w:jc w:val="both"/>
      </w:pPr>
      <w:r>
        <w:rPr>
          <w:rFonts w:ascii="Times New Roman"/>
          <w:b w:val="false"/>
          <w:i w:val="false"/>
          <w:color w:val="000000"/>
          <w:sz w:val="28"/>
        </w:rPr>
        <w:t>
      К регистрации допускается любое число кандидатов в депутаты маслихата.";</w:t>
      </w:r>
    </w:p>
    <w:bookmarkEnd w:id="483"/>
    <w:bookmarkStart w:name="z489" w:id="484"/>
    <w:p>
      <w:pPr>
        <w:spacing w:after="0"/>
        <w:ind w:left="0"/>
        <w:jc w:val="both"/>
      </w:pPr>
      <w:r>
        <w:rPr>
          <w:rFonts w:ascii="Times New Roman"/>
          <w:b w:val="false"/>
          <w:i w:val="false"/>
          <w:color w:val="000000"/>
          <w:sz w:val="28"/>
        </w:rPr>
        <w:t>
      пункт 5 изложить в следующей редакции:</w:t>
      </w:r>
    </w:p>
    <w:bookmarkEnd w:id="484"/>
    <w:bookmarkStart w:name="z490" w:id="485"/>
    <w:p>
      <w:pPr>
        <w:spacing w:after="0"/>
        <w:ind w:left="0"/>
        <w:jc w:val="both"/>
      </w:pPr>
      <w:r>
        <w:rPr>
          <w:rFonts w:ascii="Times New Roman"/>
          <w:b w:val="false"/>
          <w:i w:val="false"/>
          <w:color w:val="000000"/>
          <w:sz w:val="28"/>
        </w:rPr>
        <w:t>
      "5. О регистрации партийных списков и кандидатов в депутаты маслихата соответствующая избирательная комиссия составляет протокол, который в пятидневный срок представляется в вышестоящую или территориальную избирательную комиссию.";</w:t>
      </w:r>
    </w:p>
    <w:bookmarkEnd w:id="485"/>
    <w:bookmarkStart w:name="z491" w:id="486"/>
    <w:p>
      <w:pPr>
        <w:spacing w:after="0"/>
        <w:ind w:left="0"/>
        <w:jc w:val="both"/>
      </w:pPr>
      <w:r>
        <w:rPr>
          <w:rFonts w:ascii="Times New Roman"/>
          <w:b w:val="false"/>
          <w:i w:val="false"/>
          <w:color w:val="000000"/>
          <w:sz w:val="28"/>
        </w:rPr>
        <w:t>
      в пункте 6:</w:t>
      </w:r>
    </w:p>
    <w:bookmarkEnd w:id="486"/>
    <w:bookmarkStart w:name="z492" w:id="487"/>
    <w:p>
      <w:pPr>
        <w:spacing w:after="0"/>
        <w:ind w:left="0"/>
        <w:jc w:val="both"/>
      </w:pPr>
      <w:r>
        <w:rPr>
          <w:rFonts w:ascii="Times New Roman"/>
          <w:b w:val="false"/>
          <w:i w:val="false"/>
          <w:color w:val="000000"/>
          <w:sz w:val="28"/>
        </w:rPr>
        <w:t>
      слово "Территориальная" заменить словом "Соответствующая";</w:t>
      </w:r>
    </w:p>
    <w:bookmarkEnd w:id="487"/>
    <w:bookmarkStart w:name="z493" w:id="488"/>
    <w:p>
      <w:pPr>
        <w:spacing w:after="0"/>
        <w:ind w:left="0"/>
        <w:jc w:val="both"/>
      </w:pPr>
      <w:r>
        <w:rPr>
          <w:rFonts w:ascii="Times New Roman"/>
          <w:b w:val="false"/>
          <w:i w:val="false"/>
          <w:color w:val="000000"/>
          <w:sz w:val="28"/>
        </w:rPr>
        <w:t>
      подпункт 1) изложить в следующей редакции:</w:t>
      </w:r>
    </w:p>
    <w:bookmarkEnd w:id="488"/>
    <w:bookmarkStart w:name="z494" w:id="489"/>
    <w:p>
      <w:pPr>
        <w:spacing w:after="0"/>
        <w:ind w:left="0"/>
        <w:jc w:val="both"/>
      </w:pPr>
      <w:r>
        <w:rPr>
          <w:rFonts w:ascii="Times New Roman"/>
          <w:b w:val="false"/>
          <w:i w:val="false"/>
          <w:color w:val="000000"/>
          <w:sz w:val="28"/>
        </w:rPr>
        <w:t>
      "1) не позднее чем на седьмой день после регистрации партийных списков и кандидатов публикует в местных средствах массовой информации сообщение о регистрации с указанием:</w:t>
      </w:r>
    </w:p>
    <w:bookmarkEnd w:id="489"/>
    <w:bookmarkStart w:name="z495" w:id="490"/>
    <w:p>
      <w:pPr>
        <w:spacing w:after="0"/>
        <w:ind w:left="0"/>
        <w:jc w:val="both"/>
      </w:pPr>
      <w:r>
        <w:rPr>
          <w:rFonts w:ascii="Times New Roman"/>
          <w:b w:val="false"/>
          <w:i w:val="false"/>
          <w:color w:val="000000"/>
          <w:sz w:val="28"/>
        </w:rPr>
        <w:t>
      по партийным спискам – наименования политической партии и количества лиц, включенных в партийный список, а также фамилии, имени, отчества (если оно указано в документе, удостоверяющем личность), года рождения, занимаемой должности (род занятия), места работы и жительства каждого лица, включенного в партийный список;</w:t>
      </w:r>
    </w:p>
    <w:bookmarkEnd w:id="490"/>
    <w:bookmarkStart w:name="z496" w:id="491"/>
    <w:p>
      <w:pPr>
        <w:spacing w:after="0"/>
        <w:ind w:left="0"/>
        <w:jc w:val="both"/>
      </w:pPr>
      <w:r>
        <w:rPr>
          <w:rFonts w:ascii="Times New Roman"/>
          <w:b w:val="false"/>
          <w:i w:val="false"/>
          <w:color w:val="000000"/>
          <w:sz w:val="28"/>
        </w:rPr>
        <w:t>
      по кандидатам – фамилии, имени, отчества (если оно указано в документе, удостоверяющем личность), года рождения, занимаемой должности (род занятия), места работы и жительства каждого кандидата, а также, в зависимости от усмотрения кандидата, сведений о его принадлежности к общественному объединению и национальной принадлежности;";</w:t>
      </w:r>
    </w:p>
    <w:bookmarkEnd w:id="491"/>
    <w:bookmarkStart w:name="z497" w:id="492"/>
    <w:p>
      <w:pPr>
        <w:spacing w:after="0"/>
        <w:ind w:left="0"/>
        <w:jc w:val="both"/>
      </w:pPr>
      <w:r>
        <w:rPr>
          <w:rFonts w:ascii="Times New Roman"/>
          <w:b w:val="false"/>
          <w:i w:val="false"/>
          <w:color w:val="000000"/>
          <w:sz w:val="28"/>
        </w:rPr>
        <w:t>
      подпункт 3) изложить в следующей редакции:</w:t>
      </w:r>
    </w:p>
    <w:bookmarkEnd w:id="492"/>
    <w:bookmarkStart w:name="z498" w:id="493"/>
    <w:p>
      <w:pPr>
        <w:spacing w:after="0"/>
        <w:ind w:left="0"/>
        <w:jc w:val="both"/>
      </w:pPr>
      <w:r>
        <w:rPr>
          <w:rFonts w:ascii="Times New Roman"/>
          <w:b w:val="false"/>
          <w:i w:val="false"/>
          <w:color w:val="000000"/>
          <w:sz w:val="28"/>
        </w:rPr>
        <w:t xml:space="preserve">
      "3) отказывает в регистрации или отменяет решение о регистрации партийного списка или кандидата в случаях: </w:t>
      </w:r>
    </w:p>
    <w:bookmarkEnd w:id="493"/>
    <w:bookmarkStart w:name="z499" w:id="494"/>
    <w:p>
      <w:pPr>
        <w:spacing w:after="0"/>
        <w:ind w:left="0"/>
        <w:jc w:val="both"/>
      </w:pPr>
      <w:r>
        <w:rPr>
          <w:rFonts w:ascii="Times New Roman"/>
          <w:b w:val="false"/>
          <w:i w:val="false"/>
          <w:color w:val="000000"/>
          <w:sz w:val="28"/>
        </w:rPr>
        <w:t>
      нарушения политической партией, общественным объединением, кандидатом правил выдвижения, непредставления необходимых документов для регистрации;</w:t>
      </w:r>
    </w:p>
    <w:bookmarkEnd w:id="494"/>
    <w:bookmarkStart w:name="z500" w:id="495"/>
    <w:p>
      <w:pPr>
        <w:spacing w:after="0"/>
        <w:ind w:left="0"/>
        <w:jc w:val="both"/>
      </w:pPr>
      <w:r>
        <w:rPr>
          <w:rFonts w:ascii="Times New Roman"/>
          <w:b w:val="false"/>
          <w:i w:val="false"/>
          <w:color w:val="000000"/>
          <w:sz w:val="28"/>
        </w:rPr>
        <w:t>
      проведения политической партией, выдвинувшей партийный список, политической партией, общественным объединением, выдвинутыми ими кандидатами, кандидатами в порядке самовыдвижения, а также доверенными лицами всех указанных лиц предвыборной агитации до окончания срока регистрации;</w:t>
      </w:r>
    </w:p>
    <w:bookmarkEnd w:id="495"/>
    <w:bookmarkStart w:name="z501" w:id="496"/>
    <w:p>
      <w:pPr>
        <w:spacing w:after="0"/>
        <w:ind w:left="0"/>
        <w:jc w:val="both"/>
      </w:pPr>
      <w:r>
        <w:rPr>
          <w:rFonts w:ascii="Times New Roman"/>
          <w:b w:val="false"/>
          <w:i w:val="false"/>
          <w:color w:val="000000"/>
          <w:sz w:val="28"/>
        </w:rPr>
        <w:t>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bookmarkEnd w:id="496"/>
    <w:bookmarkStart w:name="z502" w:id="497"/>
    <w:p>
      <w:pPr>
        <w:spacing w:after="0"/>
        <w:ind w:left="0"/>
        <w:jc w:val="both"/>
      </w:pPr>
      <w:r>
        <w:rPr>
          <w:rFonts w:ascii="Times New Roman"/>
          <w:b w:val="false"/>
          <w:i w:val="false"/>
          <w:color w:val="000000"/>
          <w:sz w:val="28"/>
        </w:rPr>
        <w:t>
      выхода из партийного списка лиц, составляющих более пятидесяти процентов от всего партийного списка;</w:t>
      </w:r>
    </w:p>
    <w:bookmarkEnd w:id="497"/>
    <w:bookmarkStart w:name="z503" w:id="498"/>
    <w:p>
      <w:pPr>
        <w:spacing w:after="0"/>
        <w:ind w:left="0"/>
        <w:jc w:val="both"/>
      </w:pPr>
      <w:r>
        <w:rPr>
          <w:rFonts w:ascii="Times New Roman"/>
          <w:b w:val="false"/>
          <w:i w:val="false"/>
          <w:color w:val="000000"/>
          <w:sz w:val="28"/>
        </w:rPr>
        <w:t xml:space="preserve">
      установления судом фактов подкупа избирателей политической партией, выдвинувшей партийный список, политической партией, общественным объединением, выдвинутыми ею кандидатами, кандидатами в порядке самовыдвижения, а также доверенными лицами всех указанных лиц; </w:t>
      </w:r>
    </w:p>
    <w:bookmarkEnd w:id="498"/>
    <w:bookmarkStart w:name="z504" w:id="499"/>
    <w:p>
      <w:pPr>
        <w:spacing w:after="0"/>
        <w:ind w:left="0"/>
        <w:jc w:val="both"/>
      </w:pPr>
      <w:r>
        <w:rPr>
          <w:rFonts w:ascii="Times New Roman"/>
          <w:b w:val="false"/>
          <w:i w:val="false"/>
          <w:color w:val="000000"/>
          <w:sz w:val="28"/>
        </w:rPr>
        <w:t xml:space="preserve">
      несоответствия кандидата требованиям, предъявляемым к нему Конституцией, настоящим Конституционным законом и законодательством; </w:t>
      </w:r>
    </w:p>
    <w:bookmarkEnd w:id="499"/>
    <w:bookmarkStart w:name="z505" w:id="500"/>
    <w:p>
      <w:pPr>
        <w:spacing w:after="0"/>
        <w:ind w:left="0"/>
        <w:jc w:val="both"/>
      </w:pP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p>
    <w:bookmarkEnd w:id="500"/>
    <w:bookmarkStart w:name="z506" w:id="501"/>
    <w:p>
      <w:pPr>
        <w:spacing w:after="0"/>
        <w:ind w:left="0"/>
        <w:jc w:val="both"/>
      </w:pPr>
      <w:r>
        <w:rPr>
          <w:rFonts w:ascii="Times New Roman"/>
          <w:b w:val="false"/>
          <w:i w:val="false"/>
          <w:color w:val="000000"/>
          <w:sz w:val="28"/>
        </w:rPr>
        <w:t>
      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bookmarkEnd w:id="501"/>
    <w:bookmarkStart w:name="z507" w:id="502"/>
    <w:p>
      <w:pPr>
        <w:spacing w:after="0"/>
        <w:ind w:left="0"/>
        <w:jc w:val="both"/>
      </w:pPr>
      <w:r>
        <w:rPr>
          <w:rFonts w:ascii="Times New Roman"/>
          <w:b w:val="false"/>
          <w:i w:val="false"/>
          <w:color w:val="000000"/>
          <w:sz w:val="28"/>
        </w:rPr>
        <w:t xml:space="preserve">
      иных случаях, установленных настоящим Конституционным законом. </w:t>
      </w:r>
    </w:p>
    <w:bookmarkEnd w:id="502"/>
    <w:bookmarkStart w:name="z508" w:id="503"/>
    <w:p>
      <w:pPr>
        <w:spacing w:after="0"/>
        <w:ind w:left="0"/>
        <w:jc w:val="both"/>
      </w:pPr>
      <w:r>
        <w:rPr>
          <w:rFonts w:ascii="Times New Roman"/>
          <w:b w:val="false"/>
          <w:i w:val="false"/>
          <w:color w:val="000000"/>
          <w:sz w:val="28"/>
        </w:rPr>
        <w:t>
      Отмена решения о регистрации партийного списка, кандидата или восстановление ранее снятого с регистрации партийного списка, кандидата за два дня до дня голосования не допускаются.";</w:t>
      </w:r>
    </w:p>
    <w:bookmarkEnd w:id="503"/>
    <w:bookmarkStart w:name="z509" w:id="504"/>
    <w:p>
      <w:pPr>
        <w:spacing w:after="0"/>
        <w:ind w:left="0"/>
        <w:jc w:val="both"/>
      </w:pPr>
      <w:r>
        <w:rPr>
          <w:rFonts w:ascii="Times New Roman"/>
          <w:b w:val="false"/>
          <w:i w:val="false"/>
          <w:color w:val="000000"/>
          <w:sz w:val="28"/>
        </w:rPr>
        <w:t>
      в части второй подпункта 3) пункта 6 после слова "списка" дополнить словом ", кандидата";</w:t>
      </w:r>
    </w:p>
    <w:bookmarkEnd w:id="504"/>
    <w:bookmarkStart w:name="z510" w:id="505"/>
    <w:p>
      <w:pPr>
        <w:spacing w:after="0"/>
        <w:ind w:left="0"/>
        <w:jc w:val="both"/>
      </w:pPr>
      <w:r>
        <w:rPr>
          <w:rFonts w:ascii="Times New Roman"/>
          <w:b w:val="false"/>
          <w:i w:val="false"/>
          <w:color w:val="000000"/>
          <w:sz w:val="28"/>
        </w:rPr>
        <w:t>
      пункт 7 изложить в следующей редакции:</w:t>
      </w:r>
    </w:p>
    <w:bookmarkEnd w:id="505"/>
    <w:bookmarkStart w:name="z511" w:id="506"/>
    <w:p>
      <w:pPr>
        <w:spacing w:after="0"/>
        <w:ind w:left="0"/>
        <w:jc w:val="both"/>
      </w:pPr>
      <w:r>
        <w:rPr>
          <w:rFonts w:ascii="Times New Roman"/>
          <w:b w:val="false"/>
          <w:i w:val="false"/>
          <w:color w:val="000000"/>
          <w:sz w:val="28"/>
        </w:rPr>
        <w:t>
      "7. Отказ в регистрации или отмена решения о регистрации партийного списка, кандидата могут быть в семидневный срок обжалованы в вышестоящую избирательную комиссию или суд. В случае отказа в регистрации или отмены решения о регистрации кандидата, выдвинутого политической партией, общественным объединением по одномандатным территориальным избирательным округам, такое решение может быть обжаловано как самим кандидатом, так и политической партией, общественным объединением, выдвинувшим кандидата. При этом вышестоящая избирательная комиссия или суд выносят по жалобе решение в семидневный срок со дня подачи жалобы.";</w:t>
      </w:r>
    </w:p>
    <w:bookmarkEnd w:id="506"/>
    <w:bookmarkStart w:name="z512" w:id="507"/>
    <w:p>
      <w:pPr>
        <w:spacing w:after="0"/>
        <w:ind w:left="0"/>
        <w:jc w:val="both"/>
      </w:pPr>
      <w:r>
        <w:rPr>
          <w:rFonts w:ascii="Times New Roman"/>
          <w:b w:val="false"/>
          <w:i w:val="false"/>
          <w:color w:val="000000"/>
          <w:sz w:val="28"/>
        </w:rPr>
        <w:t>
      в пункте 8:</w:t>
      </w:r>
    </w:p>
    <w:bookmarkEnd w:id="507"/>
    <w:bookmarkStart w:name="z513" w:id="508"/>
    <w:p>
      <w:pPr>
        <w:spacing w:after="0"/>
        <w:ind w:left="0"/>
        <w:jc w:val="both"/>
      </w:pPr>
      <w:r>
        <w:rPr>
          <w:rFonts w:ascii="Times New Roman"/>
          <w:b w:val="false"/>
          <w:i w:val="false"/>
          <w:color w:val="000000"/>
          <w:sz w:val="28"/>
        </w:rPr>
        <w:t>
      после слова "списков" дополнить словом ", кандидатов";</w:t>
      </w:r>
    </w:p>
    <w:bookmarkEnd w:id="508"/>
    <w:bookmarkStart w:name="z514" w:id="509"/>
    <w:p>
      <w:pPr>
        <w:spacing w:after="0"/>
        <w:ind w:left="0"/>
        <w:jc w:val="both"/>
      </w:pPr>
      <w:r>
        <w:rPr>
          <w:rFonts w:ascii="Times New Roman"/>
          <w:b w:val="false"/>
          <w:i w:val="false"/>
          <w:color w:val="000000"/>
          <w:sz w:val="28"/>
        </w:rPr>
        <w:t>
      слова "два месяца" заменить словами "шестьдесят дней до дня голосования";</w:t>
      </w:r>
    </w:p>
    <w:bookmarkEnd w:id="509"/>
    <w:bookmarkStart w:name="z515" w:id="510"/>
    <w:p>
      <w:pPr>
        <w:spacing w:after="0"/>
        <w:ind w:left="0"/>
        <w:jc w:val="both"/>
      </w:pPr>
      <w:r>
        <w:rPr>
          <w:rFonts w:ascii="Times New Roman"/>
          <w:b w:val="false"/>
          <w:i w:val="false"/>
          <w:color w:val="000000"/>
          <w:sz w:val="28"/>
        </w:rPr>
        <w:t>
      70) в статье 105:</w:t>
      </w:r>
    </w:p>
    <w:bookmarkEnd w:id="510"/>
    <w:bookmarkStart w:name="z516" w:id="511"/>
    <w:p>
      <w:pPr>
        <w:spacing w:after="0"/>
        <w:ind w:left="0"/>
        <w:jc w:val="both"/>
      </w:pPr>
      <w:r>
        <w:rPr>
          <w:rFonts w:ascii="Times New Roman"/>
          <w:b w:val="false"/>
          <w:i w:val="false"/>
          <w:color w:val="000000"/>
          <w:sz w:val="28"/>
        </w:rPr>
        <w:t>
      пункт 1 дополнить частью второй следующего содержания:</w:t>
      </w:r>
    </w:p>
    <w:bookmarkEnd w:id="511"/>
    <w:bookmarkStart w:name="z517" w:id="512"/>
    <w:p>
      <w:pPr>
        <w:spacing w:after="0"/>
        <w:ind w:left="0"/>
        <w:jc w:val="both"/>
      </w:pPr>
      <w:r>
        <w:rPr>
          <w:rFonts w:ascii="Times New Roman"/>
          <w:b w:val="false"/>
          <w:i w:val="false"/>
          <w:color w:val="000000"/>
          <w:sz w:val="28"/>
        </w:rPr>
        <w:t>
      "Кандидат в депутаты маслихатов по одномандатным территориальным избирательным округам может отозвать свою кандидатуру, обратившись с письменным заявлением об этом в соответствующую окружную избирательную комиссию.";</w:t>
      </w:r>
    </w:p>
    <w:bookmarkEnd w:id="512"/>
    <w:bookmarkStart w:name="z518" w:id="513"/>
    <w:p>
      <w:pPr>
        <w:spacing w:after="0"/>
        <w:ind w:left="0"/>
        <w:jc w:val="both"/>
      </w:pPr>
      <w:r>
        <w:rPr>
          <w:rFonts w:ascii="Times New Roman"/>
          <w:b w:val="false"/>
          <w:i w:val="false"/>
          <w:color w:val="000000"/>
          <w:sz w:val="28"/>
        </w:rPr>
        <w:t>
      пункт 2 изложить в следующей редакции:</w:t>
      </w:r>
    </w:p>
    <w:bookmarkEnd w:id="513"/>
    <w:bookmarkStart w:name="z519" w:id="514"/>
    <w:p>
      <w:pPr>
        <w:spacing w:after="0"/>
        <w:ind w:left="0"/>
        <w:jc w:val="both"/>
      </w:pPr>
      <w:r>
        <w:rPr>
          <w:rFonts w:ascii="Times New Roman"/>
          <w:b w:val="false"/>
          <w:i w:val="false"/>
          <w:color w:val="000000"/>
          <w:sz w:val="28"/>
        </w:rPr>
        <w:t>
      "2. Руководящий орган политической партии либо соответствующего ее филиала (представительства) в период до регистрации и после нее, за исключением последних двух дней до голосования, может обратиться с соответствующим представлением в соответствующую избирательную комиссию об исключении кандидата в депутаты маслихата из партийного списка либо отмене своего решения о выдвижении кандидата.</w:t>
      </w:r>
    </w:p>
    <w:bookmarkEnd w:id="514"/>
    <w:bookmarkStart w:name="z520" w:id="515"/>
    <w:p>
      <w:pPr>
        <w:spacing w:after="0"/>
        <w:ind w:left="0"/>
        <w:jc w:val="both"/>
      </w:pPr>
      <w:r>
        <w:rPr>
          <w:rFonts w:ascii="Times New Roman"/>
          <w:b w:val="false"/>
          <w:i w:val="false"/>
          <w:color w:val="000000"/>
          <w:sz w:val="28"/>
        </w:rPr>
        <w:t>
      Общественное объединение в любое время до регистрации и после нее, за исключением последних двух дней до голосования, может отменить свое решение о выдвижении кандидата в депутаты маслихата, обратившись с соответствующим представлением в окружную избирательную комиссию.";</w:t>
      </w:r>
    </w:p>
    <w:bookmarkEnd w:id="515"/>
    <w:bookmarkStart w:name="z521" w:id="516"/>
    <w:p>
      <w:pPr>
        <w:spacing w:after="0"/>
        <w:ind w:left="0"/>
        <w:jc w:val="both"/>
      </w:pPr>
      <w:r>
        <w:rPr>
          <w:rFonts w:ascii="Times New Roman"/>
          <w:b w:val="false"/>
          <w:i w:val="false"/>
          <w:color w:val="000000"/>
          <w:sz w:val="28"/>
        </w:rPr>
        <w:t>
      пункт 3 изложить в следующей редакции:</w:t>
      </w:r>
    </w:p>
    <w:bookmarkEnd w:id="516"/>
    <w:bookmarkStart w:name="z522" w:id="517"/>
    <w:p>
      <w:pPr>
        <w:spacing w:after="0"/>
        <w:ind w:left="0"/>
        <w:jc w:val="both"/>
      </w:pPr>
      <w:r>
        <w:rPr>
          <w:rFonts w:ascii="Times New Roman"/>
          <w:b w:val="false"/>
          <w:i w:val="false"/>
          <w:color w:val="000000"/>
          <w:sz w:val="28"/>
        </w:rPr>
        <w:t>
      "3. В этих случаях соответствующая избирательная комиссия исключает лиц, включенных в партийный список, не производит регистрацию кандидата либо отменяет решение о регистрации кандидата.</w:t>
      </w:r>
    </w:p>
    <w:bookmarkEnd w:id="517"/>
    <w:bookmarkStart w:name="z523" w:id="518"/>
    <w:p>
      <w:pPr>
        <w:spacing w:after="0"/>
        <w:ind w:left="0"/>
        <w:jc w:val="both"/>
      </w:pPr>
      <w:r>
        <w:rPr>
          <w:rFonts w:ascii="Times New Roman"/>
          <w:b w:val="false"/>
          <w:i w:val="false"/>
          <w:color w:val="000000"/>
          <w:sz w:val="28"/>
        </w:rPr>
        <w:t>
      Кандидат в депутаты маслихатов по одномандатным территориальным избирательным округам не может снять свою кандидатуру за два дня до дня голосования.";</w:t>
      </w:r>
    </w:p>
    <w:bookmarkEnd w:id="518"/>
    <w:bookmarkStart w:name="z524" w:id="519"/>
    <w:p>
      <w:pPr>
        <w:spacing w:after="0"/>
        <w:ind w:left="0"/>
        <w:jc w:val="both"/>
      </w:pPr>
      <w:r>
        <w:rPr>
          <w:rFonts w:ascii="Times New Roman"/>
          <w:b w:val="false"/>
          <w:i w:val="false"/>
          <w:color w:val="000000"/>
          <w:sz w:val="28"/>
        </w:rPr>
        <w:t>
      71) в статье 106:</w:t>
      </w:r>
    </w:p>
    <w:bookmarkEnd w:id="519"/>
    <w:bookmarkStart w:name="z525" w:id="520"/>
    <w:p>
      <w:pPr>
        <w:spacing w:after="0"/>
        <w:ind w:left="0"/>
        <w:jc w:val="both"/>
      </w:pPr>
      <w:r>
        <w:rPr>
          <w:rFonts w:ascii="Times New Roman"/>
          <w:b w:val="false"/>
          <w:i w:val="false"/>
          <w:color w:val="000000"/>
          <w:sz w:val="28"/>
        </w:rPr>
        <w:t>
      заголовок после слова "фонда" дополнить словами "политической партии,";</w:t>
      </w:r>
    </w:p>
    <w:bookmarkEnd w:id="520"/>
    <w:bookmarkStart w:name="z526" w:id="521"/>
    <w:p>
      <w:pPr>
        <w:spacing w:after="0"/>
        <w:ind w:left="0"/>
        <w:jc w:val="both"/>
      </w:pPr>
      <w:r>
        <w:rPr>
          <w:rFonts w:ascii="Times New Roman"/>
          <w:b w:val="false"/>
          <w:i w:val="false"/>
          <w:color w:val="000000"/>
          <w:sz w:val="28"/>
        </w:rPr>
        <w:t>
      подпункт 2) пункта 2 дополнить частью второй следующего содержания:</w:t>
      </w:r>
    </w:p>
    <w:bookmarkEnd w:id="521"/>
    <w:bookmarkStart w:name="z527" w:id="522"/>
    <w:p>
      <w:pPr>
        <w:spacing w:after="0"/>
        <w:ind w:left="0"/>
        <w:jc w:val="both"/>
      </w:pPr>
      <w:r>
        <w:rPr>
          <w:rFonts w:ascii="Times New Roman"/>
          <w:b w:val="false"/>
          <w:i w:val="false"/>
          <w:color w:val="000000"/>
          <w:sz w:val="28"/>
        </w:rPr>
        <w:t>
      "Предельные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пятьдесят раз и юридического лица Республики Казахстан в совокупности более чем в двести пятьдесят раз.";</w:t>
      </w:r>
    </w:p>
    <w:bookmarkEnd w:id="522"/>
    <w:bookmarkStart w:name="z528" w:id="523"/>
    <w:p>
      <w:pPr>
        <w:spacing w:after="0"/>
        <w:ind w:left="0"/>
        <w:jc w:val="both"/>
      </w:pPr>
      <w:r>
        <w:rPr>
          <w:rFonts w:ascii="Times New Roman"/>
          <w:b w:val="false"/>
          <w:i w:val="false"/>
          <w:color w:val="000000"/>
          <w:sz w:val="28"/>
        </w:rPr>
        <w:t>
      дополнить пунктами 3 и 4 следующего содержания:</w:t>
      </w:r>
    </w:p>
    <w:bookmarkEnd w:id="523"/>
    <w:bookmarkStart w:name="z529" w:id="524"/>
    <w:p>
      <w:pPr>
        <w:spacing w:after="0"/>
        <w:ind w:left="0"/>
        <w:jc w:val="both"/>
      </w:pPr>
      <w:r>
        <w:rPr>
          <w:rFonts w:ascii="Times New Roman"/>
          <w:b w:val="false"/>
          <w:i w:val="false"/>
          <w:color w:val="000000"/>
          <w:sz w:val="28"/>
        </w:rPr>
        <w:t xml:space="preserve">
      "3. Избирательный фонд кандидата в депутаты маслихатов областей, городов республиканского значения и столицы образуют: </w:t>
      </w:r>
    </w:p>
    <w:bookmarkEnd w:id="524"/>
    <w:bookmarkStart w:name="z530" w:id="525"/>
    <w:p>
      <w:pPr>
        <w:spacing w:after="0"/>
        <w:ind w:left="0"/>
        <w:jc w:val="both"/>
      </w:pPr>
      <w:r>
        <w:rPr>
          <w:rFonts w:ascii="Times New Roman"/>
          <w:b w:val="false"/>
          <w:i w:val="false"/>
          <w:color w:val="000000"/>
          <w:sz w:val="28"/>
        </w:rPr>
        <w:t xml:space="preserve">
      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сто раз; </w:t>
      </w:r>
    </w:p>
    <w:bookmarkEnd w:id="525"/>
    <w:bookmarkStart w:name="z531" w:id="526"/>
    <w:p>
      <w:pPr>
        <w:spacing w:after="0"/>
        <w:ind w:left="0"/>
        <w:jc w:val="both"/>
      </w:pPr>
      <w:r>
        <w:rPr>
          <w:rFonts w:ascii="Times New Roman"/>
          <w:b w:val="false"/>
          <w:i w:val="false"/>
          <w:color w:val="000000"/>
          <w:sz w:val="28"/>
        </w:rPr>
        <w:t>
      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двести раз.</w:t>
      </w:r>
    </w:p>
    <w:bookmarkEnd w:id="526"/>
    <w:bookmarkStart w:name="z532" w:id="527"/>
    <w:p>
      <w:pPr>
        <w:spacing w:after="0"/>
        <w:ind w:left="0"/>
        <w:jc w:val="both"/>
      </w:pPr>
      <w:r>
        <w:rPr>
          <w:rFonts w:ascii="Times New Roman"/>
          <w:b w:val="false"/>
          <w:i w:val="false"/>
          <w:color w:val="000000"/>
          <w:sz w:val="28"/>
        </w:rPr>
        <w:t>
      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десять раз и юридического лица Республики Казахстан в совокупности более чем в двадцать пять раз.</w:t>
      </w:r>
    </w:p>
    <w:bookmarkEnd w:id="527"/>
    <w:bookmarkStart w:name="z533" w:id="528"/>
    <w:p>
      <w:pPr>
        <w:spacing w:after="0"/>
        <w:ind w:left="0"/>
        <w:jc w:val="both"/>
      </w:pPr>
      <w:r>
        <w:rPr>
          <w:rFonts w:ascii="Times New Roman"/>
          <w:b w:val="false"/>
          <w:i w:val="false"/>
          <w:color w:val="000000"/>
          <w:sz w:val="28"/>
        </w:rPr>
        <w:t xml:space="preserve">
      4. Избирательный фонд кандидата в депутаты маслихатов районов и городов образуют: </w:t>
      </w:r>
    </w:p>
    <w:bookmarkEnd w:id="528"/>
    <w:bookmarkStart w:name="z534" w:id="529"/>
    <w:p>
      <w:pPr>
        <w:spacing w:after="0"/>
        <w:ind w:left="0"/>
        <w:jc w:val="both"/>
      </w:pPr>
      <w:r>
        <w:rPr>
          <w:rFonts w:ascii="Times New Roman"/>
          <w:b w:val="false"/>
          <w:i w:val="false"/>
          <w:color w:val="000000"/>
          <w:sz w:val="28"/>
        </w:rPr>
        <w:t xml:space="preserve">
      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пятьдесят раз; </w:t>
      </w:r>
    </w:p>
    <w:bookmarkEnd w:id="529"/>
    <w:bookmarkStart w:name="z535" w:id="530"/>
    <w:p>
      <w:pPr>
        <w:spacing w:after="0"/>
        <w:ind w:left="0"/>
        <w:jc w:val="both"/>
      </w:pPr>
      <w:r>
        <w:rPr>
          <w:rFonts w:ascii="Times New Roman"/>
          <w:b w:val="false"/>
          <w:i w:val="false"/>
          <w:color w:val="000000"/>
          <w:sz w:val="28"/>
        </w:rPr>
        <w:t>
      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сто раз.</w:t>
      </w:r>
    </w:p>
    <w:bookmarkEnd w:id="530"/>
    <w:bookmarkStart w:name="z536" w:id="531"/>
    <w:p>
      <w:pPr>
        <w:spacing w:after="0"/>
        <w:ind w:left="0"/>
        <w:jc w:val="both"/>
      </w:pPr>
      <w:r>
        <w:rPr>
          <w:rFonts w:ascii="Times New Roman"/>
          <w:b w:val="false"/>
          <w:i w:val="false"/>
          <w:color w:val="000000"/>
          <w:sz w:val="28"/>
        </w:rPr>
        <w:t>
      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пять раз и юридического лица Республики Казахстан в совокупности более чем в пятнадцать раз.";</w:t>
      </w:r>
    </w:p>
    <w:bookmarkEnd w:id="531"/>
    <w:bookmarkStart w:name="z537" w:id="532"/>
    <w:p>
      <w:pPr>
        <w:spacing w:after="0"/>
        <w:ind w:left="0"/>
        <w:jc w:val="both"/>
      </w:pPr>
      <w:r>
        <w:rPr>
          <w:rFonts w:ascii="Times New Roman"/>
          <w:b w:val="false"/>
          <w:i w:val="false"/>
          <w:color w:val="000000"/>
          <w:sz w:val="28"/>
        </w:rPr>
        <w:t>
      72) в статье 107:</w:t>
      </w:r>
    </w:p>
    <w:bookmarkEnd w:id="532"/>
    <w:bookmarkStart w:name="z538" w:id="533"/>
    <w:p>
      <w:pPr>
        <w:spacing w:after="0"/>
        <w:ind w:left="0"/>
        <w:jc w:val="both"/>
      </w:pPr>
      <w:r>
        <w:rPr>
          <w:rFonts w:ascii="Times New Roman"/>
          <w:b w:val="false"/>
          <w:i w:val="false"/>
          <w:color w:val="000000"/>
          <w:sz w:val="28"/>
        </w:rPr>
        <w:t>
      заголовок после слова "кандидатов" дополнить словом ", кандидатов";</w:t>
      </w:r>
    </w:p>
    <w:bookmarkEnd w:id="533"/>
    <w:bookmarkStart w:name="z539" w:id="534"/>
    <w:p>
      <w:pPr>
        <w:spacing w:after="0"/>
        <w:ind w:left="0"/>
        <w:jc w:val="both"/>
      </w:pPr>
      <w:r>
        <w:rPr>
          <w:rFonts w:ascii="Times New Roman"/>
          <w:b w:val="false"/>
          <w:i w:val="false"/>
          <w:color w:val="000000"/>
          <w:sz w:val="28"/>
        </w:rPr>
        <w:t>
      пункт 1 изложить в следующей редакции:</w:t>
      </w:r>
    </w:p>
    <w:bookmarkEnd w:id="534"/>
    <w:bookmarkStart w:name="z540" w:id="535"/>
    <w:p>
      <w:pPr>
        <w:spacing w:after="0"/>
        <w:ind w:left="0"/>
        <w:jc w:val="both"/>
      </w:pPr>
      <w:r>
        <w:rPr>
          <w:rFonts w:ascii="Times New Roman"/>
          <w:b w:val="false"/>
          <w:i w:val="false"/>
          <w:color w:val="000000"/>
          <w:sz w:val="28"/>
        </w:rPr>
        <w:t>
      "1. В случае, если в результате выбытия партийных списков, кандидатов после окончания срока регистрации по соответствующему избирательному округу остается менее двух партийных списков кандидатов либо менее двух кандидатов в депутаты маслихата, соответствующая избирательная комиссия своим решением продлевает срок выборов, но не более чем на два месяца.";</w:t>
      </w:r>
    </w:p>
    <w:bookmarkEnd w:id="535"/>
    <w:bookmarkStart w:name="z541" w:id="536"/>
    <w:p>
      <w:pPr>
        <w:spacing w:after="0"/>
        <w:ind w:left="0"/>
        <w:jc w:val="both"/>
      </w:pPr>
      <w:r>
        <w:rPr>
          <w:rFonts w:ascii="Times New Roman"/>
          <w:b w:val="false"/>
          <w:i w:val="false"/>
          <w:color w:val="000000"/>
          <w:sz w:val="28"/>
        </w:rPr>
        <w:t>
      пункт 2 после слова "кандидатов" дополнить словом ", кандидатов";</w:t>
      </w:r>
    </w:p>
    <w:bookmarkEnd w:id="536"/>
    <w:bookmarkStart w:name="z542" w:id="537"/>
    <w:p>
      <w:pPr>
        <w:spacing w:after="0"/>
        <w:ind w:left="0"/>
        <w:jc w:val="both"/>
      </w:pPr>
      <w:r>
        <w:rPr>
          <w:rFonts w:ascii="Times New Roman"/>
          <w:b w:val="false"/>
          <w:i w:val="false"/>
          <w:color w:val="000000"/>
          <w:sz w:val="28"/>
        </w:rPr>
        <w:t>
      73) в статье 108:</w:t>
      </w:r>
    </w:p>
    <w:bookmarkEnd w:id="537"/>
    <w:bookmarkStart w:name="z543" w:id="538"/>
    <w:p>
      <w:pPr>
        <w:spacing w:after="0"/>
        <w:ind w:left="0"/>
        <w:jc w:val="both"/>
      </w:pPr>
      <w:r>
        <w:rPr>
          <w:rFonts w:ascii="Times New Roman"/>
          <w:b w:val="false"/>
          <w:i w:val="false"/>
          <w:color w:val="000000"/>
          <w:sz w:val="28"/>
        </w:rPr>
        <w:t>
      пункт 1:</w:t>
      </w:r>
    </w:p>
    <w:bookmarkEnd w:id="538"/>
    <w:bookmarkStart w:name="z544" w:id="539"/>
    <w:p>
      <w:pPr>
        <w:spacing w:after="0"/>
        <w:ind w:left="0"/>
        <w:jc w:val="both"/>
      </w:pPr>
      <w:r>
        <w:rPr>
          <w:rFonts w:ascii="Times New Roman"/>
          <w:b w:val="false"/>
          <w:i w:val="false"/>
          <w:color w:val="000000"/>
          <w:sz w:val="28"/>
        </w:rPr>
        <w:t>
      после слова "в городе" дополнить словом "окружную";</w:t>
      </w:r>
    </w:p>
    <w:bookmarkEnd w:id="539"/>
    <w:bookmarkStart w:name="z545" w:id="540"/>
    <w:p>
      <w:pPr>
        <w:spacing w:after="0"/>
        <w:ind w:left="0"/>
        <w:jc w:val="both"/>
      </w:pPr>
      <w:r>
        <w:rPr>
          <w:rFonts w:ascii="Times New Roman"/>
          <w:b w:val="false"/>
          <w:i w:val="false"/>
          <w:color w:val="000000"/>
          <w:sz w:val="28"/>
        </w:rPr>
        <w:t>
      дополнить частью второй следующего содержания:</w:t>
      </w:r>
    </w:p>
    <w:bookmarkEnd w:id="540"/>
    <w:bookmarkStart w:name="z546" w:id="541"/>
    <w:p>
      <w:pPr>
        <w:spacing w:after="0"/>
        <w:ind w:left="0"/>
        <w:jc w:val="both"/>
      </w:pPr>
      <w:r>
        <w:rPr>
          <w:rFonts w:ascii="Times New Roman"/>
          <w:b w:val="false"/>
          <w:i w:val="false"/>
          <w:color w:val="000000"/>
          <w:sz w:val="28"/>
        </w:rPr>
        <w:t>
      "Окружные избирательные комиссии направляют протоколы по результатам голосования по округу в районные, городские, избирательные комиссии.";</w:t>
      </w:r>
    </w:p>
    <w:bookmarkEnd w:id="541"/>
    <w:bookmarkStart w:name="z547" w:id="542"/>
    <w:p>
      <w:pPr>
        <w:spacing w:after="0"/>
        <w:ind w:left="0"/>
        <w:jc w:val="both"/>
      </w:pPr>
      <w:r>
        <w:rPr>
          <w:rFonts w:ascii="Times New Roman"/>
          <w:b w:val="false"/>
          <w:i w:val="false"/>
          <w:color w:val="000000"/>
          <w:sz w:val="28"/>
        </w:rPr>
        <w:t>
      пункт 2 после слова "протоколов" дополнить словом "окружных";</w:t>
      </w:r>
    </w:p>
    <w:bookmarkEnd w:id="542"/>
    <w:bookmarkStart w:name="z548" w:id="543"/>
    <w:p>
      <w:pPr>
        <w:spacing w:after="0"/>
        <w:ind w:left="0"/>
        <w:jc w:val="both"/>
      </w:pPr>
      <w:r>
        <w:rPr>
          <w:rFonts w:ascii="Times New Roman"/>
          <w:b w:val="false"/>
          <w:i w:val="false"/>
          <w:color w:val="000000"/>
          <w:sz w:val="28"/>
        </w:rPr>
        <w:t>
      в части первой пункта 3 после слова "в городе" дополнить словом ", окружные";</w:t>
      </w:r>
    </w:p>
    <w:bookmarkEnd w:id="543"/>
    <w:bookmarkStart w:name="z549" w:id="544"/>
    <w:p>
      <w:pPr>
        <w:spacing w:after="0"/>
        <w:ind w:left="0"/>
        <w:jc w:val="both"/>
      </w:pPr>
      <w:r>
        <w:rPr>
          <w:rFonts w:ascii="Times New Roman"/>
          <w:b w:val="false"/>
          <w:i w:val="false"/>
          <w:color w:val="000000"/>
          <w:sz w:val="28"/>
        </w:rPr>
        <w:t>
      74) дополнить статьей 109-1 следующего содержания:</w:t>
      </w:r>
    </w:p>
    <w:bookmarkEnd w:id="544"/>
    <w:bookmarkStart w:name="z550" w:id="545"/>
    <w:p>
      <w:pPr>
        <w:spacing w:after="0"/>
        <w:ind w:left="0"/>
        <w:jc w:val="both"/>
      </w:pPr>
      <w:r>
        <w:rPr>
          <w:rFonts w:ascii="Times New Roman"/>
          <w:b w:val="false"/>
          <w:i w:val="false"/>
          <w:color w:val="000000"/>
          <w:sz w:val="28"/>
        </w:rPr>
        <w:t>
      "Статья 109-1. Повторное голосование при выборах депутата маслихата</w:t>
      </w:r>
    </w:p>
    <w:bookmarkEnd w:id="545"/>
    <w:bookmarkStart w:name="z551" w:id="546"/>
    <w:p>
      <w:pPr>
        <w:spacing w:after="0"/>
        <w:ind w:left="0"/>
        <w:jc w:val="both"/>
      </w:pPr>
      <w:r>
        <w:rPr>
          <w:rFonts w:ascii="Times New Roman"/>
          <w:b w:val="false"/>
          <w:i w:val="false"/>
          <w:color w:val="000000"/>
          <w:sz w:val="28"/>
        </w:rPr>
        <w:t>
      1. Если в избирательный бюллетень было включено более двух кандидатов в депутаты маслихата и ни один из них не был избран, окружная избирательная комиссия назначает повторное голосование по выборам депутата по двум кандидатам, получившим наибольшее количество голосов. Если в результате выбытия кандидатур остается один кандидат, повторное голосование по его кандидатуре не проводится и он считается избранным.</w:t>
      </w:r>
    </w:p>
    <w:bookmarkEnd w:id="546"/>
    <w:bookmarkStart w:name="z552" w:id="547"/>
    <w:p>
      <w:pPr>
        <w:spacing w:after="0"/>
        <w:ind w:left="0"/>
        <w:jc w:val="both"/>
      </w:pPr>
      <w:r>
        <w:rPr>
          <w:rFonts w:ascii="Times New Roman"/>
          <w:b w:val="false"/>
          <w:i w:val="false"/>
          <w:color w:val="000000"/>
          <w:sz w:val="28"/>
        </w:rPr>
        <w:t>
      2. Повторное голосование проводится не позднее чем в месячный срок с соблюдением требований настоящего Конституционного закона. О проведении повторного голосования сообщается в местных средствах массовой информации.";</w:t>
      </w:r>
    </w:p>
    <w:bookmarkEnd w:id="547"/>
    <w:bookmarkStart w:name="z553" w:id="548"/>
    <w:p>
      <w:pPr>
        <w:spacing w:after="0"/>
        <w:ind w:left="0"/>
        <w:jc w:val="both"/>
      </w:pPr>
      <w:r>
        <w:rPr>
          <w:rFonts w:ascii="Times New Roman"/>
          <w:b w:val="false"/>
          <w:i w:val="false"/>
          <w:color w:val="000000"/>
          <w:sz w:val="28"/>
        </w:rPr>
        <w:t>
      75) в статье 112:</w:t>
      </w:r>
    </w:p>
    <w:bookmarkEnd w:id="548"/>
    <w:bookmarkStart w:name="z554" w:id="549"/>
    <w:p>
      <w:pPr>
        <w:spacing w:after="0"/>
        <w:ind w:left="0"/>
        <w:jc w:val="both"/>
      </w:pPr>
      <w:r>
        <w:rPr>
          <w:rFonts w:ascii="Times New Roman"/>
          <w:b w:val="false"/>
          <w:i w:val="false"/>
          <w:color w:val="000000"/>
          <w:sz w:val="28"/>
        </w:rPr>
        <w:t>
      в пунктах 1 и 2 слово "территориальная" исключить;</w:t>
      </w:r>
    </w:p>
    <w:bookmarkEnd w:id="549"/>
    <w:bookmarkStart w:name="z555" w:id="550"/>
    <w:p>
      <w:pPr>
        <w:spacing w:after="0"/>
        <w:ind w:left="0"/>
        <w:jc w:val="both"/>
      </w:pPr>
      <w:r>
        <w:rPr>
          <w:rFonts w:ascii="Times New Roman"/>
          <w:b w:val="false"/>
          <w:i w:val="false"/>
          <w:color w:val="000000"/>
          <w:sz w:val="28"/>
        </w:rPr>
        <w:t>
      пункт 2:</w:t>
      </w:r>
    </w:p>
    <w:bookmarkEnd w:id="550"/>
    <w:bookmarkStart w:name="z556" w:id="551"/>
    <w:p>
      <w:pPr>
        <w:spacing w:after="0"/>
        <w:ind w:left="0"/>
        <w:jc w:val="both"/>
      </w:pPr>
      <w:r>
        <w:rPr>
          <w:rFonts w:ascii="Times New Roman"/>
          <w:b w:val="false"/>
          <w:i w:val="false"/>
          <w:color w:val="000000"/>
          <w:sz w:val="28"/>
        </w:rPr>
        <w:t>
      после слова "(городской)" дополнить словом ", окружной";</w:t>
      </w:r>
    </w:p>
    <w:bookmarkEnd w:id="551"/>
    <w:bookmarkStart w:name="z557" w:id="552"/>
    <w:p>
      <w:pPr>
        <w:spacing w:after="0"/>
        <w:ind w:left="0"/>
        <w:jc w:val="both"/>
      </w:pPr>
      <w:r>
        <w:rPr>
          <w:rFonts w:ascii="Times New Roman"/>
          <w:b w:val="false"/>
          <w:i w:val="false"/>
          <w:color w:val="000000"/>
          <w:sz w:val="28"/>
        </w:rPr>
        <w:t>
      после слов "партийный список," дополнить словами "политической партией, общественным объединением, выдвинувших кандидатов, и самим кандидатом по одномандатному территориальному избирательному округу";</w:t>
      </w:r>
    </w:p>
    <w:bookmarkEnd w:id="552"/>
    <w:bookmarkStart w:name="z558" w:id="553"/>
    <w:p>
      <w:pPr>
        <w:spacing w:after="0"/>
        <w:ind w:left="0"/>
        <w:jc w:val="both"/>
      </w:pPr>
      <w:r>
        <w:rPr>
          <w:rFonts w:ascii="Times New Roman"/>
          <w:b w:val="false"/>
          <w:i w:val="false"/>
          <w:color w:val="000000"/>
          <w:sz w:val="28"/>
        </w:rPr>
        <w:t>
      76) в статье 113:</w:t>
      </w:r>
    </w:p>
    <w:bookmarkEnd w:id="553"/>
    <w:bookmarkStart w:name="z559" w:id="554"/>
    <w:p>
      <w:pPr>
        <w:spacing w:after="0"/>
        <w:ind w:left="0"/>
        <w:jc w:val="both"/>
      </w:pPr>
      <w:r>
        <w:rPr>
          <w:rFonts w:ascii="Times New Roman"/>
          <w:b w:val="false"/>
          <w:i w:val="false"/>
          <w:color w:val="000000"/>
          <w:sz w:val="28"/>
        </w:rPr>
        <w:t>
      заголовок после слова "маслихатов" дополнить словами "и выборов депутатов вместо выбывших";</w:t>
      </w:r>
    </w:p>
    <w:bookmarkEnd w:id="554"/>
    <w:bookmarkStart w:name="z560" w:id="555"/>
    <w:p>
      <w:pPr>
        <w:spacing w:after="0"/>
        <w:ind w:left="0"/>
        <w:jc w:val="both"/>
      </w:pPr>
      <w:r>
        <w:rPr>
          <w:rFonts w:ascii="Times New Roman"/>
          <w:b w:val="false"/>
          <w:i w:val="false"/>
          <w:color w:val="000000"/>
          <w:sz w:val="28"/>
        </w:rPr>
        <w:t>
      после слова "маслихатов" дополнить словами "и выборы депутатов вместо выбывших";</w:t>
      </w:r>
    </w:p>
    <w:bookmarkEnd w:id="555"/>
    <w:bookmarkStart w:name="z561" w:id="556"/>
    <w:p>
      <w:pPr>
        <w:spacing w:after="0"/>
        <w:ind w:left="0"/>
        <w:jc w:val="both"/>
      </w:pPr>
      <w:r>
        <w:rPr>
          <w:rFonts w:ascii="Times New Roman"/>
          <w:b w:val="false"/>
          <w:i w:val="false"/>
          <w:color w:val="000000"/>
          <w:sz w:val="28"/>
        </w:rPr>
        <w:t>
      дополнить частью второй следующего содержания:</w:t>
      </w:r>
    </w:p>
    <w:bookmarkEnd w:id="556"/>
    <w:bookmarkStart w:name="z562" w:id="557"/>
    <w:p>
      <w:pPr>
        <w:spacing w:after="0"/>
        <w:ind w:left="0"/>
        <w:jc w:val="both"/>
      </w:pPr>
      <w:r>
        <w:rPr>
          <w:rFonts w:ascii="Times New Roman"/>
          <w:b w:val="false"/>
          <w:i w:val="false"/>
          <w:color w:val="000000"/>
          <w:sz w:val="28"/>
        </w:rPr>
        <w:t>
      "За год до истечения конституционного срока полномочий маслихата выборы депутата вместо выбывшего не проводятся.";</w:t>
      </w:r>
    </w:p>
    <w:bookmarkEnd w:id="557"/>
    <w:bookmarkStart w:name="z563" w:id="558"/>
    <w:p>
      <w:pPr>
        <w:spacing w:after="0"/>
        <w:ind w:left="0"/>
        <w:jc w:val="both"/>
      </w:pPr>
      <w:r>
        <w:rPr>
          <w:rFonts w:ascii="Times New Roman"/>
          <w:b w:val="false"/>
          <w:i w:val="false"/>
          <w:color w:val="000000"/>
          <w:sz w:val="28"/>
        </w:rPr>
        <w:t>
      77) в заголовке главы 13-1 слова "города районного значения, села, поселка, сельского округа Республики Казахстан" исключить;</w:t>
      </w:r>
    </w:p>
    <w:bookmarkEnd w:id="558"/>
    <w:bookmarkStart w:name="z564" w:id="559"/>
    <w:p>
      <w:pPr>
        <w:spacing w:after="0"/>
        <w:ind w:left="0"/>
        <w:jc w:val="both"/>
      </w:pPr>
      <w:r>
        <w:rPr>
          <w:rFonts w:ascii="Times New Roman"/>
          <w:b w:val="false"/>
          <w:i w:val="false"/>
          <w:color w:val="000000"/>
          <w:sz w:val="28"/>
        </w:rPr>
        <w:t>
      78) главу 13-1 изложить в следующей редакции:</w:t>
      </w:r>
    </w:p>
    <w:bookmarkEnd w:id="559"/>
    <w:bookmarkStart w:name="z565" w:id="560"/>
    <w:p>
      <w:pPr>
        <w:spacing w:after="0"/>
        <w:ind w:left="0"/>
        <w:jc w:val="both"/>
      </w:pPr>
      <w:r>
        <w:rPr>
          <w:rFonts w:ascii="Times New Roman"/>
          <w:b w:val="false"/>
          <w:i w:val="false"/>
          <w:color w:val="000000"/>
          <w:sz w:val="28"/>
        </w:rPr>
        <w:t>
      "Глава 13-1. Выборы акима</w:t>
      </w:r>
    </w:p>
    <w:bookmarkEnd w:id="560"/>
    <w:bookmarkStart w:name="z566" w:id="561"/>
    <w:p>
      <w:pPr>
        <w:spacing w:after="0"/>
        <w:ind w:left="0"/>
        <w:jc w:val="both"/>
      </w:pPr>
      <w:r>
        <w:rPr>
          <w:rFonts w:ascii="Times New Roman"/>
          <w:b w:val="false"/>
          <w:i w:val="false"/>
          <w:color w:val="000000"/>
          <w:sz w:val="28"/>
        </w:rPr>
        <w:t>
      Статья 113-1. Назначение выборов акима</w:t>
      </w:r>
    </w:p>
    <w:bookmarkEnd w:id="561"/>
    <w:bookmarkStart w:name="z567" w:id="562"/>
    <w:p>
      <w:pPr>
        <w:spacing w:after="0"/>
        <w:ind w:left="0"/>
        <w:jc w:val="both"/>
      </w:pPr>
      <w:r>
        <w:rPr>
          <w:rFonts w:ascii="Times New Roman"/>
          <w:b w:val="false"/>
          <w:i w:val="false"/>
          <w:color w:val="000000"/>
          <w:sz w:val="28"/>
        </w:rPr>
        <w:t>
      1. Основаниями для назначения выборов являются:</w:t>
      </w:r>
    </w:p>
    <w:bookmarkEnd w:id="562"/>
    <w:bookmarkStart w:name="z568" w:id="563"/>
    <w:p>
      <w:pPr>
        <w:spacing w:after="0"/>
        <w:ind w:left="0"/>
        <w:jc w:val="both"/>
      </w:pPr>
      <w:r>
        <w:rPr>
          <w:rFonts w:ascii="Times New Roman"/>
          <w:b w:val="false"/>
          <w:i w:val="false"/>
          <w:color w:val="000000"/>
          <w:sz w:val="28"/>
        </w:rPr>
        <w:t>
      1) окончание установленного законом срока полномочий акима;</w:t>
      </w:r>
    </w:p>
    <w:bookmarkEnd w:id="563"/>
    <w:bookmarkStart w:name="z569" w:id="564"/>
    <w:p>
      <w:pPr>
        <w:spacing w:after="0"/>
        <w:ind w:left="0"/>
        <w:jc w:val="both"/>
      </w:pPr>
      <w:r>
        <w:rPr>
          <w:rFonts w:ascii="Times New Roman"/>
          <w:b w:val="false"/>
          <w:i w:val="false"/>
          <w:color w:val="000000"/>
          <w:sz w:val="28"/>
        </w:rPr>
        <w:t>
      2) досрочное прекращение полномочий акима или реорганизация соответствующей административно-территориальной единицы (слияние, преобразование, выделение или разделение) в случаях, установленных законом.</w:t>
      </w:r>
    </w:p>
    <w:bookmarkEnd w:id="564"/>
    <w:bookmarkStart w:name="z570" w:id="565"/>
    <w:p>
      <w:pPr>
        <w:spacing w:after="0"/>
        <w:ind w:left="0"/>
        <w:jc w:val="both"/>
      </w:pPr>
      <w:r>
        <w:rPr>
          <w:rFonts w:ascii="Times New Roman"/>
          <w:b w:val="false"/>
          <w:i w:val="false"/>
          <w:color w:val="000000"/>
          <w:sz w:val="28"/>
        </w:rPr>
        <w:t>
      При реорганизации (слияние, преобразование, выделение или разделение) административной территориальной единицы выборы назначаются только во вновь созданной административной территориальной единице.</w:t>
      </w:r>
    </w:p>
    <w:bookmarkEnd w:id="565"/>
    <w:bookmarkStart w:name="z571" w:id="566"/>
    <w:p>
      <w:pPr>
        <w:spacing w:after="0"/>
        <w:ind w:left="0"/>
        <w:jc w:val="both"/>
      </w:pPr>
      <w:r>
        <w:rPr>
          <w:rFonts w:ascii="Times New Roman"/>
          <w:b w:val="false"/>
          <w:i w:val="false"/>
          <w:color w:val="000000"/>
          <w:sz w:val="28"/>
        </w:rPr>
        <w:t>
      2. Выборы акима района, города областного значения назначаются соответствующей территориальной избирательной комиссией не менее чем за шестьдесят дней до истечения срока полномочий акима. Выборы акима города районного значения, села, поселка, сельского округа назначаются соответствующей территориальной избирательной комиссией не менее чем за пятьдесят дней до истечения срока полномочий акима.</w:t>
      </w:r>
    </w:p>
    <w:bookmarkEnd w:id="566"/>
    <w:bookmarkStart w:name="z572" w:id="567"/>
    <w:p>
      <w:pPr>
        <w:spacing w:after="0"/>
        <w:ind w:left="0"/>
        <w:jc w:val="both"/>
      </w:pPr>
      <w:r>
        <w:rPr>
          <w:rFonts w:ascii="Times New Roman"/>
          <w:b w:val="false"/>
          <w:i w:val="false"/>
          <w:color w:val="000000"/>
          <w:sz w:val="28"/>
        </w:rPr>
        <w:t>
      Выборы акима должны быть проведены не менее чем за десять дней до истечения установленного законом срока его полномочий, за исключением случаев, указанных в пункте 6 статьи 113-3 и статье 113-9 настоящего Конституционного закона.</w:t>
      </w:r>
    </w:p>
    <w:bookmarkEnd w:id="567"/>
    <w:bookmarkStart w:name="z573" w:id="568"/>
    <w:p>
      <w:pPr>
        <w:spacing w:after="0"/>
        <w:ind w:left="0"/>
        <w:jc w:val="both"/>
      </w:pPr>
      <w:r>
        <w:rPr>
          <w:rFonts w:ascii="Times New Roman"/>
          <w:b w:val="false"/>
          <w:i w:val="false"/>
          <w:color w:val="000000"/>
          <w:sz w:val="28"/>
        </w:rPr>
        <w:t>
      3. Выборы акима назначаются соответствующей территориальной избирательной комиссией в течение месяца со дня досрочного прекращения полномочий акима или реорганизации (слияние, преобразование, выделение или разделение) соответствующей административной территориальной единицы и проводятся со дня их назначения для акима района, города областного значения в течение пятидесяти дней, для акима города районного значения, села, поселка, сельского округа – в течение сорока дней.</w:t>
      </w:r>
    </w:p>
    <w:bookmarkEnd w:id="568"/>
    <w:bookmarkStart w:name="z574" w:id="569"/>
    <w:p>
      <w:pPr>
        <w:spacing w:after="0"/>
        <w:ind w:left="0"/>
        <w:jc w:val="both"/>
      </w:pPr>
      <w:r>
        <w:rPr>
          <w:rFonts w:ascii="Times New Roman"/>
          <w:b w:val="false"/>
          <w:i w:val="false"/>
          <w:color w:val="000000"/>
          <w:sz w:val="28"/>
        </w:rPr>
        <w:t>
      4. Сообщение о дне выборов публикуется в местных средствах массовой информации.</w:t>
      </w:r>
    </w:p>
    <w:bookmarkEnd w:id="569"/>
    <w:bookmarkStart w:name="z575" w:id="570"/>
    <w:p>
      <w:pPr>
        <w:spacing w:after="0"/>
        <w:ind w:left="0"/>
        <w:jc w:val="both"/>
      </w:pPr>
      <w:r>
        <w:rPr>
          <w:rFonts w:ascii="Times New Roman"/>
          <w:b w:val="false"/>
          <w:i w:val="false"/>
          <w:color w:val="000000"/>
          <w:sz w:val="28"/>
        </w:rPr>
        <w:t>
      Статья 113-2. Требования, предъявляемые к акиму</w:t>
      </w:r>
    </w:p>
    <w:bookmarkEnd w:id="570"/>
    <w:bookmarkStart w:name="z576" w:id="571"/>
    <w:p>
      <w:pPr>
        <w:spacing w:after="0"/>
        <w:ind w:left="0"/>
        <w:jc w:val="both"/>
      </w:pPr>
      <w:r>
        <w:rPr>
          <w:rFonts w:ascii="Times New Roman"/>
          <w:b w:val="false"/>
          <w:i w:val="false"/>
          <w:color w:val="000000"/>
          <w:sz w:val="28"/>
        </w:rPr>
        <w:t>
      Для избрания акимом гражданин Республики Казахстан должен соответствовать требованиям, предусмотренным настоящим Конституционным законом, статьей 36-2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bookmarkEnd w:id="571"/>
    <w:bookmarkStart w:name="z577" w:id="572"/>
    <w:p>
      <w:pPr>
        <w:spacing w:after="0"/>
        <w:ind w:left="0"/>
        <w:jc w:val="both"/>
      </w:pPr>
      <w:r>
        <w:rPr>
          <w:rFonts w:ascii="Times New Roman"/>
          <w:b w:val="false"/>
          <w:i w:val="false"/>
          <w:color w:val="000000"/>
          <w:sz w:val="28"/>
        </w:rPr>
        <w:t>
      Соответствие требованиям законодательства Республики Казахстан в сфере государственной службы устанавливается уполномоченным органом по делам государственной службы на основании документов, представленных соответствующей территориальной избирательной комиссией.</w:t>
      </w:r>
    </w:p>
    <w:bookmarkEnd w:id="572"/>
    <w:bookmarkStart w:name="z578" w:id="573"/>
    <w:p>
      <w:pPr>
        <w:spacing w:after="0"/>
        <w:ind w:left="0"/>
        <w:jc w:val="both"/>
      </w:pPr>
      <w:r>
        <w:rPr>
          <w:rFonts w:ascii="Times New Roman"/>
          <w:b w:val="false"/>
          <w:i w:val="false"/>
          <w:color w:val="000000"/>
          <w:sz w:val="28"/>
        </w:rPr>
        <w:t>
      Для проверки соответствия требованиям законодательства Республики Казахстан в сфере государственной службы кандидат в акимы представляет в соответствующую территориальную избирательную комиссию необходимые документы, перечень которых устанавливается уполномоченным органом по делам государственной службы совместно с Центральной избирательной комиссией.</w:t>
      </w:r>
    </w:p>
    <w:bookmarkEnd w:id="573"/>
    <w:bookmarkStart w:name="z579" w:id="574"/>
    <w:p>
      <w:pPr>
        <w:spacing w:after="0"/>
        <w:ind w:left="0"/>
        <w:jc w:val="both"/>
      </w:pPr>
      <w:r>
        <w:rPr>
          <w:rFonts w:ascii="Times New Roman"/>
          <w:b w:val="false"/>
          <w:i w:val="false"/>
          <w:color w:val="000000"/>
          <w:sz w:val="28"/>
        </w:rPr>
        <w:t>
      Статья 113-3. Выдвижение кандидата в акимы</w:t>
      </w:r>
    </w:p>
    <w:bookmarkEnd w:id="574"/>
    <w:bookmarkStart w:name="z580" w:id="575"/>
    <w:p>
      <w:pPr>
        <w:spacing w:after="0"/>
        <w:ind w:left="0"/>
        <w:jc w:val="both"/>
      </w:pPr>
      <w:r>
        <w:rPr>
          <w:rFonts w:ascii="Times New Roman"/>
          <w:b w:val="false"/>
          <w:i w:val="false"/>
          <w:color w:val="000000"/>
          <w:sz w:val="28"/>
        </w:rPr>
        <w:t>
      1. Выдвижение кандидата в акимы производится политическими партиями, зарегистрированными в установленном порядке, из числа своих членов, гражданами – в порядке самовыдвижения путем подачи в территориальную избирательную комиссию соответствующего избирательного округа заявления о намерении баллотироваться кандидатом в акимы, а также вышестоящим акимом, если на день окончания срока выдвижения выдвинуто менее двух кандидатов.</w:t>
      </w:r>
    </w:p>
    <w:bookmarkEnd w:id="575"/>
    <w:bookmarkStart w:name="z581" w:id="576"/>
    <w:p>
      <w:pPr>
        <w:spacing w:after="0"/>
        <w:ind w:left="0"/>
        <w:jc w:val="both"/>
      </w:pPr>
      <w:r>
        <w:rPr>
          <w:rFonts w:ascii="Times New Roman"/>
          <w:b w:val="false"/>
          <w:i w:val="false"/>
          <w:color w:val="000000"/>
          <w:sz w:val="28"/>
        </w:rPr>
        <w:t>
      Политическая партия вправе выдвигать лишь одного кандидата в одном избирательном округе.</w:t>
      </w:r>
    </w:p>
    <w:bookmarkEnd w:id="576"/>
    <w:bookmarkStart w:name="z582" w:id="577"/>
    <w:p>
      <w:pPr>
        <w:spacing w:after="0"/>
        <w:ind w:left="0"/>
        <w:jc w:val="both"/>
      </w:pPr>
      <w:r>
        <w:rPr>
          <w:rFonts w:ascii="Times New Roman"/>
          <w:b w:val="false"/>
          <w:i w:val="false"/>
          <w:color w:val="000000"/>
          <w:sz w:val="28"/>
        </w:rPr>
        <w:t>
      2. Решение высшего руководящего органа соответствующего филиала (представительства) политической партии о выдвижении кандидата в акимы оформляется выпиской из протокола.</w:t>
      </w:r>
    </w:p>
    <w:bookmarkEnd w:id="577"/>
    <w:bookmarkStart w:name="z583" w:id="578"/>
    <w:p>
      <w:pPr>
        <w:spacing w:after="0"/>
        <w:ind w:left="0"/>
        <w:jc w:val="both"/>
      </w:pPr>
      <w:r>
        <w:rPr>
          <w:rFonts w:ascii="Times New Roman"/>
          <w:b w:val="false"/>
          <w:i w:val="false"/>
          <w:color w:val="000000"/>
          <w:sz w:val="28"/>
        </w:rPr>
        <w:t>
      3. Решение высшего руководящего органа соответствующего филиала (представительства) политической партии:</w:t>
      </w:r>
    </w:p>
    <w:bookmarkEnd w:id="578"/>
    <w:bookmarkStart w:name="z584" w:id="579"/>
    <w:p>
      <w:pPr>
        <w:spacing w:after="0"/>
        <w:ind w:left="0"/>
        <w:jc w:val="both"/>
      </w:pPr>
      <w:r>
        <w:rPr>
          <w:rFonts w:ascii="Times New Roman"/>
          <w:b w:val="false"/>
          <w:i w:val="false"/>
          <w:color w:val="000000"/>
          <w:sz w:val="28"/>
        </w:rPr>
        <w:t>
      1) доводится до сведения выдвинутого кандидата;</w:t>
      </w:r>
    </w:p>
    <w:bookmarkEnd w:id="579"/>
    <w:bookmarkStart w:name="z585" w:id="580"/>
    <w:p>
      <w:pPr>
        <w:spacing w:after="0"/>
        <w:ind w:left="0"/>
        <w:jc w:val="both"/>
      </w:pPr>
      <w:r>
        <w:rPr>
          <w:rFonts w:ascii="Times New Roman"/>
          <w:b w:val="false"/>
          <w:i w:val="false"/>
          <w:color w:val="000000"/>
          <w:sz w:val="28"/>
        </w:rPr>
        <w:t>
      2) вместе с заявлением кандидата о согласии баллотироваться направляется в соответствующую территориальную избирательную комиссию одновременно с выпиской из протокола о выдвижении кандидата в акимы.</w:t>
      </w:r>
    </w:p>
    <w:bookmarkEnd w:id="580"/>
    <w:bookmarkStart w:name="z586" w:id="581"/>
    <w:p>
      <w:pPr>
        <w:spacing w:after="0"/>
        <w:ind w:left="0"/>
        <w:jc w:val="both"/>
      </w:pPr>
      <w:r>
        <w:rPr>
          <w:rFonts w:ascii="Times New Roman"/>
          <w:b w:val="false"/>
          <w:i w:val="false"/>
          <w:color w:val="000000"/>
          <w:sz w:val="28"/>
        </w:rPr>
        <w:t>
      4. Никто не может быть выдвинут кандидатом более чем в одном избирательном округе.</w:t>
      </w:r>
    </w:p>
    <w:bookmarkEnd w:id="581"/>
    <w:bookmarkStart w:name="z587" w:id="582"/>
    <w:p>
      <w:pPr>
        <w:spacing w:after="0"/>
        <w:ind w:left="0"/>
        <w:jc w:val="both"/>
      </w:pPr>
      <w:r>
        <w:rPr>
          <w:rFonts w:ascii="Times New Roman"/>
          <w:b w:val="false"/>
          <w:i w:val="false"/>
          <w:color w:val="000000"/>
          <w:sz w:val="28"/>
        </w:rPr>
        <w:t>
      5. Выдвижение кандидатов начинается со дня, следующего за днем назначения выборов, и заканчивается в восемнадцать часов по местному времени за тридцать дней до дня проведения выборов акимов районов, городов областного значения и за двадцать пять дней до дня проведения выборов акимов городов районного значения, сел, поселков, сельских округов, если иное не установлено при назначении выборов.</w:t>
      </w:r>
    </w:p>
    <w:bookmarkEnd w:id="582"/>
    <w:bookmarkStart w:name="z588" w:id="583"/>
    <w:p>
      <w:pPr>
        <w:spacing w:after="0"/>
        <w:ind w:left="0"/>
        <w:jc w:val="both"/>
      </w:pPr>
      <w:r>
        <w:rPr>
          <w:rFonts w:ascii="Times New Roman"/>
          <w:b w:val="false"/>
          <w:i w:val="false"/>
          <w:color w:val="000000"/>
          <w:sz w:val="28"/>
        </w:rPr>
        <w:t>
      6. Если на день окончания срока выдвижения выдвинуто менее двух кандидатов в акимы, то соответствующая территориальная избирательная комиссия продлевает срок выдвижения кандидатов не более чем на три дня.</w:t>
      </w:r>
    </w:p>
    <w:bookmarkEnd w:id="583"/>
    <w:bookmarkStart w:name="z589" w:id="584"/>
    <w:p>
      <w:pPr>
        <w:spacing w:after="0"/>
        <w:ind w:left="0"/>
        <w:jc w:val="both"/>
      </w:pPr>
      <w:r>
        <w:rPr>
          <w:rFonts w:ascii="Times New Roman"/>
          <w:b w:val="false"/>
          <w:i w:val="false"/>
          <w:color w:val="000000"/>
          <w:sz w:val="28"/>
        </w:rPr>
        <w:t>
      При этом вышестоящий аким в случае отсутствия выдвинутых кандидатов либо выдвижения одного кандидата на день окончания срока выдвижения вправе выдвинуть двух либо одного кандидата соответственно.</w:t>
      </w:r>
    </w:p>
    <w:bookmarkEnd w:id="584"/>
    <w:bookmarkStart w:name="z590" w:id="585"/>
    <w:p>
      <w:pPr>
        <w:spacing w:after="0"/>
        <w:ind w:left="0"/>
        <w:jc w:val="both"/>
      </w:pPr>
      <w:r>
        <w:rPr>
          <w:rFonts w:ascii="Times New Roman"/>
          <w:b w:val="false"/>
          <w:i w:val="false"/>
          <w:color w:val="000000"/>
          <w:sz w:val="28"/>
        </w:rPr>
        <w:t>
      Статья 113-4. Сбор подписей в поддержку кандидата в акимы</w:t>
      </w:r>
    </w:p>
    <w:bookmarkEnd w:id="585"/>
    <w:bookmarkStart w:name="z591" w:id="586"/>
    <w:p>
      <w:pPr>
        <w:spacing w:after="0"/>
        <w:ind w:left="0"/>
        <w:jc w:val="both"/>
      </w:pPr>
      <w:r>
        <w:rPr>
          <w:rFonts w:ascii="Times New Roman"/>
          <w:b w:val="false"/>
          <w:i w:val="false"/>
          <w:color w:val="000000"/>
          <w:sz w:val="28"/>
        </w:rPr>
        <w:t>
      1. Кандидат в акимы в случае его самовыдвижения должен быть поддержан не менее чем одним процентом голосов от общего числа избирателей соответствующего избирательного округа, имеющих право голосовать.</w:t>
      </w:r>
    </w:p>
    <w:bookmarkEnd w:id="586"/>
    <w:bookmarkStart w:name="z592" w:id="587"/>
    <w:p>
      <w:pPr>
        <w:spacing w:after="0"/>
        <w:ind w:left="0"/>
        <w:jc w:val="both"/>
      </w:pPr>
      <w:r>
        <w:rPr>
          <w:rFonts w:ascii="Times New Roman"/>
          <w:b w:val="false"/>
          <w:i w:val="false"/>
          <w:color w:val="000000"/>
          <w:sz w:val="28"/>
        </w:rPr>
        <w:t>
      2. Поддержка избирателей удостоверяется сбором их подписей.</w:t>
      </w:r>
    </w:p>
    <w:bookmarkEnd w:id="587"/>
    <w:bookmarkStart w:name="z593" w:id="588"/>
    <w:p>
      <w:pPr>
        <w:spacing w:after="0"/>
        <w:ind w:left="0"/>
        <w:jc w:val="both"/>
      </w:pPr>
      <w:r>
        <w:rPr>
          <w:rFonts w:ascii="Times New Roman"/>
          <w:b w:val="false"/>
          <w:i w:val="false"/>
          <w:color w:val="000000"/>
          <w:sz w:val="28"/>
        </w:rPr>
        <w:t>
      3. Сбор подписей в поддержку кандидата организуется доверенными лицами и оформляется подписными листами, выдаваемыми соответствующей территориальной избирательной комиссией не позднее чем в трехдневный срок после проверки кандидата на соответствие требованиям, предусмотренным настоящим Конституционным законом, статьей 36-2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bookmarkEnd w:id="588"/>
    <w:bookmarkStart w:name="z594" w:id="589"/>
    <w:p>
      <w:pPr>
        <w:spacing w:after="0"/>
        <w:ind w:left="0"/>
        <w:jc w:val="both"/>
      </w:pPr>
      <w:r>
        <w:rPr>
          <w:rFonts w:ascii="Times New Roman"/>
          <w:b w:val="false"/>
          <w:i w:val="false"/>
          <w:color w:val="000000"/>
          <w:sz w:val="28"/>
        </w:rPr>
        <w:t>
      3-1. Подписные листы должны быть представлены в соответствующую территориальную избирательную комиссию не позднее трех дней до окончания периода регистрации.</w:t>
      </w:r>
    </w:p>
    <w:bookmarkEnd w:id="589"/>
    <w:bookmarkStart w:name="z595" w:id="590"/>
    <w:p>
      <w:pPr>
        <w:spacing w:after="0"/>
        <w:ind w:left="0"/>
        <w:jc w:val="both"/>
      </w:pPr>
      <w:r>
        <w:rPr>
          <w:rFonts w:ascii="Times New Roman"/>
          <w:b w:val="false"/>
          <w:i w:val="false"/>
          <w:color w:val="000000"/>
          <w:sz w:val="28"/>
        </w:rPr>
        <w:t>
      4. Каждый подписной лист должен иметь порядковый номер и включать в себя фамилию, имя, отчество (если оно указано в документе, удостоверяющем личность) кандидата и лица, собирающего подписи, личную подпись кандидата, а также графы, содержащие следующие сведения о ставящих свои подписи избирателях:</w:t>
      </w:r>
    </w:p>
    <w:bookmarkEnd w:id="590"/>
    <w:bookmarkStart w:name="z596" w:id="591"/>
    <w:p>
      <w:pPr>
        <w:spacing w:after="0"/>
        <w:ind w:left="0"/>
        <w:jc w:val="both"/>
      </w:pPr>
      <w:r>
        <w:rPr>
          <w:rFonts w:ascii="Times New Roman"/>
          <w:b w:val="false"/>
          <w:i w:val="false"/>
          <w:color w:val="000000"/>
          <w:sz w:val="28"/>
        </w:rPr>
        <w:t>
      1) фамилию, имя и отчество (если оно указано в документе, удостоверяющем личность);</w:t>
      </w:r>
    </w:p>
    <w:bookmarkEnd w:id="591"/>
    <w:bookmarkStart w:name="z597" w:id="592"/>
    <w:p>
      <w:pPr>
        <w:spacing w:after="0"/>
        <w:ind w:left="0"/>
        <w:jc w:val="both"/>
      </w:pPr>
      <w:r>
        <w:rPr>
          <w:rFonts w:ascii="Times New Roman"/>
          <w:b w:val="false"/>
          <w:i w:val="false"/>
          <w:color w:val="000000"/>
          <w:sz w:val="28"/>
        </w:rPr>
        <w:t>
      2) номер и серию документа, удостоверяющего личность;</w:t>
      </w:r>
    </w:p>
    <w:bookmarkEnd w:id="592"/>
    <w:bookmarkStart w:name="z598" w:id="593"/>
    <w:p>
      <w:pPr>
        <w:spacing w:after="0"/>
        <w:ind w:left="0"/>
        <w:jc w:val="both"/>
      </w:pPr>
      <w:r>
        <w:rPr>
          <w:rFonts w:ascii="Times New Roman"/>
          <w:b w:val="false"/>
          <w:i w:val="false"/>
          <w:color w:val="000000"/>
          <w:sz w:val="28"/>
        </w:rPr>
        <w:t>
      3) число, месяц и год рождения;</w:t>
      </w:r>
    </w:p>
    <w:bookmarkEnd w:id="593"/>
    <w:bookmarkStart w:name="z599" w:id="594"/>
    <w:p>
      <w:pPr>
        <w:spacing w:after="0"/>
        <w:ind w:left="0"/>
        <w:jc w:val="both"/>
      </w:pPr>
      <w:r>
        <w:rPr>
          <w:rFonts w:ascii="Times New Roman"/>
          <w:b w:val="false"/>
          <w:i w:val="false"/>
          <w:color w:val="000000"/>
          <w:sz w:val="28"/>
        </w:rPr>
        <w:t>
      4) адрес места жительства;</w:t>
      </w:r>
    </w:p>
    <w:bookmarkEnd w:id="594"/>
    <w:bookmarkStart w:name="z600" w:id="595"/>
    <w:p>
      <w:pPr>
        <w:spacing w:after="0"/>
        <w:ind w:left="0"/>
        <w:jc w:val="both"/>
      </w:pPr>
      <w:r>
        <w:rPr>
          <w:rFonts w:ascii="Times New Roman"/>
          <w:b w:val="false"/>
          <w:i w:val="false"/>
          <w:color w:val="000000"/>
          <w:sz w:val="28"/>
        </w:rPr>
        <w:t>
      5) личную подпись.</w:t>
      </w:r>
    </w:p>
    <w:bookmarkEnd w:id="595"/>
    <w:bookmarkStart w:name="z601" w:id="596"/>
    <w:p>
      <w:pPr>
        <w:spacing w:after="0"/>
        <w:ind w:left="0"/>
        <w:jc w:val="both"/>
      </w:pPr>
      <w:r>
        <w:rPr>
          <w:rFonts w:ascii="Times New Roman"/>
          <w:b w:val="false"/>
          <w:i w:val="false"/>
          <w:color w:val="000000"/>
          <w:sz w:val="28"/>
        </w:rPr>
        <w:t>
      5. Лицо, собирающее подписи, должно предъявлять при сборе подписей копию удостоверения о регистрации доверенного лица кандидата, личная подпись которого стоит на соответствующем подписном листе.</w:t>
      </w:r>
    </w:p>
    <w:bookmarkEnd w:id="596"/>
    <w:bookmarkStart w:name="z602" w:id="597"/>
    <w:p>
      <w:pPr>
        <w:spacing w:after="0"/>
        <w:ind w:left="0"/>
        <w:jc w:val="both"/>
      </w:pPr>
      <w:r>
        <w:rPr>
          <w:rFonts w:ascii="Times New Roman"/>
          <w:b w:val="false"/>
          <w:i w:val="false"/>
          <w:color w:val="000000"/>
          <w:sz w:val="28"/>
        </w:rPr>
        <w:t>
      6. Образец подписного листа утверждается Центральной избирательной комиссией.</w:t>
      </w:r>
    </w:p>
    <w:bookmarkEnd w:id="597"/>
    <w:bookmarkStart w:name="z603" w:id="598"/>
    <w:p>
      <w:pPr>
        <w:spacing w:after="0"/>
        <w:ind w:left="0"/>
        <w:jc w:val="both"/>
      </w:pPr>
      <w:r>
        <w:rPr>
          <w:rFonts w:ascii="Times New Roman"/>
          <w:b w:val="false"/>
          <w:i w:val="false"/>
          <w:color w:val="000000"/>
          <w:sz w:val="28"/>
        </w:rPr>
        <w:t>
      7. Заполненные подписные листы сдаются в соответствующую территориальную избирательную комиссию, которая в трехдневный срок осуществляет проверку достоверности собранных подписей с привлечением работников уполномоченного органа по документированию и выдаче паспортов и удостоверений личности и оформляет соответствующий протокол.</w:t>
      </w:r>
    </w:p>
    <w:bookmarkEnd w:id="598"/>
    <w:bookmarkStart w:name="z604" w:id="599"/>
    <w:p>
      <w:pPr>
        <w:spacing w:after="0"/>
        <w:ind w:left="0"/>
        <w:jc w:val="both"/>
      </w:pPr>
      <w:r>
        <w:rPr>
          <w:rFonts w:ascii="Times New Roman"/>
          <w:b w:val="false"/>
          <w:i w:val="false"/>
          <w:color w:val="000000"/>
          <w:sz w:val="28"/>
        </w:rPr>
        <w:t>
      8. Проверка достоверности подписей производится до установления достоверных подписей в количестве, необходимом кандидату в акимы в соответствии с пунктом 1 настоящей статьи.</w:t>
      </w:r>
    </w:p>
    <w:bookmarkEnd w:id="599"/>
    <w:bookmarkStart w:name="z605" w:id="600"/>
    <w:p>
      <w:pPr>
        <w:spacing w:after="0"/>
        <w:ind w:left="0"/>
        <w:jc w:val="both"/>
      </w:pPr>
      <w:r>
        <w:rPr>
          <w:rFonts w:ascii="Times New Roman"/>
          <w:b w:val="false"/>
          <w:i w:val="false"/>
          <w:color w:val="000000"/>
          <w:sz w:val="28"/>
        </w:rPr>
        <w:t>
      Статья 113-5. Регистрация кандидатов в акимы</w:t>
      </w:r>
    </w:p>
    <w:bookmarkEnd w:id="600"/>
    <w:bookmarkStart w:name="z606" w:id="601"/>
    <w:p>
      <w:pPr>
        <w:spacing w:after="0"/>
        <w:ind w:left="0"/>
        <w:jc w:val="both"/>
      </w:pPr>
      <w:r>
        <w:rPr>
          <w:rFonts w:ascii="Times New Roman"/>
          <w:b w:val="false"/>
          <w:i w:val="false"/>
          <w:color w:val="000000"/>
          <w:sz w:val="28"/>
        </w:rPr>
        <w:t>
      1. Регистрация кандидатов осуществляется соответствующей территориальной избирательной комиссией.</w:t>
      </w:r>
    </w:p>
    <w:bookmarkEnd w:id="601"/>
    <w:bookmarkStart w:name="z607" w:id="602"/>
    <w:p>
      <w:pPr>
        <w:spacing w:after="0"/>
        <w:ind w:left="0"/>
        <w:jc w:val="both"/>
      </w:pPr>
      <w:r>
        <w:rPr>
          <w:rFonts w:ascii="Times New Roman"/>
          <w:b w:val="false"/>
          <w:i w:val="false"/>
          <w:color w:val="000000"/>
          <w:sz w:val="28"/>
        </w:rPr>
        <w:t>
      2. Кандидат, за исключением кандидата, выдвинутого политической партией, вносит из своих средств на счет местных исполнительных органов избирательный взнос:</w:t>
      </w:r>
    </w:p>
    <w:bookmarkEnd w:id="602"/>
    <w:bookmarkStart w:name="z608" w:id="603"/>
    <w:p>
      <w:pPr>
        <w:spacing w:after="0"/>
        <w:ind w:left="0"/>
        <w:jc w:val="both"/>
      </w:pPr>
      <w:r>
        <w:rPr>
          <w:rFonts w:ascii="Times New Roman"/>
          <w:b w:val="false"/>
          <w:i w:val="false"/>
          <w:color w:val="000000"/>
          <w:sz w:val="28"/>
        </w:rPr>
        <w:t>
      для кандидатов в акимы района (города областного значения) – в пятикратном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bookmarkEnd w:id="603"/>
    <w:bookmarkStart w:name="z609" w:id="604"/>
    <w:p>
      <w:pPr>
        <w:spacing w:after="0"/>
        <w:ind w:left="0"/>
        <w:jc w:val="both"/>
      </w:pPr>
      <w:r>
        <w:rPr>
          <w:rFonts w:ascii="Times New Roman"/>
          <w:b w:val="false"/>
          <w:i w:val="false"/>
          <w:color w:val="000000"/>
          <w:sz w:val="28"/>
        </w:rPr>
        <w:t>
      для кандидатов в акимы города районного значения, села, поселка, сельского округа – в однократном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bookmarkEnd w:id="604"/>
    <w:bookmarkStart w:name="z610" w:id="605"/>
    <w:p>
      <w:pPr>
        <w:spacing w:after="0"/>
        <w:ind w:left="0"/>
        <w:jc w:val="both"/>
      </w:pPr>
      <w:r>
        <w:rPr>
          <w:rFonts w:ascii="Times New Roman"/>
          <w:b w:val="false"/>
          <w:i w:val="false"/>
          <w:color w:val="000000"/>
          <w:sz w:val="28"/>
        </w:rPr>
        <w:t>
      Политическая партия, выдвинувшая кандидата, вносит из своих средств на счет местных исполнительных органов избирательный взнос за каждого выдвинутого кандидата:</w:t>
      </w:r>
    </w:p>
    <w:bookmarkEnd w:id="605"/>
    <w:bookmarkStart w:name="z611" w:id="606"/>
    <w:p>
      <w:pPr>
        <w:spacing w:after="0"/>
        <w:ind w:left="0"/>
        <w:jc w:val="both"/>
      </w:pPr>
      <w:r>
        <w:rPr>
          <w:rFonts w:ascii="Times New Roman"/>
          <w:b w:val="false"/>
          <w:i w:val="false"/>
          <w:color w:val="000000"/>
          <w:sz w:val="28"/>
        </w:rPr>
        <w:t>
      для кандидатов в акимы района (города областного значения) – в пятикратном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bookmarkEnd w:id="606"/>
    <w:bookmarkStart w:name="z612" w:id="607"/>
    <w:p>
      <w:pPr>
        <w:spacing w:after="0"/>
        <w:ind w:left="0"/>
        <w:jc w:val="both"/>
      </w:pPr>
      <w:r>
        <w:rPr>
          <w:rFonts w:ascii="Times New Roman"/>
          <w:b w:val="false"/>
          <w:i w:val="false"/>
          <w:color w:val="000000"/>
          <w:sz w:val="28"/>
        </w:rPr>
        <w:t>
      для кандидатов в акимы города районного значения, села, поселка, сельского округа – в однократном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bookmarkEnd w:id="607"/>
    <w:bookmarkStart w:name="z613" w:id="608"/>
    <w:p>
      <w:pPr>
        <w:spacing w:after="0"/>
        <w:ind w:left="0"/>
        <w:jc w:val="both"/>
      </w:pPr>
      <w:r>
        <w:rPr>
          <w:rFonts w:ascii="Times New Roman"/>
          <w:b w:val="false"/>
          <w:i w:val="false"/>
          <w:color w:val="000000"/>
          <w:sz w:val="28"/>
        </w:rPr>
        <w:t xml:space="preserve">
      Внесенный взнос возвращается кандидату или политической партии в случаях, если по итогам выборов кандидат избран акимом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местного бюджета. </w:t>
      </w:r>
    </w:p>
    <w:bookmarkEnd w:id="608"/>
    <w:bookmarkStart w:name="z614" w:id="609"/>
    <w:p>
      <w:pPr>
        <w:spacing w:after="0"/>
        <w:ind w:left="0"/>
        <w:jc w:val="both"/>
      </w:pPr>
      <w:r>
        <w:rPr>
          <w:rFonts w:ascii="Times New Roman"/>
          <w:b w:val="false"/>
          <w:i w:val="false"/>
          <w:color w:val="000000"/>
          <w:sz w:val="28"/>
        </w:rPr>
        <w:t>
      3. Кандидат и его (ее) супруга (супруг)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 в порядке и форме, установленных уполномоченным государственным органом, осуществляющим руководство в сфере обеспечения поступлений налогов и других обязательных платежей в бюджет.</w:t>
      </w:r>
    </w:p>
    <w:bookmarkEnd w:id="609"/>
    <w:bookmarkStart w:name="z615" w:id="610"/>
    <w:p>
      <w:pPr>
        <w:spacing w:after="0"/>
        <w:ind w:left="0"/>
        <w:jc w:val="both"/>
      </w:pPr>
      <w:r>
        <w:rPr>
          <w:rFonts w:ascii="Times New Roman"/>
          <w:b w:val="false"/>
          <w:i w:val="false"/>
          <w:color w:val="000000"/>
          <w:sz w:val="28"/>
        </w:rPr>
        <w:t>
      Достоверность сведений об активах и обязательствах, задекларированных кандидатом и его (ее) супругой (супругом), проверяется органами государственных доходов в течение пяти дней со дня регистрации кандидата.</w:t>
      </w:r>
    </w:p>
    <w:bookmarkEnd w:id="610"/>
    <w:bookmarkStart w:name="z616" w:id="611"/>
    <w:p>
      <w:pPr>
        <w:spacing w:after="0"/>
        <w:ind w:left="0"/>
        <w:jc w:val="both"/>
      </w:pPr>
      <w:r>
        <w:rPr>
          <w:rFonts w:ascii="Times New Roman"/>
          <w:b w:val="false"/>
          <w:i w:val="false"/>
          <w:color w:val="000000"/>
          <w:sz w:val="28"/>
        </w:rPr>
        <w:t>
      При этом организации, получившие требования органов государственных доходов о представлении сведений об активах и обязательствах кандидата и его (ее) супруги (супруга), обязаны представить запрашиваемую информацию в течение трех дней со дня получения требования.</w:t>
      </w:r>
    </w:p>
    <w:bookmarkEnd w:id="611"/>
    <w:bookmarkStart w:name="z617" w:id="612"/>
    <w:p>
      <w:pPr>
        <w:spacing w:after="0"/>
        <w:ind w:left="0"/>
        <w:jc w:val="both"/>
      </w:pPr>
      <w:r>
        <w:rPr>
          <w:rFonts w:ascii="Times New Roman"/>
          <w:b w:val="false"/>
          <w:i w:val="false"/>
          <w:color w:val="000000"/>
          <w:sz w:val="28"/>
        </w:rPr>
        <w:t>
      4. Соответствующая территориальная избирательная комиссия с момента поступления документов на регистрацию направляет документы кандидата в органы национальной безопасности Республики Казахстан для проведения специальной проверки.</w:t>
      </w:r>
    </w:p>
    <w:bookmarkEnd w:id="612"/>
    <w:bookmarkStart w:name="z618" w:id="613"/>
    <w:p>
      <w:pPr>
        <w:spacing w:after="0"/>
        <w:ind w:left="0"/>
        <w:jc w:val="both"/>
      </w:pPr>
      <w:r>
        <w:rPr>
          <w:rFonts w:ascii="Times New Roman"/>
          <w:b w:val="false"/>
          <w:i w:val="false"/>
          <w:color w:val="000000"/>
          <w:sz w:val="28"/>
        </w:rPr>
        <w:t>
      Результаты специальной проверки представляются органами национальной безопасности Республики Казахстан районной (городской) избирательной комиссии в течение тридцати дней с момента получения документов от районной (городской) избирательной комиссии.</w:t>
      </w:r>
    </w:p>
    <w:bookmarkEnd w:id="613"/>
    <w:bookmarkStart w:name="z619" w:id="614"/>
    <w:p>
      <w:pPr>
        <w:spacing w:after="0"/>
        <w:ind w:left="0"/>
        <w:jc w:val="both"/>
      </w:pPr>
      <w:r>
        <w:rPr>
          <w:rFonts w:ascii="Times New Roman"/>
          <w:b w:val="false"/>
          <w:i w:val="false"/>
          <w:color w:val="000000"/>
          <w:sz w:val="28"/>
        </w:rPr>
        <w:t>
      При этом организации, получившие требования органов национальной безопасности Республики Казахстан о представлении сведений в ходе специальной проверки, обязаны представить запрашиваемую информацию в течение трех дней со дня получения требования.</w:t>
      </w:r>
    </w:p>
    <w:bookmarkEnd w:id="614"/>
    <w:bookmarkStart w:name="z620" w:id="615"/>
    <w:p>
      <w:pPr>
        <w:spacing w:after="0"/>
        <w:ind w:left="0"/>
        <w:jc w:val="both"/>
      </w:pPr>
      <w:r>
        <w:rPr>
          <w:rFonts w:ascii="Times New Roman"/>
          <w:b w:val="false"/>
          <w:i w:val="false"/>
          <w:color w:val="000000"/>
          <w:sz w:val="28"/>
        </w:rPr>
        <w:t>
      5. Регистрация кандидата, выдвинутого политической партией, производится при наличии следующих документов:</w:t>
      </w:r>
    </w:p>
    <w:bookmarkEnd w:id="615"/>
    <w:bookmarkStart w:name="z621" w:id="616"/>
    <w:p>
      <w:pPr>
        <w:spacing w:after="0"/>
        <w:ind w:left="0"/>
        <w:jc w:val="both"/>
      </w:pPr>
      <w:r>
        <w:rPr>
          <w:rFonts w:ascii="Times New Roman"/>
          <w:b w:val="false"/>
          <w:i w:val="false"/>
          <w:color w:val="000000"/>
          <w:sz w:val="28"/>
        </w:rPr>
        <w:t>
      1) выписки из протокола заседания высшего руководящего органа соответствующего филиала (представительства) политической партии по выдвижению кандидата с приложением копии документа о государственной регистрации данной политической партии;</w:t>
      </w:r>
    </w:p>
    <w:bookmarkEnd w:id="616"/>
    <w:bookmarkStart w:name="z622" w:id="617"/>
    <w:p>
      <w:pPr>
        <w:spacing w:after="0"/>
        <w:ind w:left="0"/>
        <w:jc w:val="both"/>
      </w:pPr>
      <w:r>
        <w:rPr>
          <w:rFonts w:ascii="Times New Roman"/>
          <w:b w:val="false"/>
          <w:i w:val="false"/>
          <w:color w:val="000000"/>
          <w:sz w:val="28"/>
        </w:rPr>
        <w:t>
      2) заявления гражданина о согласии баллотироваться кандидатом в акимы;</w:t>
      </w:r>
    </w:p>
    <w:bookmarkEnd w:id="617"/>
    <w:bookmarkStart w:name="z623" w:id="618"/>
    <w:p>
      <w:pPr>
        <w:spacing w:after="0"/>
        <w:ind w:left="0"/>
        <w:jc w:val="both"/>
      </w:pPr>
      <w:r>
        <w:rPr>
          <w:rFonts w:ascii="Times New Roman"/>
          <w:b w:val="false"/>
          <w:i w:val="false"/>
          <w:color w:val="000000"/>
          <w:sz w:val="28"/>
        </w:rPr>
        <w:t>
      3) биографических данных о кандидате;</w:t>
      </w:r>
    </w:p>
    <w:bookmarkEnd w:id="618"/>
    <w:bookmarkStart w:name="z624" w:id="619"/>
    <w:p>
      <w:pPr>
        <w:spacing w:after="0"/>
        <w:ind w:left="0"/>
        <w:jc w:val="both"/>
      </w:pPr>
      <w:r>
        <w:rPr>
          <w:rFonts w:ascii="Times New Roman"/>
          <w:b w:val="false"/>
          <w:i w:val="false"/>
          <w:color w:val="000000"/>
          <w:sz w:val="28"/>
        </w:rPr>
        <w:t>
      4) справки органа государственных доходов о сдаче кандидатом и его (ее) супругой (супругом) деклараций об активах и обязательствах;</w:t>
      </w:r>
    </w:p>
    <w:bookmarkEnd w:id="619"/>
    <w:bookmarkStart w:name="z625" w:id="620"/>
    <w:p>
      <w:pPr>
        <w:spacing w:after="0"/>
        <w:ind w:left="0"/>
        <w:jc w:val="both"/>
      </w:pPr>
      <w:r>
        <w:rPr>
          <w:rFonts w:ascii="Times New Roman"/>
          <w:b w:val="false"/>
          <w:i w:val="false"/>
          <w:color w:val="000000"/>
          <w:sz w:val="28"/>
        </w:rPr>
        <w:t>
      5) документа, удостоверяющего внесение политической партией избирательного взноса;</w:t>
      </w:r>
    </w:p>
    <w:bookmarkEnd w:id="620"/>
    <w:bookmarkStart w:name="z626" w:id="621"/>
    <w:p>
      <w:pPr>
        <w:spacing w:after="0"/>
        <w:ind w:left="0"/>
        <w:jc w:val="both"/>
      </w:pPr>
      <w:r>
        <w:rPr>
          <w:rFonts w:ascii="Times New Roman"/>
          <w:b w:val="false"/>
          <w:i w:val="false"/>
          <w:color w:val="000000"/>
          <w:sz w:val="28"/>
        </w:rPr>
        <w:t>
      6) документа, подтверждающего членство лица в политической партии;</w:t>
      </w:r>
    </w:p>
    <w:bookmarkEnd w:id="621"/>
    <w:bookmarkStart w:name="z627" w:id="622"/>
    <w:p>
      <w:pPr>
        <w:spacing w:after="0"/>
        <w:ind w:left="0"/>
        <w:jc w:val="both"/>
      </w:pPr>
      <w:r>
        <w:rPr>
          <w:rFonts w:ascii="Times New Roman"/>
          <w:b w:val="false"/>
          <w:i w:val="false"/>
          <w:color w:val="000000"/>
          <w:sz w:val="28"/>
        </w:rPr>
        <w:t>
      7) документов, необходимых для проведения специальной проверки граждан, поступающих на государственную службу Республики Казахстан.</w:t>
      </w:r>
    </w:p>
    <w:bookmarkEnd w:id="622"/>
    <w:bookmarkStart w:name="z628" w:id="623"/>
    <w:p>
      <w:pPr>
        <w:spacing w:after="0"/>
        <w:ind w:left="0"/>
        <w:jc w:val="both"/>
      </w:pPr>
      <w:r>
        <w:rPr>
          <w:rFonts w:ascii="Times New Roman"/>
          <w:b w:val="false"/>
          <w:i w:val="false"/>
          <w:color w:val="000000"/>
          <w:sz w:val="28"/>
        </w:rPr>
        <w:t>
      6. Регистрация кандидата в случае его самовыдвижения производится при наличии следующих документов:</w:t>
      </w:r>
    </w:p>
    <w:bookmarkEnd w:id="623"/>
    <w:bookmarkStart w:name="z629" w:id="624"/>
    <w:p>
      <w:pPr>
        <w:spacing w:after="0"/>
        <w:ind w:left="0"/>
        <w:jc w:val="both"/>
      </w:pPr>
      <w:r>
        <w:rPr>
          <w:rFonts w:ascii="Times New Roman"/>
          <w:b w:val="false"/>
          <w:i w:val="false"/>
          <w:color w:val="000000"/>
          <w:sz w:val="28"/>
        </w:rPr>
        <w:t>
      1) заявления гражданина о намерении баллотироваться кандидатом в акимы;</w:t>
      </w:r>
    </w:p>
    <w:bookmarkEnd w:id="624"/>
    <w:bookmarkStart w:name="z630" w:id="625"/>
    <w:p>
      <w:pPr>
        <w:spacing w:after="0"/>
        <w:ind w:left="0"/>
        <w:jc w:val="both"/>
      </w:pPr>
      <w:r>
        <w:rPr>
          <w:rFonts w:ascii="Times New Roman"/>
          <w:b w:val="false"/>
          <w:i w:val="false"/>
          <w:color w:val="000000"/>
          <w:sz w:val="28"/>
        </w:rPr>
        <w:t>
      2) протокола соответствующей территориальной избирательной комиссии о результатах проверки подписей избирателей соответствующей административно-территориальной единицы в поддержку кандидата;</w:t>
      </w:r>
    </w:p>
    <w:bookmarkEnd w:id="625"/>
    <w:bookmarkStart w:name="z631" w:id="626"/>
    <w:p>
      <w:pPr>
        <w:spacing w:after="0"/>
        <w:ind w:left="0"/>
        <w:jc w:val="both"/>
      </w:pPr>
      <w:r>
        <w:rPr>
          <w:rFonts w:ascii="Times New Roman"/>
          <w:b w:val="false"/>
          <w:i w:val="false"/>
          <w:color w:val="000000"/>
          <w:sz w:val="28"/>
        </w:rPr>
        <w:t>
      3) биографических данных о кандидате;</w:t>
      </w:r>
    </w:p>
    <w:bookmarkEnd w:id="626"/>
    <w:bookmarkStart w:name="z632" w:id="627"/>
    <w:p>
      <w:pPr>
        <w:spacing w:after="0"/>
        <w:ind w:left="0"/>
        <w:jc w:val="both"/>
      </w:pPr>
      <w:r>
        <w:rPr>
          <w:rFonts w:ascii="Times New Roman"/>
          <w:b w:val="false"/>
          <w:i w:val="false"/>
          <w:color w:val="000000"/>
          <w:sz w:val="28"/>
        </w:rPr>
        <w:t>
      4) справки органа государственных доходов о сдаче кандидатом и его (ее) супругой (супругом) деклараций об активах и обязательствах;</w:t>
      </w:r>
    </w:p>
    <w:bookmarkEnd w:id="627"/>
    <w:bookmarkStart w:name="z633" w:id="628"/>
    <w:p>
      <w:pPr>
        <w:spacing w:after="0"/>
        <w:ind w:left="0"/>
        <w:jc w:val="both"/>
      </w:pPr>
      <w:r>
        <w:rPr>
          <w:rFonts w:ascii="Times New Roman"/>
          <w:b w:val="false"/>
          <w:i w:val="false"/>
          <w:color w:val="000000"/>
          <w:sz w:val="28"/>
        </w:rPr>
        <w:t>
      5) документа, удостоверяющего внесение кандидатом избирательного взноса;</w:t>
      </w:r>
    </w:p>
    <w:bookmarkEnd w:id="628"/>
    <w:bookmarkStart w:name="z634" w:id="629"/>
    <w:p>
      <w:pPr>
        <w:spacing w:after="0"/>
        <w:ind w:left="0"/>
        <w:jc w:val="both"/>
      </w:pPr>
      <w:r>
        <w:rPr>
          <w:rFonts w:ascii="Times New Roman"/>
          <w:b w:val="false"/>
          <w:i w:val="false"/>
          <w:color w:val="000000"/>
          <w:sz w:val="28"/>
        </w:rPr>
        <w:t>
      6) документов, необходимых для проведения специальной проверки граждан, поступающих на государственную службу Республики Казахстан.</w:t>
      </w:r>
    </w:p>
    <w:bookmarkEnd w:id="629"/>
    <w:bookmarkStart w:name="z635" w:id="630"/>
    <w:p>
      <w:pPr>
        <w:spacing w:after="0"/>
        <w:ind w:left="0"/>
        <w:jc w:val="both"/>
      </w:pPr>
      <w:r>
        <w:rPr>
          <w:rFonts w:ascii="Times New Roman"/>
          <w:b w:val="false"/>
          <w:i w:val="false"/>
          <w:color w:val="000000"/>
          <w:sz w:val="28"/>
        </w:rPr>
        <w:t>
      7. Регистрация кандидата, выдвинутого вышестоящим акимом в порядке, предусмотренном пунктом 6 статьи 113-3 настоящего Конституционного закона, производится при наличии следующих документов:</w:t>
      </w:r>
    </w:p>
    <w:bookmarkEnd w:id="630"/>
    <w:bookmarkStart w:name="z636" w:id="631"/>
    <w:p>
      <w:pPr>
        <w:spacing w:after="0"/>
        <w:ind w:left="0"/>
        <w:jc w:val="both"/>
      </w:pPr>
      <w:r>
        <w:rPr>
          <w:rFonts w:ascii="Times New Roman"/>
          <w:b w:val="false"/>
          <w:i w:val="false"/>
          <w:color w:val="000000"/>
          <w:sz w:val="28"/>
        </w:rPr>
        <w:t>
      1) представления вышестоящего акима;</w:t>
      </w:r>
    </w:p>
    <w:bookmarkEnd w:id="631"/>
    <w:bookmarkStart w:name="z637" w:id="632"/>
    <w:p>
      <w:pPr>
        <w:spacing w:after="0"/>
        <w:ind w:left="0"/>
        <w:jc w:val="both"/>
      </w:pPr>
      <w:r>
        <w:rPr>
          <w:rFonts w:ascii="Times New Roman"/>
          <w:b w:val="false"/>
          <w:i w:val="false"/>
          <w:color w:val="000000"/>
          <w:sz w:val="28"/>
        </w:rPr>
        <w:t>
      2) заявления гражданина о согласии баллотироваться кандидатом в акимы;</w:t>
      </w:r>
    </w:p>
    <w:bookmarkEnd w:id="632"/>
    <w:bookmarkStart w:name="z638" w:id="633"/>
    <w:p>
      <w:pPr>
        <w:spacing w:after="0"/>
        <w:ind w:left="0"/>
        <w:jc w:val="both"/>
      </w:pPr>
      <w:r>
        <w:rPr>
          <w:rFonts w:ascii="Times New Roman"/>
          <w:b w:val="false"/>
          <w:i w:val="false"/>
          <w:color w:val="000000"/>
          <w:sz w:val="28"/>
        </w:rPr>
        <w:t>
      3) биографических данных о кандидате;</w:t>
      </w:r>
    </w:p>
    <w:bookmarkEnd w:id="633"/>
    <w:bookmarkStart w:name="z639" w:id="634"/>
    <w:p>
      <w:pPr>
        <w:spacing w:after="0"/>
        <w:ind w:left="0"/>
        <w:jc w:val="both"/>
      </w:pPr>
      <w:r>
        <w:rPr>
          <w:rFonts w:ascii="Times New Roman"/>
          <w:b w:val="false"/>
          <w:i w:val="false"/>
          <w:color w:val="000000"/>
          <w:sz w:val="28"/>
        </w:rPr>
        <w:t>
      4) справки органа государственных доходов о сдаче кандидатом и его (ее) супругой (супругом) деклараций об активах и обязательствах;</w:t>
      </w:r>
    </w:p>
    <w:bookmarkEnd w:id="634"/>
    <w:bookmarkStart w:name="z640" w:id="635"/>
    <w:p>
      <w:pPr>
        <w:spacing w:after="0"/>
        <w:ind w:left="0"/>
        <w:jc w:val="both"/>
      </w:pPr>
      <w:r>
        <w:rPr>
          <w:rFonts w:ascii="Times New Roman"/>
          <w:b w:val="false"/>
          <w:i w:val="false"/>
          <w:color w:val="000000"/>
          <w:sz w:val="28"/>
        </w:rPr>
        <w:t>
      5) документа, удостоверяющего внесение кандидатом избирательного взноса;</w:t>
      </w:r>
    </w:p>
    <w:bookmarkEnd w:id="635"/>
    <w:bookmarkStart w:name="z641" w:id="636"/>
    <w:p>
      <w:pPr>
        <w:spacing w:after="0"/>
        <w:ind w:left="0"/>
        <w:jc w:val="both"/>
      </w:pPr>
      <w:r>
        <w:rPr>
          <w:rFonts w:ascii="Times New Roman"/>
          <w:b w:val="false"/>
          <w:i w:val="false"/>
          <w:color w:val="000000"/>
          <w:sz w:val="28"/>
        </w:rPr>
        <w:t>
      6) документов, необходимых для проведения специальной проверки граждан, поступающих на государственную службу Республики Казахстан.</w:t>
      </w:r>
    </w:p>
    <w:bookmarkEnd w:id="636"/>
    <w:bookmarkStart w:name="z642" w:id="637"/>
    <w:p>
      <w:pPr>
        <w:spacing w:after="0"/>
        <w:ind w:left="0"/>
        <w:jc w:val="both"/>
      </w:pPr>
      <w:r>
        <w:rPr>
          <w:rFonts w:ascii="Times New Roman"/>
          <w:b w:val="false"/>
          <w:i w:val="false"/>
          <w:color w:val="000000"/>
          <w:sz w:val="28"/>
        </w:rPr>
        <w:t>
      8. Соответствующая территориальная избирательная комиссия составляет протокол о регистрации кандидатов.</w:t>
      </w:r>
    </w:p>
    <w:bookmarkEnd w:id="637"/>
    <w:bookmarkStart w:name="z643" w:id="638"/>
    <w:p>
      <w:pPr>
        <w:spacing w:after="0"/>
        <w:ind w:left="0"/>
        <w:jc w:val="both"/>
      </w:pPr>
      <w:r>
        <w:rPr>
          <w:rFonts w:ascii="Times New Roman"/>
          <w:b w:val="false"/>
          <w:i w:val="false"/>
          <w:color w:val="000000"/>
          <w:sz w:val="28"/>
        </w:rPr>
        <w:t>
      9. Соответствующая территориальная избирательная комиссия не позднее чем на пятый день после регистрации кандидатов публикует в местных средствах массовой информации сообщение о регистрации с указанием фамилии, имени, отчества (если оно указано в документе, удостоверяющем личность), года рождения, занимаемой должности (род занятия), места работы и адреса места жительства каждого кандидата, способа выдвижения, а также в зависимости от усмотрения кандидата, сведений о его принадлежности к политической партии и национальности.</w:t>
      </w:r>
    </w:p>
    <w:bookmarkEnd w:id="638"/>
    <w:bookmarkStart w:name="z644" w:id="639"/>
    <w:p>
      <w:pPr>
        <w:spacing w:after="0"/>
        <w:ind w:left="0"/>
        <w:jc w:val="both"/>
      </w:pPr>
      <w:r>
        <w:rPr>
          <w:rFonts w:ascii="Times New Roman"/>
          <w:b w:val="false"/>
          <w:i w:val="false"/>
          <w:color w:val="000000"/>
          <w:sz w:val="28"/>
        </w:rPr>
        <w:t>
      10. Соответствующая территориальная избирательная комиссия при регистрации выдает кандидатам соответствующее удостоверение.</w:t>
      </w:r>
    </w:p>
    <w:bookmarkEnd w:id="639"/>
    <w:bookmarkStart w:name="z645" w:id="640"/>
    <w:p>
      <w:pPr>
        <w:spacing w:after="0"/>
        <w:ind w:left="0"/>
        <w:jc w:val="both"/>
      </w:pPr>
      <w:r>
        <w:rPr>
          <w:rFonts w:ascii="Times New Roman"/>
          <w:b w:val="false"/>
          <w:i w:val="false"/>
          <w:color w:val="000000"/>
          <w:sz w:val="28"/>
        </w:rPr>
        <w:t>
      11. Соответствующая территориальная избирательная комиссия отказывает в регистрации или отменяет решение о регистрации кандидата в случаях:</w:t>
      </w:r>
    </w:p>
    <w:bookmarkEnd w:id="640"/>
    <w:bookmarkStart w:name="z646" w:id="641"/>
    <w:p>
      <w:pPr>
        <w:spacing w:after="0"/>
        <w:ind w:left="0"/>
        <w:jc w:val="both"/>
      </w:pPr>
      <w:r>
        <w:rPr>
          <w:rFonts w:ascii="Times New Roman"/>
          <w:b w:val="false"/>
          <w:i w:val="false"/>
          <w:color w:val="000000"/>
          <w:sz w:val="28"/>
        </w:rPr>
        <w:t>
      1) нарушения кандидатом правил выдвижения, непредставления необходимых документов для регистрации;</w:t>
      </w:r>
    </w:p>
    <w:bookmarkEnd w:id="641"/>
    <w:bookmarkStart w:name="z647" w:id="642"/>
    <w:p>
      <w:pPr>
        <w:spacing w:after="0"/>
        <w:ind w:left="0"/>
        <w:jc w:val="both"/>
      </w:pPr>
      <w:r>
        <w:rPr>
          <w:rFonts w:ascii="Times New Roman"/>
          <w:b w:val="false"/>
          <w:i w:val="false"/>
          <w:color w:val="000000"/>
          <w:sz w:val="28"/>
        </w:rPr>
        <w:t>
      2) несоответствия кандидата требованиям, предъявляемым к нему настоящим Конституционным законом, статьей 36-2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bookmarkEnd w:id="642"/>
    <w:bookmarkStart w:name="z648" w:id="643"/>
    <w:p>
      <w:pPr>
        <w:spacing w:after="0"/>
        <w:ind w:left="0"/>
        <w:jc w:val="both"/>
      </w:pPr>
      <w:r>
        <w:rPr>
          <w:rFonts w:ascii="Times New Roman"/>
          <w:b w:val="false"/>
          <w:i w:val="false"/>
          <w:color w:val="000000"/>
          <w:sz w:val="28"/>
        </w:rPr>
        <w:t>
      3) использования кандидатом должностного или служебного положения в своей предвыборной кампании;</w:t>
      </w:r>
    </w:p>
    <w:bookmarkEnd w:id="643"/>
    <w:bookmarkStart w:name="z649" w:id="644"/>
    <w:p>
      <w:pPr>
        <w:spacing w:after="0"/>
        <w:ind w:left="0"/>
        <w:jc w:val="both"/>
      </w:pPr>
      <w:r>
        <w:rPr>
          <w:rFonts w:ascii="Times New Roman"/>
          <w:b w:val="false"/>
          <w:i w:val="false"/>
          <w:color w:val="000000"/>
          <w:sz w:val="28"/>
        </w:rPr>
        <w:t>
      4) проведения кандидатом, а также политической партией, выдвигающей кандидата, предвыборной агитации до окончания срока регистрации;</w:t>
      </w:r>
    </w:p>
    <w:bookmarkEnd w:id="644"/>
    <w:bookmarkStart w:name="z650" w:id="645"/>
    <w:p>
      <w:pPr>
        <w:spacing w:after="0"/>
        <w:ind w:left="0"/>
        <w:jc w:val="both"/>
      </w:pPr>
      <w:r>
        <w:rPr>
          <w:rFonts w:ascii="Times New Roman"/>
          <w:b w:val="false"/>
          <w:i w:val="false"/>
          <w:color w:val="000000"/>
          <w:sz w:val="28"/>
        </w:rPr>
        <w:t>
      5)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bookmarkEnd w:id="645"/>
    <w:bookmarkStart w:name="z651" w:id="646"/>
    <w:p>
      <w:pPr>
        <w:spacing w:after="0"/>
        <w:ind w:left="0"/>
        <w:jc w:val="both"/>
      </w:pPr>
      <w:r>
        <w:rPr>
          <w:rFonts w:ascii="Times New Roman"/>
          <w:b w:val="false"/>
          <w:i w:val="false"/>
          <w:color w:val="000000"/>
          <w:sz w:val="28"/>
        </w:rPr>
        <w:t>
      6) установления судом фактов подкупа кандидатом и его доверенными лицами избирателей;</w:t>
      </w:r>
    </w:p>
    <w:bookmarkEnd w:id="646"/>
    <w:bookmarkStart w:name="z652" w:id="647"/>
    <w:p>
      <w:pPr>
        <w:spacing w:after="0"/>
        <w:ind w:left="0"/>
        <w:jc w:val="both"/>
      </w:pPr>
      <w:r>
        <w:rPr>
          <w:rFonts w:ascii="Times New Roman"/>
          <w:b w:val="false"/>
          <w:i w:val="false"/>
          <w:color w:val="000000"/>
          <w:sz w:val="28"/>
        </w:rPr>
        <w:t>
      7) 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bookmarkEnd w:id="647"/>
    <w:bookmarkStart w:name="z653" w:id="648"/>
    <w:p>
      <w:pPr>
        <w:spacing w:after="0"/>
        <w:ind w:left="0"/>
        <w:jc w:val="both"/>
      </w:pPr>
      <w:r>
        <w:rPr>
          <w:rFonts w:ascii="Times New Roman"/>
          <w:b w:val="false"/>
          <w:i w:val="false"/>
          <w:color w:val="000000"/>
          <w:sz w:val="28"/>
        </w:rPr>
        <w:t>
      8) получения отрицательных результатов специальной проверки;</w:t>
      </w:r>
    </w:p>
    <w:bookmarkEnd w:id="648"/>
    <w:bookmarkStart w:name="z654" w:id="649"/>
    <w:p>
      <w:pPr>
        <w:spacing w:after="0"/>
        <w:ind w:left="0"/>
        <w:jc w:val="both"/>
      </w:pPr>
      <w:r>
        <w:rPr>
          <w:rFonts w:ascii="Times New Roman"/>
          <w:b w:val="false"/>
          <w:i w:val="false"/>
          <w:color w:val="000000"/>
          <w:sz w:val="28"/>
        </w:rPr>
        <w:t>
      9) в иных случаях, установленных настоящим Конституционным законом.</w:t>
      </w:r>
    </w:p>
    <w:bookmarkEnd w:id="649"/>
    <w:bookmarkStart w:name="z655" w:id="650"/>
    <w:p>
      <w:pPr>
        <w:spacing w:after="0"/>
        <w:ind w:left="0"/>
        <w:jc w:val="both"/>
      </w:pPr>
      <w:r>
        <w:rPr>
          <w:rFonts w:ascii="Times New Roman"/>
          <w:b w:val="false"/>
          <w:i w:val="false"/>
          <w:color w:val="000000"/>
          <w:sz w:val="28"/>
        </w:rPr>
        <w:t>
      12. Отмена решения о регистрации кандидата или восстановление ранее снятого с регистрации кандидата за два дня до дня голосования не допускаются.</w:t>
      </w:r>
    </w:p>
    <w:bookmarkEnd w:id="650"/>
    <w:bookmarkStart w:name="z656" w:id="651"/>
    <w:p>
      <w:pPr>
        <w:spacing w:after="0"/>
        <w:ind w:left="0"/>
        <w:jc w:val="both"/>
      </w:pPr>
      <w:r>
        <w:rPr>
          <w:rFonts w:ascii="Times New Roman"/>
          <w:b w:val="false"/>
          <w:i w:val="false"/>
          <w:color w:val="000000"/>
          <w:sz w:val="28"/>
        </w:rPr>
        <w:t>
      13. Отказ в регистрации кандидата или отмена решения о его регистрации могут быть в трехдневный срок обжалованы политической партией, вышестоящим акимом, выдвинувшими кандидатов, или кандидатом в соответствующую областную избирательную комиссию или суд. Решение по жалобе выносится судом или вышестоящей территориальной избирательной комиссией в трехдневный срок со дня подачи жалобы.</w:t>
      </w:r>
    </w:p>
    <w:bookmarkEnd w:id="651"/>
    <w:bookmarkStart w:name="z657" w:id="652"/>
    <w:p>
      <w:pPr>
        <w:spacing w:after="0"/>
        <w:ind w:left="0"/>
        <w:jc w:val="both"/>
      </w:pPr>
      <w:r>
        <w:rPr>
          <w:rFonts w:ascii="Times New Roman"/>
          <w:b w:val="false"/>
          <w:i w:val="false"/>
          <w:color w:val="000000"/>
          <w:sz w:val="28"/>
        </w:rPr>
        <w:t>
      14. Регистрация кандидата начинается после получения всех необходимых документов и заканчивается в восемнадцать часов по местному времени за двадцать пять дней до дня проведения выборов акимов районов, городов областного значения и за двадцать дней до дня проведения выборов акимов городов районного значения, сел, поселков, сельских округов, если иное не установлено при назначении выборов.</w:t>
      </w:r>
    </w:p>
    <w:bookmarkEnd w:id="652"/>
    <w:bookmarkStart w:name="z658" w:id="653"/>
    <w:p>
      <w:pPr>
        <w:spacing w:after="0"/>
        <w:ind w:left="0"/>
        <w:jc w:val="both"/>
      </w:pPr>
      <w:r>
        <w:rPr>
          <w:rFonts w:ascii="Times New Roman"/>
          <w:b w:val="false"/>
          <w:i w:val="false"/>
          <w:color w:val="000000"/>
          <w:sz w:val="28"/>
        </w:rPr>
        <w:t>
      Статья 113-6. Снятие кандидатуры, отмена решения о выдвижении кандидатом в акимы</w:t>
      </w:r>
    </w:p>
    <w:bookmarkEnd w:id="653"/>
    <w:bookmarkStart w:name="z659" w:id="654"/>
    <w:p>
      <w:pPr>
        <w:spacing w:after="0"/>
        <w:ind w:left="0"/>
        <w:jc w:val="both"/>
      </w:pPr>
      <w:r>
        <w:rPr>
          <w:rFonts w:ascii="Times New Roman"/>
          <w:b w:val="false"/>
          <w:i w:val="false"/>
          <w:color w:val="000000"/>
          <w:sz w:val="28"/>
        </w:rPr>
        <w:t>
      1. Кандидат в акимы в случае его самовыдвижения в период со дня регистрации и за два дня до дня голосования может снять свою кандидатуру, обратившись с письменным заявлением об этом в соответствующую территориальную избирательную комиссию.</w:t>
      </w:r>
    </w:p>
    <w:bookmarkEnd w:id="654"/>
    <w:bookmarkStart w:name="z660" w:id="655"/>
    <w:p>
      <w:pPr>
        <w:spacing w:after="0"/>
        <w:ind w:left="0"/>
        <w:jc w:val="both"/>
      </w:pPr>
      <w:r>
        <w:rPr>
          <w:rFonts w:ascii="Times New Roman"/>
          <w:b w:val="false"/>
          <w:i w:val="false"/>
          <w:color w:val="000000"/>
          <w:sz w:val="28"/>
        </w:rPr>
        <w:t>
      Кандидат в акимы, выдвинутый политической партией или вышестоящим акимом, в период со дня регистрации и за два дня до дня голосования может снять свою кандидатуру, обратившись с письменным заявлением об этом в соответствующую территориальную избирательную комиссию и уведомлением в соответствующий филиал (представительство) политической партии или к вышестоящему акиму, который выдвинул кандидата.</w:t>
      </w:r>
    </w:p>
    <w:bookmarkEnd w:id="655"/>
    <w:bookmarkStart w:name="z661" w:id="656"/>
    <w:p>
      <w:pPr>
        <w:spacing w:after="0"/>
        <w:ind w:left="0"/>
        <w:jc w:val="both"/>
      </w:pPr>
      <w:r>
        <w:rPr>
          <w:rFonts w:ascii="Times New Roman"/>
          <w:b w:val="false"/>
          <w:i w:val="false"/>
          <w:color w:val="000000"/>
          <w:sz w:val="28"/>
        </w:rPr>
        <w:t>
      2. Высший руководящий орган соответствующего филиала (представительства) политической партии или вышестоящий аким, выдвинувший кандидата, за два дня до регистрации может отменить свое решение о выдвижении кандидата, сообщив об этом кандидату и направив заявление об отмене решения о выдвижении кандидата в соответствующую территориальную избирательную комиссию, которая на этом основании не производит регистрацию кандидата либо отменяет решение о регистрации кандидата.</w:t>
      </w:r>
    </w:p>
    <w:bookmarkEnd w:id="656"/>
    <w:bookmarkStart w:name="z662" w:id="657"/>
    <w:p>
      <w:pPr>
        <w:spacing w:after="0"/>
        <w:ind w:left="0"/>
        <w:jc w:val="both"/>
      </w:pPr>
      <w:r>
        <w:rPr>
          <w:rFonts w:ascii="Times New Roman"/>
          <w:b w:val="false"/>
          <w:i w:val="false"/>
          <w:color w:val="000000"/>
          <w:sz w:val="28"/>
        </w:rPr>
        <w:t>
      Статья 113-7. Выдвижение кандидатов в акимы после окончания срока регистрации</w:t>
      </w:r>
    </w:p>
    <w:bookmarkEnd w:id="657"/>
    <w:bookmarkStart w:name="z663" w:id="658"/>
    <w:p>
      <w:pPr>
        <w:spacing w:after="0"/>
        <w:ind w:left="0"/>
        <w:jc w:val="both"/>
      </w:pPr>
      <w:r>
        <w:rPr>
          <w:rFonts w:ascii="Times New Roman"/>
          <w:b w:val="false"/>
          <w:i w:val="false"/>
          <w:color w:val="000000"/>
          <w:sz w:val="28"/>
        </w:rPr>
        <w:t>
      1. В случае, если на день окончания срока регистрации кандидатов зарегистрировано менее двух кандидатов в акимы, соответствующая территориальная избирательная комиссия своим решением продлевает срок выборов, но не более чем на пятнадцать дней.</w:t>
      </w:r>
    </w:p>
    <w:bookmarkEnd w:id="658"/>
    <w:bookmarkStart w:name="z664" w:id="659"/>
    <w:p>
      <w:pPr>
        <w:spacing w:after="0"/>
        <w:ind w:left="0"/>
        <w:jc w:val="both"/>
      </w:pPr>
      <w:r>
        <w:rPr>
          <w:rFonts w:ascii="Times New Roman"/>
          <w:b w:val="false"/>
          <w:i w:val="false"/>
          <w:color w:val="000000"/>
          <w:sz w:val="28"/>
        </w:rPr>
        <w:t>
      2. В случае, если в результате выбытия кандидатов после окончания срока регистрации по соответствующему избирательному округу остается менее двух кандидатов в акимы, соответствующая территориальная избирательная комиссия своим решением продлевает срок выборов, но не более чем на пятнадцать дней.</w:t>
      </w:r>
    </w:p>
    <w:bookmarkEnd w:id="659"/>
    <w:bookmarkStart w:name="z665" w:id="660"/>
    <w:p>
      <w:pPr>
        <w:spacing w:after="0"/>
        <w:ind w:left="0"/>
        <w:jc w:val="both"/>
      </w:pPr>
      <w:r>
        <w:rPr>
          <w:rFonts w:ascii="Times New Roman"/>
          <w:b w:val="false"/>
          <w:i w:val="false"/>
          <w:color w:val="000000"/>
          <w:sz w:val="28"/>
        </w:rPr>
        <w:t>
      3. В этих случаях выдвижение кандидатов осуществляется в соответствии с настоящим Конституционным законом.</w:t>
      </w:r>
    </w:p>
    <w:bookmarkEnd w:id="660"/>
    <w:bookmarkStart w:name="z666" w:id="661"/>
    <w:p>
      <w:pPr>
        <w:spacing w:after="0"/>
        <w:ind w:left="0"/>
        <w:jc w:val="both"/>
      </w:pPr>
      <w:r>
        <w:rPr>
          <w:rFonts w:ascii="Times New Roman"/>
          <w:b w:val="false"/>
          <w:i w:val="false"/>
          <w:color w:val="000000"/>
          <w:sz w:val="28"/>
        </w:rPr>
        <w:t>
      Статья 113-8. Подсчет голосов при выборах акима</w:t>
      </w:r>
    </w:p>
    <w:bookmarkEnd w:id="661"/>
    <w:bookmarkStart w:name="z667" w:id="662"/>
    <w:p>
      <w:pPr>
        <w:spacing w:after="0"/>
        <w:ind w:left="0"/>
        <w:jc w:val="both"/>
      </w:pPr>
      <w:r>
        <w:rPr>
          <w:rFonts w:ascii="Times New Roman"/>
          <w:b w:val="false"/>
          <w:i w:val="false"/>
          <w:color w:val="000000"/>
          <w:sz w:val="28"/>
        </w:rPr>
        <w:t>
      1. Участковая избирательная комиссия по результатам голосования составляет протокол голосования, который немедленно доставляется в соответствующую территориальную избирательную комиссию.</w:t>
      </w:r>
    </w:p>
    <w:bookmarkEnd w:id="662"/>
    <w:bookmarkStart w:name="z668" w:id="663"/>
    <w:p>
      <w:pPr>
        <w:spacing w:after="0"/>
        <w:ind w:left="0"/>
        <w:jc w:val="both"/>
      </w:pPr>
      <w:r>
        <w:rPr>
          <w:rFonts w:ascii="Times New Roman"/>
          <w:b w:val="false"/>
          <w:i w:val="false"/>
          <w:color w:val="000000"/>
          <w:sz w:val="28"/>
        </w:rPr>
        <w:t>
      2. Иные вопросы, связанные с определением результата подсчета голосов, решаются в соответствии с правилами, установленными в Общей части настоящего Конституционного закона.</w:t>
      </w:r>
    </w:p>
    <w:bookmarkEnd w:id="663"/>
    <w:bookmarkStart w:name="z669" w:id="664"/>
    <w:p>
      <w:pPr>
        <w:spacing w:after="0"/>
        <w:ind w:left="0"/>
        <w:jc w:val="both"/>
      </w:pPr>
      <w:r>
        <w:rPr>
          <w:rFonts w:ascii="Times New Roman"/>
          <w:b w:val="false"/>
          <w:i w:val="false"/>
          <w:color w:val="000000"/>
          <w:sz w:val="28"/>
        </w:rPr>
        <w:t>
      Статья 113-9. Повторные выборы акима</w:t>
      </w:r>
    </w:p>
    <w:bookmarkEnd w:id="664"/>
    <w:bookmarkStart w:name="z670" w:id="665"/>
    <w:p>
      <w:pPr>
        <w:spacing w:after="0"/>
        <w:ind w:left="0"/>
        <w:jc w:val="both"/>
      </w:pPr>
      <w:r>
        <w:rPr>
          <w:rFonts w:ascii="Times New Roman"/>
          <w:b w:val="false"/>
          <w:i w:val="false"/>
          <w:color w:val="000000"/>
          <w:sz w:val="28"/>
        </w:rPr>
        <w:t>
      1. Если выборы были признаны недействительными, территориальная избирательная комиссия принимает решение о проведении повторных выборов.</w:t>
      </w:r>
    </w:p>
    <w:bookmarkEnd w:id="665"/>
    <w:bookmarkStart w:name="z671" w:id="666"/>
    <w:p>
      <w:pPr>
        <w:spacing w:after="0"/>
        <w:ind w:left="0"/>
        <w:jc w:val="both"/>
      </w:pPr>
      <w:r>
        <w:rPr>
          <w:rFonts w:ascii="Times New Roman"/>
          <w:b w:val="false"/>
          <w:i w:val="false"/>
          <w:color w:val="000000"/>
          <w:sz w:val="28"/>
        </w:rPr>
        <w:t>
      2. Если кандидаты набрали наибольшее одинаковое количество голосов, территориальная избирательная комиссия принимает решение о проведении повторных выборов.</w:t>
      </w:r>
    </w:p>
    <w:bookmarkEnd w:id="666"/>
    <w:bookmarkStart w:name="z672" w:id="667"/>
    <w:p>
      <w:pPr>
        <w:spacing w:after="0"/>
        <w:ind w:left="0"/>
        <w:jc w:val="both"/>
      </w:pPr>
      <w:r>
        <w:rPr>
          <w:rFonts w:ascii="Times New Roman"/>
          <w:b w:val="false"/>
          <w:i w:val="false"/>
          <w:color w:val="000000"/>
          <w:sz w:val="28"/>
        </w:rPr>
        <w:t>
      3. Повторные выборы проводятся не позднее чем в месячный срок после первоначальных выборов. Голосование проводится на тех же избирательных участках и по тем же спискам избирателей, составленным для проведения первоначальных выборов.</w:t>
      </w:r>
    </w:p>
    <w:bookmarkEnd w:id="667"/>
    <w:bookmarkStart w:name="z673" w:id="668"/>
    <w:p>
      <w:pPr>
        <w:spacing w:after="0"/>
        <w:ind w:left="0"/>
        <w:jc w:val="both"/>
      </w:pPr>
      <w:r>
        <w:rPr>
          <w:rFonts w:ascii="Times New Roman"/>
          <w:b w:val="false"/>
          <w:i w:val="false"/>
          <w:color w:val="000000"/>
          <w:sz w:val="28"/>
        </w:rPr>
        <w:t>
      Избирательные мероприятия, осуществление которых предусмотрено при повторных выборах, проводятся в соответствии с настоящим Конституционным законом в сроки, определяемые территориальной избирательной комиссией.</w:t>
      </w:r>
    </w:p>
    <w:bookmarkEnd w:id="668"/>
    <w:bookmarkStart w:name="z674" w:id="669"/>
    <w:p>
      <w:pPr>
        <w:spacing w:after="0"/>
        <w:ind w:left="0"/>
        <w:jc w:val="both"/>
      </w:pPr>
      <w:r>
        <w:rPr>
          <w:rFonts w:ascii="Times New Roman"/>
          <w:b w:val="false"/>
          <w:i w:val="false"/>
          <w:color w:val="000000"/>
          <w:sz w:val="28"/>
        </w:rPr>
        <w:t>
      Статья 113-10. Установление и опубликование итогов выборов акима</w:t>
      </w:r>
    </w:p>
    <w:bookmarkEnd w:id="669"/>
    <w:bookmarkStart w:name="z675" w:id="670"/>
    <w:p>
      <w:pPr>
        <w:spacing w:after="0"/>
        <w:ind w:left="0"/>
        <w:jc w:val="both"/>
      </w:pPr>
      <w:r>
        <w:rPr>
          <w:rFonts w:ascii="Times New Roman"/>
          <w:b w:val="false"/>
          <w:i w:val="false"/>
          <w:color w:val="000000"/>
          <w:sz w:val="28"/>
        </w:rPr>
        <w:t>
      1. Итоги выборов устанавливаются на заседании соответствующей территориальной избирательной комиссии на основании протоколов участковых избирательных комиссий не позднее чем в трехдневный срок после выборов.</w:t>
      </w:r>
    </w:p>
    <w:bookmarkEnd w:id="670"/>
    <w:bookmarkStart w:name="z676" w:id="671"/>
    <w:p>
      <w:pPr>
        <w:spacing w:after="0"/>
        <w:ind w:left="0"/>
        <w:jc w:val="both"/>
      </w:pPr>
      <w:r>
        <w:rPr>
          <w:rFonts w:ascii="Times New Roman"/>
          <w:b w:val="false"/>
          <w:i w:val="false"/>
          <w:color w:val="000000"/>
          <w:sz w:val="28"/>
        </w:rPr>
        <w:t>
      Об итогах выборов составляется протокол, подписываемый председателем и членами соответствующей территориальной избирательной комиссии.</w:t>
      </w:r>
    </w:p>
    <w:bookmarkEnd w:id="671"/>
    <w:bookmarkStart w:name="z677" w:id="672"/>
    <w:p>
      <w:pPr>
        <w:spacing w:after="0"/>
        <w:ind w:left="0"/>
        <w:jc w:val="both"/>
      </w:pPr>
      <w:r>
        <w:rPr>
          <w:rFonts w:ascii="Times New Roman"/>
          <w:b w:val="false"/>
          <w:i w:val="false"/>
          <w:color w:val="000000"/>
          <w:sz w:val="28"/>
        </w:rPr>
        <w:t>
      2. Избранным акимом считается кандидат, набравший большее количество голосов избирателей, принявших участие в голосовании, по сравнению с другими кандидатами.</w:t>
      </w:r>
    </w:p>
    <w:bookmarkEnd w:id="672"/>
    <w:bookmarkStart w:name="z678" w:id="673"/>
    <w:p>
      <w:pPr>
        <w:spacing w:after="0"/>
        <w:ind w:left="0"/>
        <w:jc w:val="both"/>
      </w:pPr>
      <w:r>
        <w:rPr>
          <w:rFonts w:ascii="Times New Roman"/>
          <w:b w:val="false"/>
          <w:i w:val="false"/>
          <w:color w:val="000000"/>
          <w:sz w:val="28"/>
        </w:rPr>
        <w:t>
      3. Иные вопросы установления и опубликования итогов выборов решаются в соответствии с правилами, установленными в Общей части настоящего Конституционного закона.</w:t>
      </w:r>
    </w:p>
    <w:bookmarkEnd w:id="673"/>
    <w:bookmarkStart w:name="z679" w:id="674"/>
    <w:p>
      <w:pPr>
        <w:spacing w:after="0"/>
        <w:ind w:left="0"/>
        <w:jc w:val="both"/>
      </w:pPr>
      <w:r>
        <w:rPr>
          <w:rFonts w:ascii="Times New Roman"/>
          <w:b w:val="false"/>
          <w:i w:val="false"/>
          <w:color w:val="000000"/>
          <w:sz w:val="28"/>
        </w:rPr>
        <w:t>
      Статья 113-11. Регистрация акима</w:t>
      </w:r>
    </w:p>
    <w:bookmarkEnd w:id="674"/>
    <w:bookmarkStart w:name="z680" w:id="675"/>
    <w:p>
      <w:pPr>
        <w:spacing w:after="0"/>
        <w:ind w:left="0"/>
        <w:jc w:val="both"/>
      </w:pPr>
      <w:r>
        <w:rPr>
          <w:rFonts w:ascii="Times New Roman"/>
          <w:b w:val="false"/>
          <w:i w:val="false"/>
          <w:color w:val="000000"/>
          <w:sz w:val="28"/>
        </w:rPr>
        <w:t>
      1. Соответствующая территориальная избирательная комиссия на основании протоколов участковых избирательных комиссий в семидневный срок со дня проведения выборов регистрирует избранных акимов.</w:t>
      </w:r>
    </w:p>
    <w:bookmarkEnd w:id="675"/>
    <w:bookmarkStart w:name="z681" w:id="676"/>
    <w:p>
      <w:pPr>
        <w:spacing w:after="0"/>
        <w:ind w:left="0"/>
        <w:jc w:val="both"/>
      </w:pPr>
      <w:r>
        <w:rPr>
          <w:rFonts w:ascii="Times New Roman"/>
          <w:b w:val="false"/>
          <w:i w:val="false"/>
          <w:color w:val="000000"/>
          <w:sz w:val="28"/>
        </w:rPr>
        <w:t>
      2. Соответствующая территориальная избирательная комиссия по представлению участковой избирательной комиссии или обращениям граждан может признать выборы акима недействительными, если в ходе выборов или при подсчете голосов либо при определении результатов выборов имели место нарушения настоящего Конституционного закона, и отказать в регистрации акима. При этом данное решение соответствующей территориальной избирательной комиссии в течение пяти дней со дня его принятия может быть обжаловано кандидатами в суд либо вышестоящую избирательную комиссию, которые в пятидневный срок принимают решение.";</w:t>
      </w:r>
    </w:p>
    <w:bookmarkEnd w:id="676"/>
    <w:bookmarkStart w:name="z682" w:id="677"/>
    <w:p>
      <w:pPr>
        <w:spacing w:after="0"/>
        <w:ind w:left="0"/>
        <w:jc w:val="both"/>
      </w:pPr>
      <w:r>
        <w:rPr>
          <w:rFonts w:ascii="Times New Roman"/>
          <w:b w:val="false"/>
          <w:i w:val="false"/>
          <w:color w:val="000000"/>
          <w:sz w:val="28"/>
        </w:rPr>
        <w:t>
      79) дополнить главой 13-2 следующего содержания:</w:t>
      </w:r>
    </w:p>
    <w:bookmarkEnd w:id="677"/>
    <w:bookmarkStart w:name="z683" w:id="678"/>
    <w:p>
      <w:pPr>
        <w:spacing w:after="0"/>
        <w:ind w:left="0"/>
        <w:jc w:val="both"/>
      </w:pPr>
      <w:r>
        <w:rPr>
          <w:rFonts w:ascii="Times New Roman"/>
          <w:b w:val="false"/>
          <w:i w:val="false"/>
          <w:color w:val="000000"/>
          <w:sz w:val="28"/>
        </w:rPr>
        <w:t>
      "Глава 13-2. Отзыв депутатов Мажилиса Парламента и маслихатов по одномандатным территориальным избирательным округам</w:t>
      </w:r>
    </w:p>
    <w:bookmarkEnd w:id="678"/>
    <w:bookmarkStart w:name="z684" w:id="679"/>
    <w:p>
      <w:pPr>
        <w:spacing w:after="0"/>
        <w:ind w:left="0"/>
        <w:jc w:val="both"/>
      </w:pPr>
      <w:r>
        <w:rPr>
          <w:rFonts w:ascii="Times New Roman"/>
          <w:b w:val="false"/>
          <w:i w:val="false"/>
          <w:color w:val="000000"/>
          <w:sz w:val="28"/>
        </w:rPr>
        <w:t>
      Статья 113-12. Инициирование отзыва</w:t>
      </w:r>
    </w:p>
    <w:bookmarkEnd w:id="679"/>
    <w:bookmarkStart w:name="z685" w:id="680"/>
    <w:p>
      <w:pPr>
        <w:spacing w:after="0"/>
        <w:ind w:left="0"/>
        <w:jc w:val="both"/>
      </w:pPr>
      <w:r>
        <w:rPr>
          <w:rFonts w:ascii="Times New Roman"/>
          <w:b w:val="false"/>
          <w:i w:val="false"/>
          <w:color w:val="000000"/>
          <w:sz w:val="28"/>
        </w:rPr>
        <w:t>
      1. Основанием инициирования отзыва мандата депутата по одномандатным территориальным избирательным округам является утрата доверия избирателей, в том числе, связанная с невыполнением предвыборной программы.</w:t>
      </w:r>
    </w:p>
    <w:bookmarkEnd w:id="680"/>
    <w:bookmarkStart w:name="z686" w:id="681"/>
    <w:p>
      <w:pPr>
        <w:spacing w:after="0"/>
        <w:ind w:left="0"/>
        <w:jc w:val="both"/>
      </w:pPr>
      <w:r>
        <w:rPr>
          <w:rFonts w:ascii="Times New Roman"/>
          <w:b w:val="false"/>
          <w:i w:val="false"/>
          <w:color w:val="000000"/>
          <w:sz w:val="28"/>
        </w:rPr>
        <w:t>
      2. Инициирование отзыва мандата не может применяться до конца первого года и последнего года работы депутата.</w:t>
      </w:r>
    </w:p>
    <w:bookmarkEnd w:id="681"/>
    <w:bookmarkStart w:name="z687" w:id="682"/>
    <w:p>
      <w:pPr>
        <w:spacing w:after="0"/>
        <w:ind w:left="0"/>
        <w:jc w:val="both"/>
      </w:pPr>
      <w:r>
        <w:rPr>
          <w:rFonts w:ascii="Times New Roman"/>
          <w:b w:val="false"/>
          <w:i w:val="false"/>
          <w:color w:val="000000"/>
          <w:sz w:val="28"/>
        </w:rPr>
        <w:t>
      Повторное инициирование отзыва не может применяться до истечения одного года с момента опубликования итогов голосования, по которому мандат депутата сохраняется.</w:t>
      </w:r>
    </w:p>
    <w:bookmarkEnd w:id="682"/>
    <w:bookmarkStart w:name="z688" w:id="683"/>
    <w:p>
      <w:pPr>
        <w:spacing w:after="0"/>
        <w:ind w:left="0"/>
        <w:jc w:val="both"/>
      </w:pPr>
      <w:r>
        <w:rPr>
          <w:rFonts w:ascii="Times New Roman"/>
          <w:b w:val="false"/>
          <w:i w:val="false"/>
          <w:color w:val="000000"/>
          <w:sz w:val="28"/>
        </w:rPr>
        <w:t>
      3. Право инициирования отзыва мандата депутата принадлежит избирателям соответствующего одномандатного избирательного округа.</w:t>
      </w:r>
    </w:p>
    <w:bookmarkEnd w:id="683"/>
    <w:bookmarkStart w:name="z689" w:id="684"/>
    <w:p>
      <w:pPr>
        <w:spacing w:after="0"/>
        <w:ind w:left="0"/>
        <w:jc w:val="both"/>
      </w:pPr>
      <w:r>
        <w:rPr>
          <w:rFonts w:ascii="Times New Roman"/>
          <w:b w:val="false"/>
          <w:i w:val="false"/>
          <w:color w:val="000000"/>
          <w:sz w:val="28"/>
        </w:rPr>
        <w:t>
      Статья 113-13. Порядок инициирования отзыва мандата и формирования инициативной группы</w:t>
      </w:r>
    </w:p>
    <w:bookmarkEnd w:id="684"/>
    <w:bookmarkStart w:name="z690" w:id="685"/>
    <w:p>
      <w:pPr>
        <w:spacing w:after="0"/>
        <w:ind w:left="0"/>
        <w:jc w:val="both"/>
      </w:pPr>
      <w:r>
        <w:rPr>
          <w:rFonts w:ascii="Times New Roman"/>
          <w:b w:val="false"/>
          <w:i w:val="false"/>
          <w:color w:val="000000"/>
          <w:sz w:val="28"/>
        </w:rPr>
        <w:t>
      1. Избиратель соответствующего одномандатного избирательного округа обращается в соответствующую территориальную избирательную комиссию с заявлением об отзыве мандата депутата, с изложением основания инициирования отзыва.</w:t>
      </w:r>
    </w:p>
    <w:bookmarkEnd w:id="685"/>
    <w:bookmarkStart w:name="z691" w:id="686"/>
    <w:p>
      <w:pPr>
        <w:spacing w:after="0"/>
        <w:ind w:left="0"/>
        <w:jc w:val="both"/>
      </w:pPr>
      <w:r>
        <w:rPr>
          <w:rFonts w:ascii="Times New Roman"/>
          <w:b w:val="false"/>
          <w:i w:val="false"/>
          <w:color w:val="000000"/>
          <w:sz w:val="28"/>
        </w:rPr>
        <w:t>
      2. Избирательная комиссия, рассмотрев заявление на соответствие требованиям статьи 113-14 настоящего Конституционного закона и пункта 1 настоящей статьи, не позднее трех дней уведомляет инициатора и вышестоящую комиссию о регистрации заявления либо об отказе.</w:t>
      </w:r>
    </w:p>
    <w:bookmarkEnd w:id="686"/>
    <w:bookmarkStart w:name="z692" w:id="687"/>
    <w:p>
      <w:pPr>
        <w:spacing w:after="0"/>
        <w:ind w:left="0"/>
        <w:jc w:val="both"/>
      </w:pPr>
      <w:r>
        <w:rPr>
          <w:rFonts w:ascii="Times New Roman"/>
          <w:b w:val="false"/>
          <w:i w:val="false"/>
          <w:color w:val="000000"/>
          <w:sz w:val="28"/>
        </w:rPr>
        <w:t>
      Отказ в регистрации заявления может быть обжалован в судебном порядке в течение десяти дней со дня принятия решения об отказе.</w:t>
      </w:r>
    </w:p>
    <w:bookmarkEnd w:id="687"/>
    <w:bookmarkStart w:name="z693" w:id="688"/>
    <w:p>
      <w:pPr>
        <w:spacing w:after="0"/>
        <w:ind w:left="0"/>
        <w:jc w:val="both"/>
      </w:pPr>
      <w:r>
        <w:rPr>
          <w:rFonts w:ascii="Times New Roman"/>
          <w:b w:val="false"/>
          <w:i w:val="false"/>
          <w:color w:val="000000"/>
          <w:sz w:val="28"/>
        </w:rPr>
        <w:t>
      3. Территориальная избирательная комиссия размещает на своем интернет-ресурсе подписные листы для сбора подписей по отзыву депутата, форма которого устанавливается Центральной избирательной комиссией.</w:t>
      </w:r>
    </w:p>
    <w:bookmarkEnd w:id="688"/>
    <w:bookmarkStart w:name="z694" w:id="689"/>
    <w:p>
      <w:pPr>
        <w:spacing w:after="0"/>
        <w:ind w:left="0"/>
        <w:jc w:val="both"/>
      </w:pPr>
      <w:r>
        <w:rPr>
          <w:rFonts w:ascii="Times New Roman"/>
          <w:b w:val="false"/>
          <w:i w:val="false"/>
          <w:color w:val="000000"/>
          <w:sz w:val="28"/>
        </w:rPr>
        <w:t>
      Статья 113-14. Порядок и сроки сбора подписей</w:t>
      </w:r>
    </w:p>
    <w:bookmarkEnd w:id="689"/>
    <w:bookmarkStart w:name="z695" w:id="690"/>
    <w:p>
      <w:pPr>
        <w:spacing w:after="0"/>
        <w:ind w:left="0"/>
        <w:jc w:val="both"/>
      </w:pPr>
      <w:r>
        <w:rPr>
          <w:rFonts w:ascii="Times New Roman"/>
          <w:b w:val="false"/>
          <w:i w:val="false"/>
          <w:color w:val="000000"/>
          <w:sz w:val="28"/>
        </w:rPr>
        <w:t xml:space="preserve">
      1. Сбор подписей граждан за отзыв мандата организуется инициатором в течение тридцати календарных дней со дня регистрации заявления в соответствующей территориальной избирательной комиссии. </w:t>
      </w:r>
    </w:p>
    <w:bookmarkEnd w:id="690"/>
    <w:bookmarkStart w:name="z696" w:id="691"/>
    <w:p>
      <w:pPr>
        <w:spacing w:after="0"/>
        <w:ind w:left="0"/>
        <w:jc w:val="both"/>
      </w:pPr>
      <w:r>
        <w:rPr>
          <w:rFonts w:ascii="Times New Roman"/>
          <w:b w:val="false"/>
          <w:i w:val="false"/>
          <w:color w:val="000000"/>
          <w:sz w:val="28"/>
        </w:rPr>
        <w:t>
      2. После окончания срока сбора подписей:</w:t>
      </w:r>
    </w:p>
    <w:bookmarkEnd w:id="691"/>
    <w:bookmarkStart w:name="z697" w:id="692"/>
    <w:p>
      <w:pPr>
        <w:spacing w:after="0"/>
        <w:ind w:left="0"/>
        <w:jc w:val="both"/>
      </w:pPr>
      <w:r>
        <w:rPr>
          <w:rFonts w:ascii="Times New Roman"/>
          <w:b w:val="false"/>
          <w:i w:val="false"/>
          <w:color w:val="000000"/>
          <w:sz w:val="28"/>
        </w:rPr>
        <w:t>
      1) при достижении количества подписей более десяти процентов от общего числа избирателей соответствующего одномандатного территориального избирательного округа инициатор предоставляет подписные листы в соответствующую избирательную комиссию;</w:t>
      </w:r>
    </w:p>
    <w:bookmarkEnd w:id="692"/>
    <w:bookmarkStart w:name="z698" w:id="693"/>
    <w:p>
      <w:pPr>
        <w:spacing w:after="0"/>
        <w:ind w:left="0"/>
        <w:jc w:val="both"/>
      </w:pPr>
      <w:r>
        <w:rPr>
          <w:rFonts w:ascii="Times New Roman"/>
          <w:b w:val="false"/>
          <w:i w:val="false"/>
          <w:color w:val="000000"/>
          <w:sz w:val="28"/>
        </w:rPr>
        <w:t>
      2) при недостижении количества подписей в десять процентов от общего числа избирателей соответствующего одномандатного территориального избирательного округа либо непредоставлении подписных листов в соответствующие избирательные комиссии, соответствующая избирательная комиссия принимает решение о признании недействительными подписных листов, прекращении деятельности по отзыву.</w:t>
      </w:r>
    </w:p>
    <w:bookmarkEnd w:id="693"/>
    <w:bookmarkStart w:name="z699" w:id="694"/>
    <w:p>
      <w:pPr>
        <w:spacing w:after="0"/>
        <w:ind w:left="0"/>
        <w:jc w:val="both"/>
      </w:pPr>
      <w:r>
        <w:rPr>
          <w:rFonts w:ascii="Times New Roman"/>
          <w:b w:val="false"/>
          <w:i w:val="false"/>
          <w:color w:val="000000"/>
          <w:sz w:val="28"/>
        </w:rPr>
        <w:t>
      Соответствующие избирательные комиссии в десятидневный срок проверяют достоверность подписей и место жительства граждан данного одномандатного территориального избирательного округа на подписных листах, с привлечением работников уполномоченного органа по документированию и выдаче паспортов и удостоверений личности.</w:t>
      </w:r>
    </w:p>
    <w:bookmarkEnd w:id="694"/>
    <w:bookmarkStart w:name="z700" w:id="695"/>
    <w:p>
      <w:pPr>
        <w:spacing w:after="0"/>
        <w:ind w:left="0"/>
        <w:jc w:val="both"/>
      </w:pPr>
      <w:r>
        <w:rPr>
          <w:rFonts w:ascii="Times New Roman"/>
          <w:b w:val="false"/>
          <w:i w:val="false"/>
          <w:color w:val="000000"/>
          <w:sz w:val="28"/>
        </w:rPr>
        <w:t>
      3. Каждый гражданин вправе подписать подписной лист только один раз. Подпись гражданина дополняется с полным указанием его фамилии, имени, отчества, места регистрации, данных документа, удостоверяющего его личность, а в случае его отсутствия – данных паспорта гражданина Республики Казахстан, и даты подписания листа.</w:t>
      </w:r>
    </w:p>
    <w:bookmarkEnd w:id="695"/>
    <w:bookmarkStart w:name="z701" w:id="696"/>
    <w:p>
      <w:pPr>
        <w:spacing w:after="0"/>
        <w:ind w:left="0"/>
        <w:jc w:val="both"/>
      </w:pPr>
      <w:r>
        <w:rPr>
          <w:rFonts w:ascii="Times New Roman"/>
          <w:b w:val="false"/>
          <w:i w:val="false"/>
          <w:color w:val="000000"/>
          <w:sz w:val="28"/>
        </w:rPr>
        <w:t>
      4. Подписные листы неустановленного образца являются недействительными.</w:t>
      </w:r>
    </w:p>
    <w:bookmarkEnd w:id="696"/>
    <w:bookmarkStart w:name="z702" w:id="697"/>
    <w:p>
      <w:pPr>
        <w:spacing w:after="0"/>
        <w:ind w:left="0"/>
        <w:jc w:val="both"/>
      </w:pPr>
      <w:r>
        <w:rPr>
          <w:rFonts w:ascii="Times New Roman"/>
          <w:b w:val="false"/>
          <w:i w:val="false"/>
          <w:color w:val="000000"/>
          <w:sz w:val="28"/>
        </w:rPr>
        <w:t>
      Подписные листы, заполненные с нарушением требований настоящей статьи, не учитываются при подсчете голосов.</w:t>
      </w:r>
    </w:p>
    <w:bookmarkEnd w:id="697"/>
    <w:bookmarkStart w:name="z703" w:id="698"/>
    <w:p>
      <w:pPr>
        <w:spacing w:after="0"/>
        <w:ind w:left="0"/>
        <w:jc w:val="both"/>
      </w:pPr>
      <w:r>
        <w:rPr>
          <w:rFonts w:ascii="Times New Roman"/>
          <w:b w:val="false"/>
          <w:i w:val="false"/>
          <w:color w:val="000000"/>
          <w:sz w:val="28"/>
        </w:rPr>
        <w:t>
      Статья 113-15. Порядок и сроки проведения голосования</w:t>
      </w:r>
    </w:p>
    <w:bookmarkEnd w:id="698"/>
    <w:bookmarkStart w:name="z704" w:id="699"/>
    <w:p>
      <w:pPr>
        <w:spacing w:after="0"/>
        <w:ind w:left="0"/>
        <w:jc w:val="both"/>
      </w:pPr>
      <w:r>
        <w:rPr>
          <w:rFonts w:ascii="Times New Roman"/>
          <w:b w:val="false"/>
          <w:i w:val="false"/>
          <w:color w:val="000000"/>
          <w:sz w:val="28"/>
        </w:rPr>
        <w:t>
      1. Соответствующая избирательная комиссия при соответствии представленных подписных листов требованиям статьи 113-16 настоящего Конституционного закона и настоящей статьи по истечении срока проверки достоверности не позднее одного дня принимает решение о проведении голосования по отзыву мандата.</w:t>
      </w:r>
    </w:p>
    <w:bookmarkEnd w:id="699"/>
    <w:bookmarkStart w:name="z705" w:id="700"/>
    <w:p>
      <w:pPr>
        <w:spacing w:after="0"/>
        <w:ind w:left="0"/>
        <w:jc w:val="both"/>
      </w:pPr>
      <w:r>
        <w:rPr>
          <w:rFonts w:ascii="Times New Roman"/>
          <w:b w:val="false"/>
          <w:i w:val="false"/>
          <w:color w:val="000000"/>
          <w:sz w:val="28"/>
        </w:rPr>
        <w:t>
      2. Соответствующая избирательная комиссия не позднее трех рабочих дней с момента принятия решения о проведении голосования направляет депутату уведомление по отзыву его мандата.</w:t>
      </w:r>
    </w:p>
    <w:bookmarkEnd w:id="700"/>
    <w:bookmarkStart w:name="z706" w:id="701"/>
    <w:p>
      <w:pPr>
        <w:spacing w:after="0"/>
        <w:ind w:left="0"/>
        <w:jc w:val="both"/>
      </w:pPr>
      <w:r>
        <w:rPr>
          <w:rFonts w:ascii="Times New Roman"/>
          <w:b w:val="false"/>
          <w:i w:val="false"/>
          <w:color w:val="000000"/>
          <w:sz w:val="28"/>
        </w:rPr>
        <w:t>
      3. Голосование по отзыву мандата проводится в течение двух месяцев со дня принятия решения о назначении голосования.</w:t>
      </w:r>
    </w:p>
    <w:bookmarkEnd w:id="701"/>
    <w:bookmarkStart w:name="z707" w:id="702"/>
    <w:p>
      <w:pPr>
        <w:spacing w:after="0"/>
        <w:ind w:left="0"/>
        <w:jc w:val="both"/>
      </w:pPr>
      <w:r>
        <w:rPr>
          <w:rFonts w:ascii="Times New Roman"/>
          <w:b w:val="false"/>
          <w:i w:val="false"/>
          <w:color w:val="000000"/>
          <w:sz w:val="28"/>
        </w:rPr>
        <w:t>
      4. С момента принятия решения о проведении голосования соответствующей избирательной комиссией депутату и инициатору отзыва предоставляется право на проведение агитации относительно отзыва мандата:</w:t>
      </w:r>
    </w:p>
    <w:bookmarkEnd w:id="702"/>
    <w:bookmarkStart w:name="z708" w:id="703"/>
    <w:p>
      <w:pPr>
        <w:spacing w:after="0"/>
        <w:ind w:left="0"/>
        <w:jc w:val="both"/>
      </w:pPr>
      <w:r>
        <w:rPr>
          <w:rFonts w:ascii="Times New Roman"/>
          <w:b w:val="false"/>
          <w:i w:val="false"/>
          <w:color w:val="000000"/>
          <w:sz w:val="28"/>
        </w:rPr>
        <w:t>
      депутата Мажилиса Парламента – в течение пяти календарных дней;</w:t>
      </w:r>
    </w:p>
    <w:bookmarkEnd w:id="703"/>
    <w:bookmarkStart w:name="z709" w:id="704"/>
    <w:p>
      <w:pPr>
        <w:spacing w:after="0"/>
        <w:ind w:left="0"/>
        <w:jc w:val="both"/>
      </w:pPr>
      <w:r>
        <w:rPr>
          <w:rFonts w:ascii="Times New Roman"/>
          <w:b w:val="false"/>
          <w:i w:val="false"/>
          <w:color w:val="000000"/>
          <w:sz w:val="28"/>
        </w:rPr>
        <w:t>
      депутата маслихатов – в течение трех календарных дней.</w:t>
      </w:r>
    </w:p>
    <w:bookmarkEnd w:id="704"/>
    <w:bookmarkStart w:name="z710" w:id="705"/>
    <w:p>
      <w:pPr>
        <w:spacing w:after="0"/>
        <w:ind w:left="0"/>
        <w:jc w:val="both"/>
      </w:pPr>
      <w:r>
        <w:rPr>
          <w:rFonts w:ascii="Times New Roman"/>
          <w:b w:val="false"/>
          <w:i w:val="false"/>
          <w:color w:val="000000"/>
          <w:sz w:val="28"/>
        </w:rPr>
        <w:t>
      Статья 113-16. Порядок голосования по отзыву</w:t>
      </w:r>
    </w:p>
    <w:bookmarkEnd w:id="705"/>
    <w:bookmarkStart w:name="z711" w:id="706"/>
    <w:p>
      <w:pPr>
        <w:spacing w:after="0"/>
        <w:ind w:left="0"/>
        <w:jc w:val="both"/>
      </w:pPr>
      <w:r>
        <w:rPr>
          <w:rFonts w:ascii="Times New Roman"/>
          <w:b w:val="false"/>
          <w:i w:val="false"/>
          <w:color w:val="000000"/>
          <w:sz w:val="28"/>
        </w:rPr>
        <w:t>
      1. Отзыв депутатов по одномандатным территориальным избирательным округам осуществляется путем проведения голосования.</w:t>
      </w:r>
    </w:p>
    <w:bookmarkEnd w:id="706"/>
    <w:bookmarkStart w:name="z712" w:id="707"/>
    <w:p>
      <w:pPr>
        <w:spacing w:after="0"/>
        <w:ind w:left="0"/>
        <w:jc w:val="both"/>
      </w:pPr>
      <w:r>
        <w:rPr>
          <w:rFonts w:ascii="Times New Roman"/>
          <w:b w:val="false"/>
          <w:i w:val="false"/>
          <w:color w:val="000000"/>
          <w:sz w:val="28"/>
        </w:rPr>
        <w:t>
      2. Голосование проводится в том же порядке, как и избрание депутатов с учетом особенностей, предусмотренных настоящей статьей.</w:t>
      </w:r>
    </w:p>
    <w:bookmarkEnd w:id="707"/>
    <w:bookmarkStart w:name="z713" w:id="708"/>
    <w:p>
      <w:pPr>
        <w:spacing w:after="0"/>
        <w:ind w:left="0"/>
        <w:jc w:val="both"/>
      </w:pPr>
      <w:r>
        <w:rPr>
          <w:rFonts w:ascii="Times New Roman"/>
          <w:b w:val="false"/>
          <w:i w:val="false"/>
          <w:color w:val="000000"/>
          <w:sz w:val="28"/>
        </w:rPr>
        <w:t>
      3. Голосование считается состоявшимся, если в голосовании приняло участие не менее чем одна третья избирателей соответствующего территориального избирательного округа.</w:t>
      </w:r>
    </w:p>
    <w:bookmarkEnd w:id="708"/>
    <w:bookmarkStart w:name="z714" w:id="709"/>
    <w:p>
      <w:pPr>
        <w:spacing w:after="0"/>
        <w:ind w:left="0"/>
        <w:jc w:val="both"/>
      </w:pPr>
      <w:r>
        <w:rPr>
          <w:rFonts w:ascii="Times New Roman"/>
          <w:b w:val="false"/>
          <w:i w:val="false"/>
          <w:color w:val="000000"/>
          <w:sz w:val="28"/>
        </w:rPr>
        <w:t>
      4. Депутат Мажилиса Парламента или маслихата считается отозванным, если более пятидесяти процентов избирателей, принявших участие в голосовании, проголосуют за отзыв.</w:t>
      </w:r>
    </w:p>
    <w:bookmarkEnd w:id="709"/>
    <w:bookmarkStart w:name="z715" w:id="710"/>
    <w:p>
      <w:pPr>
        <w:spacing w:after="0"/>
        <w:ind w:left="0"/>
        <w:jc w:val="both"/>
      </w:pPr>
      <w:r>
        <w:rPr>
          <w:rFonts w:ascii="Times New Roman"/>
          <w:b w:val="false"/>
          <w:i w:val="false"/>
          <w:color w:val="000000"/>
          <w:sz w:val="28"/>
        </w:rPr>
        <w:t>
      5. Итоги голосования по отзыву мандата подводятся на заседании Центральной и территориальной избирательных комиссий, оформляются протоколом, подписываются председателем, заместителем председателя, секретарем и членами комиссий.</w:t>
      </w:r>
    </w:p>
    <w:bookmarkEnd w:id="710"/>
    <w:bookmarkStart w:name="z716" w:id="711"/>
    <w:p>
      <w:pPr>
        <w:spacing w:after="0"/>
        <w:ind w:left="0"/>
        <w:jc w:val="both"/>
      </w:pPr>
      <w:r>
        <w:rPr>
          <w:rFonts w:ascii="Times New Roman"/>
          <w:b w:val="false"/>
          <w:i w:val="false"/>
          <w:color w:val="000000"/>
          <w:sz w:val="28"/>
        </w:rPr>
        <w:t>
      Официальное сообщение избирательной комиссии о лишении мандата публикуется в средствах массовой информации не позднее чем в трехдневный срок со дня проведения голосования.</w:t>
      </w:r>
    </w:p>
    <w:bookmarkEnd w:id="711"/>
    <w:bookmarkStart w:name="z717" w:id="712"/>
    <w:p>
      <w:pPr>
        <w:spacing w:after="0"/>
        <w:ind w:left="0"/>
        <w:jc w:val="both"/>
      </w:pPr>
      <w:r>
        <w:rPr>
          <w:rFonts w:ascii="Times New Roman"/>
          <w:b w:val="false"/>
          <w:i w:val="false"/>
          <w:color w:val="000000"/>
          <w:sz w:val="28"/>
        </w:rPr>
        <w:t>
      6. В случае лишения мандата депутата по одномандатным территориальным избирательным округам соответствующая избирательная комиссия назначает выборы депутатов в соответствии с положениями настоящего Конституционного закона.";</w:t>
      </w:r>
    </w:p>
    <w:bookmarkEnd w:id="712"/>
    <w:bookmarkStart w:name="z718" w:id="713"/>
    <w:p>
      <w:pPr>
        <w:spacing w:after="0"/>
        <w:ind w:left="0"/>
        <w:jc w:val="both"/>
      </w:pPr>
      <w:r>
        <w:rPr>
          <w:rFonts w:ascii="Times New Roman"/>
          <w:b w:val="false"/>
          <w:i w:val="false"/>
          <w:color w:val="000000"/>
          <w:sz w:val="28"/>
        </w:rPr>
        <w:t>
      80) в статье 133:</w:t>
      </w:r>
    </w:p>
    <w:bookmarkEnd w:id="713"/>
    <w:bookmarkStart w:name="z719" w:id="714"/>
    <w:p>
      <w:pPr>
        <w:spacing w:after="0"/>
        <w:ind w:left="0"/>
        <w:jc w:val="both"/>
      </w:pPr>
      <w:r>
        <w:rPr>
          <w:rFonts w:ascii="Times New Roman"/>
          <w:b w:val="false"/>
          <w:i w:val="false"/>
          <w:color w:val="000000"/>
          <w:sz w:val="28"/>
        </w:rPr>
        <w:t>
      дополнить частями четвертой и пятой следующего содержания:</w:t>
      </w:r>
    </w:p>
    <w:bookmarkEnd w:id="714"/>
    <w:bookmarkStart w:name="z720" w:id="715"/>
    <w:p>
      <w:pPr>
        <w:spacing w:after="0"/>
        <w:ind w:left="0"/>
        <w:jc w:val="both"/>
      </w:pPr>
      <w:r>
        <w:rPr>
          <w:rFonts w:ascii="Times New Roman"/>
          <w:b w:val="false"/>
          <w:i w:val="false"/>
          <w:color w:val="000000"/>
          <w:sz w:val="28"/>
        </w:rPr>
        <w:t>
      "Приостановить до 1 января 2024 года действие подпункта 2) пункта 1 статьи 17 настоящего Конституционного закона, установив, что в период приостановления данный подпункт действует в следующей редакции:</w:t>
      </w:r>
    </w:p>
    <w:bookmarkEnd w:id="715"/>
    <w:bookmarkStart w:name="z721" w:id="716"/>
    <w:p>
      <w:pPr>
        <w:spacing w:after="0"/>
        <w:ind w:left="0"/>
        <w:jc w:val="both"/>
      </w:pPr>
      <w:r>
        <w:rPr>
          <w:rFonts w:ascii="Times New Roman"/>
          <w:b w:val="false"/>
          <w:i w:val="false"/>
          <w:color w:val="000000"/>
          <w:sz w:val="28"/>
        </w:rPr>
        <w:t>
      2) от семи до одиннадцати членов при количестве избирателей на соответствующем избирательном участке свыше двух тысяч.</w:t>
      </w:r>
    </w:p>
    <w:bookmarkEnd w:id="716"/>
    <w:bookmarkStart w:name="z722" w:id="717"/>
    <w:p>
      <w:pPr>
        <w:spacing w:after="0"/>
        <w:ind w:left="0"/>
        <w:jc w:val="both"/>
      </w:pPr>
      <w:r>
        <w:rPr>
          <w:rFonts w:ascii="Times New Roman"/>
          <w:b w:val="false"/>
          <w:i w:val="false"/>
          <w:color w:val="000000"/>
          <w:sz w:val="28"/>
        </w:rPr>
        <w:t>
      Приостановить до 1 января 2025 года пункты 1 и 2 статьи 113-1 настоящего Конституционного закона в отношении выборов акимов районов, городов областного значения, установив, что в период приостановления данные пункты действует в следующей редакции:</w:t>
      </w:r>
    </w:p>
    <w:bookmarkEnd w:id="717"/>
    <w:bookmarkStart w:name="z723" w:id="718"/>
    <w:p>
      <w:pPr>
        <w:spacing w:after="0"/>
        <w:ind w:left="0"/>
        <w:jc w:val="both"/>
      </w:pPr>
      <w:r>
        <w:rPr>
          <w:rFonts w:ascii="Times New Roman"/>
          <w:b w:val="false"/>
          <w:i w:val="false"/>
          <w:color w:val="000000"/>
          <w:sz w:val="28"/>
        </w:rPr>
        <w:t>
      "Статья 113-1. Назначение выборов акима</w:t>
      </w:r>
    </w:p>
    <w:bookmarkEnd w:id="718"/>
    <w:bookmarkStart w:name="z724" w:id="719"/>
    <w:p>
      <w:pPr>
        <w:spacing w:after="0"/>
        <w:ind w:left="0"/>
        <w:jc w:val="both"/>
      </w:pPr>
      <w:r>
        <w:rPr>
          <w:rFonts w:ascii="Times New Roman"/>
          <w:b w:val="false"/>
          <w:i w:val="false"/>
          <w:color w:val="000000"/>
          <w:sz w:val="28"/>
        </w:rPr>
        <w:t>
      1. Основаниями для назначения выборов являются:</w:t>
      </w:r>
    </w:p>
    <w:bookmarkEnd w:id="719"/>
    <w:bookmarkStart w:name="z725" w:id="720"/>
    <w:p>
      <w:pPr>
        <w:spacing w:after="0"/>
        <w:ind w:left="0"/>
        <w:jc w:val="both"/>
      </w:pPr>
      <w:r>
        <w:rPr>
          <w:rFonts w:ascii="Times New Roman"/>
          <w:b w:val="false"/>
          <w:i w:val="false"/>
          <w:color w:val="000000"/>
          <w:sz w:val="28"/>
        </w:rPr>
        <w:t>
      1) решение маслихата об установлении перечня пилотных регионов и даты проведения выборов акима района, города областного значения;</w:t>
      </w:r>
    </w:p>
    <w:bookmarkEnd w:id="720"/>
    <w:bookmarkStart w:name="z726" w:id="721"/>
    <w:p>
      <w:pPr>
        <w:spacing w:after="0"/>
        <w:ind w:left="0"/>
        <w:jc w:val="both"/>
      </w:pPr>
      <w:r>
        <w:rPr>
          <w:rFonts w:ascii="Times New Roman"/>
          <w:b w:val="false"/>
          <w:i w:val="false"/>
          <w:color w:val="000000"/>
          <w:sz w:val="28"/>
        </w:rPr>
        <w:t>
      2) досрочное прекращение полномочий акима района, города областного значения или реорганизация соответствующей административно-территориальной единицы в случаях, установленных законом.</w:t>
      </w:r>
    </w:p>
    <w:bookmarkEnd w:id="721"/>
    <w:bookmarkStart w:name="z727" w:id="722"/>
    <w:p>
      <w:pPr>
        <w:spacing w:after="0"/>
        <w:ind w:left="0"/>
        <w:jc w:val="both"/>
      </w:pPr>
      <w:r>
        <w:rPr>
          <w:rFonts w:ascii="Times New Roman"/>
          <w:b w:val="false"/>
          <w:i w:val="false"/>
          <w:color w:val="000000"/>
          <w:sz w:val="28"/>
        </w:rPr>
        <w:t>
      При реорганизации (слияние, преобразование, выделение или разделение) административной территориальной единице выборы назначаются только во вновь созданной административной территориальной единице.</w:t>
      </w:r>
    </w:p>
    <w:bookmarkEnd w:id="722"/>
    <w:bookmarkStart w:name="z728" w:id="723"/>
    <w:p>
      <w:pPr>
        <w:spacing w:after="0"/>
        <w:ind w:left="0"/>
        <w:jc w:val="both"/>
      </w:pPr>
      <w:r>
        <w:rPr>
          <w:rFonts w:ascii="Times New Roman"/>
          <w:b w:val="false"/>
          <w:i w:val="false"/>
          <w:color w:val="000000"/>
          <w:sz w:val="28"/>
        </w:rPr>
        <w:t>
      2. Выборы акима района, города областного значения назначаются соответствующей территориальной избирательной комиссией не менее чем за пятьдесят дней до даты проведения выборов акима района, города областного значения, установленных решением маслихата, и должны быть проведены в установленный решением маслихата день, за исключением случаев, указанных в пункте 6 статьи 113-3 и статье 113-9 настоящего Конституционного закона.".</w:t>
      </w:r>
    </w:p>
    <w:bookmarkEnd w:id="723"/>
    <w:bookmarkStart w:name="z729" w:id="72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16 октября 1995 года "О Парламенте Республики Казахстан и статусе его депутатов":</w:t>
      </w:r>
    </w:p>
    <w:bookmarkEnd w:id="724"/>
    <w:bookmarkStart w:name="z730" w:id="725"/>
    <w:p>
      <w:pPr>
        <w:spacing w:after="0"/>
        <w:ind w:left="0"/>
        <w:jc w:val="both"/>
      </w:pPr>
      <w:r>
        <w:rPr>
          <w:rFonts w:ascii="Times New Roman"/>
          <w:b w:val="false"/>
          <w:i w:val="false"/>
          <w:color w:val="000000"/>
          <w:sz w:val="28"/>
        </w:rPr>
        <w:t>
      1) пункты 3 и 4 статьи 4 изложить в следующей редакции:</w:t>
      </w:r>
    </w:p>
    <w:bookmarkEnd w:id="725"/>
    <w:bookmarkStart w:name="z731" w:id="726"/>
    <w:p>
      <w:pPr>
        <w:spacing w:after="0"/>
        <w:ind w:left="0"/>
        <w:jc w:val="both"/>
      </w:pPr>
      <w:r>
        <w:rPr>
          <w:rFonts w:ascii="Times New Roman"/>
          <w:b w:val="false"/>
          <w:i w:val="false"/>
          <w:color w:val="000000"/>
          <w:sz w:val="28"/>
        </w:rPr>
        <w:t>
      "3. Десять депутатов Сената назначаются Президентом Республики, пять из которых – по предложению Ассамблеи народа Казахстана.</w:t>
      </w:r>
    </w:p>
    <w:bookmarkEnd w:id="726"/>
    <w:bookmarkStart w:name="z732" w:id="727"/>
    <w:p>
      <w:pPr>
        <w:spacing w:after="0"/>
        <w:ind w:left="0"/>
        <w:jc w:val="both"/>
      </w:pPr>
      <w:r>
        <w:rPr>
          <w:rFonts w:ascii="Times New Roman"/>
          <w:b w:val="false"/>
          <w:i w:val="false"/>
          <w:color w:val="000000"/>
          <w:sz w:val="28"/>
        </w:rPr>
        <w:t>
      4. Мажилис состоит из девяноста восьми депутатов, избираемых в порядке, установленном Конституционным законом.</w:t>
      </w:r>
    </w:p>
    <w:bookmarkEnd w:id="727"/>
    <w:bookmarkStart w:name="z733" w:id="728"/>
    <w:p>
      <w:pPr>
        <w:spacing w:after="0"/>
        <w:ind w:left="0"/>
        <w:jc w:val="both"/>
      </w:pPr>
      <w:r>
        <w:rPr>
          <w:rFonts w:ascii="Times New Roman"/>
          <w:b w:val="false"/>
          <w:i w:val="false"/>
          <w:color w:val="000000"/>
          <w:sz w:val="28"/>
        </w:rPr>
        <w:t>
      Шестьдесят девять депутатов избираются от политических партий по партийным спискам по единому общенациональному избирательному округу, двадцать девять – по одномандатным территориальным избирательным округам на основе всеобщего, равного и прямого избирательного права при тайном голосовании.";</w:t>
      </w:r>
    </w:p>
    <w:bookmarkEnd w:id="728"/>
    <w:bookmarkStart w:name="z734" w:id="729"/>
    <w:p>
      <w:pPr>
        <w:spacing w:after="0"/>
        <w:ind w:left="0"/>
        <w:jc w:val="both"/>
      </w:pPr>
      <w:r>
        <w:rPr>
          <w:rFonts w:ascii="Times New Roman"/>
          <w:b w:val="false"/>
          <w:i w:val="false"/>
          <w:color w:val="000000"/>
          <w:sz w:val="28"/>
        </w:rPr>
        <w:t>
      2) в пункте 2 статьи 8 слова "секретарь и Руководитель Администрации Президента Республики" заменить словами "советник, Руководитель Администрации Президента Республики и Уполномоченный по правам человека";</w:t>
      </w:r>
    </w:p>
    <w:bookmarkEnd w:id="729"/>
    <w:bookmarkStart w:name="z735" w:id="730"/>
    <w:p>
      <w:pPr>
        <w:spacing w:after="0"/>
        <w:ind w:left="0"/>
        <w:jc w:val="both"/>
      </w:pPr>
      <w:r>
        <w:rPr>
          <w:rFonts w:ascii="Times New Roman"/>
          <w:b w:val="false"/>
          <w:i w:val="false"/>
          <w:color w:val="000000"/>
          <w:sz w:val="28"/>
        </w:rPr>
        <w:t>
      3) в подпункте 6) пункта 5 статьи 9:</w:t>
      </w:r>
    </w:p>
    <w:bookmarkEnd w:id="730"/>
    <w:bookmarkStart w:name="z736" w:id="731"/>
    <w:p>
      <w:pPr>
        <w:spacing w:after="0"/>
        <w:ind w:left="0"/>
        <w:jc w:val="both"/>
      </w:pPr>
      <w:r>
        <w:rPr>
          <w:rFonts w:ascii="Times New Roman"/>
          <w:b w:val="false"/>
          <w:i w:val="false"/>
          <w:color w:val="000000"/>
          <w:sz w:val="28"/>
        </w:rPr>
        <w:t>
      слова "двух членов Конституционного Совета" заменить словами "трех судей Конституционного Суда";</w:t>
      </w:r>
    </w:p>
    <w:bookmarkEnd w:id="731"/>
    <w:bookmarkStart w:name="z737" w:id="732"/>
    <w:p>
      <w:pPr>
        <w:spacing w:after="0"/>
        <w:ind w:left="0"/>
        <w:jc w:val="both"/>
      </w:pPr>
      <w:r>
        <w:rPr>
          <w:rFonts w:ascii="Times New Roman"/>
          <w:b w:val="false"/>
          <w:i w:val="false"/>
          <w:color w:val="000000"/>
          <w:sz w:val="28"/>
        </w:rPr>
        <w:t>
      слова "Счетного комитета по контролю за исполнением республиканского бюджета" заменить словами "Высшей аудиторской палаты;";</w:t>
      </w:r>
    </w:p>
    <w:bookmarkEnd w:id="732"/>
    <w:bookmarkStart w:name="z738" w:id="733"/>
    <w:p>
      <w:pPr>
        <w:spacing w:after="0"/>
        <w:ind w:left="0"/>
        <w:jc w:val="both"/>
      </w:pPr>
      <w:r>
        <w:rPr>
          <w:rFonts w:ascii="Times New Roman"/>
          <w:b w:val="false"/>
          <w:i w:val="false"/>
          <w:color w:val="000000"/>
          <w:sz w:val="28"/>
        </w:rPr>
        <w:t>
      4) в статье 15:</w:t>
      </w:r>
    </w:p>
    <w:bookmarkEnd w:id="733"/>
    <w:bookmarkStart w:name="z739" w:id="734"/>
    <w:p>
      <w:pPr>
        <w:spacing w:after="0"/>
        <w:ind w:left="0"/>
        <w:jc w:val="both"/>
      </w:pPr>
      <w:r>
        <w:rPr>
          <w:rFonts w:ascii="Times New Roman"/>
          <w:b w:val="false"/>
          <w:i w:val="false"/>
          <w:color w:val="000000"/>
          <w:sz w:val="28"/>
        </w:rPr>
        <w:t>
      в пункте 3 слово "Мажилиса." заменить словами "Мажилиса, за исключением случаев, предусмотренных пунктом 3-1 настоящей статьи.";</w:t>
      </w:r>
    </w:p>
    <w:bookmarkEnd w:id="734"/>
    <w:bookmarkStart w:name="z740" w:id="735"/>
    <w:p>
      <w:pPr>
        <w:spacing w:after="0"/>
        <w:ind w:left="0"/>
        <w:jc w:val="both"/>
      </w:pPr>
      <w:r>
        <w:rPr>
          <w:rFonts w:ascii="Times New Roman"/>
          <w:b w:val="false"/>
          <w:i w:val="false"/>
          <w:color w:val="000000"/>
          <w:sz w:val="28"/>
        </w:rPr>
        <w:t>
      дополнить пунктом 3-1 следующего содержания:</w:t>
      </w:r>
    </w:p>
    <w:bookmarkEnd w:id="735"/>
    <w:bookmarkStart w:name="z741" w:id="736"/>
    <w:p>
      <w:pPr>
        <w:spacing w:after="0"/>
        <w:ind w:left="0"/>
        <w:jc w:val="both"/>
      </w:pPr>
      <w:r>
        <w:rPr>
          <w:rFonts w:ascii="Times New Roman"/>
          <w:b w:val="false"/>
          <w:i w:val="false"/>
          <w:color w:val="000000"/>
          <w:sz w:val="28"/>
        </w:rPr>
        <w:t>
      "3-1. Порядок рассмотрения законопроектов на совместном заседании Палат Парламента определяется Регламентом Парламента.";</w:t>
      </w:r>
    </w:p>
    <w:bookmarkEnd w:id="736"/>
    <w:bookmarkStart w:name="z742" w:id="737"/>
    <w:p>
      <w:pPr>
        <w:spacing w:after="0"/>
        <w:ind w:left="0"/>
        <w:jc w:val="both"/>
      </w:pPr>
      <w:r>
        <w:rPr>
          <w:rFonts w:ascii="Times New Roman"/>
          <w:b w:val="false"/>
          <w:i w:val="false"/>
          <w:color w:val="000000"/>
          <w:sz w:val="28"/>
        </w:rPr>
        <w:t>
      пункт 5 слова "регламентом Мажилиса" заменить словами "регламентами Парламента и его Палат";</w:t>
      </w:r>
    </w:p>
    <w:bookmarkEnd w:id="737"/>
    <w:bookmarkStart w:name="z743" w:id="738"/>
    <w:p>
      <w:pPr>
        <w:spacing w:after="0"/>
        <w:ind w:left="0"/>
        <w:jc w:val="both"/>
      </w:pPr>
      <w:r>
        <w:rPr>
          <w:rFonts w:ascii="Times New Roman"/>
          <w:b w:val="false"/>
          <w:i w:val="false"/>
          <w:color w:val="000000"/>
          <w:sz w:val="28"/>
        </w:rPr>
        <w:t>
      5) пункт 2 статьи 16 дополнить частью второй следующего содержания:</w:t>
      </w:r>
    </w:p>
    <w:bookmarkEnd w:id="738"/>
    <w:bookmarkStart w:name="z744" w:id="739"/>
    <w:p>
      <w:pPr>
        <w:spacing w:after="0"/>
        <w:ind w:left="0"/>
        <w:jc w:val="both"/>
      </w:pPr>
      <w:r>
        <w:rPr>
          <w:rFonts w:ascii="Times New Roman"/>
          <w:b w:val="false"/>
          <w:i w:val="false"/>
          <w:color w:val="000000"/>
          <w:sz w:val="28"/>
        </w:rPr>
        <w:t>
      "В случае внесения в Парламент законопроектов, предусмотренных частью второй пункта 2 статьи 61 Конституции Республики Казахстан, Правительство Республики вправе принимать под свою ответственность временные нормативные правовые акты, имеющие силу закона, по вопросам, указанным в пункте 1 настоящей статьи, которые действуют до вступления в силу принятых Парламентом законов или до непринятия Парламентом законов.";</w:t>
      </w:r>
    </w:p>
    <w:bookmarkEnd w:id="739"/>
    <w:bookmarkStart w:name="z745" w:id="740"/>
    <w:p>
      <w:pPr>
        <w:spacing w:after="0"/>
        <w:ind w:left="0"/>
        <w:jc w:val="both"/>
      </w:pPr>
      <w:r>
        <w:rPr>
          <w:rFonts w:ascii="Times New Roman"/>
          <w:b w:val="false"/>
          <w:i w:val="false"/>
          <w:color w:val="000000"/>
          <w:sz w:val="28"/>
        </w:rPr>
        <w:t>
      6) в статье 17:</w:t>
      </w:r>
    </w:p>
    <w:bookmarkEnd w:id="740"/>
    <w:bookmarkStart w:name="z746" w:id="741"/>
    <w:p>
      <w:pPr>
        <w:spacing w:after="0"/>
        <w:ind w:left="0"/>
        <w:jc w:val="both"/>
      </w:pPr>
      <w:r>
        <w:rPr>
          <w:rFonts w:ascii="Times New Roman"/>
          <w:b w:val="false"/>
          <w:i w:val="false"/>
          <w:color w:val="000000"/>
          <w:sz w:val="28"/>
        </w:rPr>
        <w:t>
      в части второй пункта 2 слова "Палат Парламента" заменить словами "Парламента и его Палат";</w:t>
      </w:r>
    </w:p>
    <w:bookmarkEnd w:id="741"/>
    <w:bookmarkStart w:name="z747" w:id="742"/>
    <w:p>
      <w:pPr>
        <w:spacing w:after="0"/>
        <w:ind w:left="0"/>
        <w:jc w:val="both"/>
      </w:pPr>
      <w:r>
        <w:rPr>
          <w:rFonts w:ascii="Times New Roman"/>
          <w:b w:val="false"/>
          <w:i w:val="false"/>
          <w:color w:val="000000"/>
          <w:sz w:val="28"/>
        </w:rPr>
        <w:t>
      дополнить пунктом 3 следующего содержания:</w:t>
      </w:r>
    </w:p>
    <w:bookmarkEnd w:id="742"/>
    <w:bookmarkStart w:name="z748" w:id="743"/>
    <w:p>
      <w:pPr>
        <w:spacing w:after="0"/>
        <w:ind w:left="0"/>
        <w:jc w:val="both"/>
      </w:pPr>
      <w:r>
        <w:rPr>
          <w:rFonts w:ascii="Times New Roman"/>
          <w:b w:val="false"/>
          <w:i w:val="false"/>
          <w:color w:val="000000"/>
          <w:sz w:val="28"/>
        </w:rPr>
        <w:t>
      "3.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bookmarkEnd w:id="743"/>
    <w:bookmarkStart w:name="z749" w:id="744"/>
    <w:p>
      <w:pPr>
        <w:spacing w:after="0"/>
        <w:ind w:left="0"/>
        <w:jc w:val="both"/>
      </w:pPr>
      <w:r>
        <w:rPr>
          <w:rFonts w:ascii="Times New Roman"/>
          <w:b w:val="false"/>
          <w:i w:val="false"/>
          <w:color w:val="000000"/>
          <w:sz w:val="28"/>
        </w:rPr>
        <w:t>
      7) статью 18 изложить в следующей редакции:</w:t>
      </w:r>
    </w:p>
    <w:bookmarkEnd w:id="744"/>
    <w:bookmarkStart w:name="z750" w:id="745"/>
    <w:p>
      <w:pPr>
        <w:spacing w:after="0"/>
        <w:ind w:left="0"/>
        <w:jc w:val="both"/>
      </w:pPr>
      <w:r>
        <w:rPr>
          <w:rFonts w:ascii="Times New Roman"/>
          <w:b w:val="false"/>
          <w:i w:val="false"/>
          <w:color w:val="000000"/>
          <w:sz w:val="28"/>
        </w:rPr>
        <w:t>
      "Статья 18. Принятие законов</w:t>
      </w:r>
    </w:p>
    <w:bookmarkEnd w:id="745"/>
    <w:bookmarkStart w:name="z751" w:id="746"/>
    <w:p>
      <w:pPr>
        <w:spacing w:after="0"/>
        <w:ind w:left="0"/>
        <w:jc w:val="both"/>
      </w:pPr>
      <w:r>
        <w:rPr>
          <w:rFonts w:ascii="Times New Roman"/>
          <w:b w:val="false"/>
          <w:i w:val="false"/>
          <w:color w:val="000000"/>
          <w:sz w:val="28"/>
        </w:rPr>
        <w:t xml:space="preserve">
      1. Закон, принятый большинством голосов от общего числа депутатов Мажилиса, передается в Сенат, где рассматривается не более шестидесяти дней. </w:t>
      </w:r>
    </w:p>
    <w:bookmarkEnd w:id="746"/>
    <w:bookmarkStart w:name="z752" w:id="747"/>
    <w:p>
      <w:pPr>
        <w:spacing w:after="0"/>
        <w:ind w:left="0"/>
        <w:jc w:val="both"/>
      </w:pPr>
      <w:r>
        <w:rPr>
          <w:rFonts w:ascii="Times New Roman"/>
          <w:b w:val="false"/>
          <w:i w:val="false"/>
          <w:color w:val="000000"/>
          <w:sz w:val="28"/>
        </w:rPr>
        <w:t>
      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bookmarkEnd w:id="747"/>
    <w:bookmarkStart w:name="z753" w:id="748"/>
    <w:p>
      <w:pPr>
        <w:spacing w:after="0"/>
        <w:ind w:left="0"/>
        <w:jc w:val="both"/>
      </w:pPr>
      <w:r>
        <w:rPr>
          <w:rFonts w:ascii="Times New Roman"/>
          <w:b w:val="false"/>
          <w:i w:val="false"/>
          <w:color w:val="000000"/>
          <w:sz w:val="28"/>
        </w:rPr>
        <w:t>
      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bookmarkEnd w:id="748"/>
    <w:bookmarkStart w:name="z754" w:id="749"/>
    <w:p>
      <w:pPr>
        <w:spacing w:after="0"/>
        <w:ind w:left="0"/>
        <w:jc w:val="both"/>
      </w:pPr>
      <w:r>
        <w:rPr>
          <w:rFonts w:ascii="Times New Roman"/>
          <w:b w:val="false"/>
          <w:i w:val="false"/>
          <w:color w:val="000000"/>
          <w:sz w:val="28"/>
        </w:rPr>
        <w:t>
      В случае, если Сенат в течение шестидесяти дней не принял соответствующего решения, закон представляется Президенту на подпись.</w:t>
      </w:r>
    </w:p>
    <w:bookmarkEnd w:id="749"/>
    <w:bookmarkStart w:name="z755" w:id="750"/>
    <w:p>
      <w:pPr>
        <w:spacing w:after="0"/>
        <w:ind w:left="0"/>
        <w:jc w:val="both"/>
      </w:pPr>
      <w:r>
        <w:rPr>
          <w:rFonts w:ascii="Times New Roman"/>
          <w:b w:val="false"/>
          <w:i w:val="false"/>
          <w:color w:val="000000"/>
          <w:sz w:val="28"/>
        </w:rPr>
        <w:t>
      2.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p>
    <w:bookmarkEnd w:id="750"/>
    <w:bookmarkStart w:name="z756" w:id="751"/>
    <w:p>
      <w:pPr>
        <w:spacing w:after="0"/>
        <w:ind w:left="0"/>
        <w:jc w:val="both"/>
      </w:pPr>
      <w:r>
        <w:rPr>
          <w:rFonts w:ascii="Times New Roman"/>
          <w:b w:val="false"/>
          <w:i w:val="false"/>
          <w:color w:val="000000"/>
          <w:sz w:val="28"/>
        </w:rPr>
        <w:t>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bookmarkEnd w:id="751"/>
    <w:bookmarkStart w:name="z757" w:id="752"/>
    <w:p>
      <w:pPr>
        <w:spacing w:after="0"/>
        <w:ind w:left="0"/>
        <w:jc w:val="both"/>
      </w:pPr>
      <w:r>
        <w:rPr>
          <w:rFonts w:ascii="Times New Roman"/>
          <w:b w:val="false"/>
          <w:i w:val="false"/>
          <w:color w:val="000000"/>
          <w:sz w:val="28"/>
        </w:rPr>
        <w:t xml:space="preserve">
      Выработанная согласительной комиссией редакция закона подлежит рассмотрению Мажилисом и Сенатом в порядке, установленном пунктом 1 настоящей статьи. </w:t>
      </w:r>
    </w:p>
    <w:bookmarkEnd w:id="752"/>
    <w:bookmarkStart w:name="z758" w:id="753"/>
    <w:p>
      <w:pPr>
        <w:spacing w:after="0"/>
        <w:ind w:left="0"/>
        <w:jc w:val="both"/>
      </w:pPr>
      <w:r>
        <w:rPr>
          <w:rFonts w:ascii="Times New Roman"/>
          <w:b w:val="false"/>
          <w:i w:val="false"/>
          <w:color w:val="000000"/>
          <w:sz w:val="28"/>
        </w:rPr>
        <w:t>
      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bookmarkEnd w:id="753"/>
    <w:bookmarkStart w:name="z759" w:id="754"/>
    <w:p>
      <w:pPr>
        <w:spacing w:after="0"/>
        <w:ind w:left="0"/>
        <w:jc w:val="both"/>
      </w:pPr>
      <w:r>
        <w:rPr>
          <w:rFonts w:ascii="Times New Roman"/>
          <w:b w:val="false"/>
          <w:i w:val="false"/>
          <w:color w:val="000000"/>
          <w:sz w:val="28"/>
        </w:rPr>
        <w:t>
      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bookmarkEnd w:id="754"/>
    <w:bookmarkStart w:name="z760" w:id="755"/>
    <w:p>
      <w:pPr>
        <w:spacing w:after="0"/>
        <w:ind w:left="0"/>
        <w:jc w:val="both"/>
      </w:pPr>
      <w:r>
        <w:rPr>
          <w:rFonts w:ascii="Times New Roman"/>
          <w:b w:val="false"/>
          <w:i w:val="false"/>
          <w:color w:val="000000"/>
          <w:sz w:val="28"/>
        </w:rPr>
        <w:t>
      Если закон не наберет указанного большинства голосов депутатов Мажилиса, закон считается непринятым и возвращается инициатору.</w:t>
      </w:r>
    </w:p>
    <w:bookmarkEnd w:id="755"/>
    <w:bookmarkStart w:name="z761" w:id="756"/>
    <w:p>
      <w:pPr>
        <w:spacing w:after="0"/>
        <w:ind w:left="0"/>
        <w:jc w:val="both"/>
      </w:pPr>
      <w:r>
        <w:rPr>
          <w:rFonts w:ascii="Times New Roman"/>
          <w:b w:val="false"/>
          <w:i w:val="false"/>
          <w:color w:val="000000"/>
          <w:sz w:val="28"/>
        </w:rPr>
        <w:t>
      3. В связи с непринятием внесенного Правительством проекта закона Премьер-Министр вправе на совместном заседании Палат Парламента поставить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bookmarkEnd w:id="756"/>
    <w:bookmarkStart w:name="z762" w:id="757"/>
    <w:p>
      <w:pPr>
        <w:spacing w:after="0"/>
        <w:ind w:left="0"/>
        <w:jc w:val="both"/>
      </w:pPr>
      <w:r>
        <w:rPr>
          <w:rFonts w:ascii="Times New Roman"/>
          <w:b w:val="false"/>
          <w:i w:val="false"/>
          <w:color w:val="000000"/>
          <w:sz w:val="28"/>
        </w:rPr>
        <w:t>
      Под периодом времени "год" применительно к настоящему пункту следует понимать текущий год (с 1 января по 31 декабря).</w:t>
      </w:r>
    </w:p>
    <w:bookmarkEnd w:id="757"/>
    <w:bookmarkStart w:name="z763" w:id="758"/>
    <w:p>
      <w:pPr>
        <w:spacing w:after="0"/>
        <w:ind w:left="0"/>
        <w:jc w:val="both"/>
      </w:pPr>
      <w:r>
        <w:rPr>
          <w:rFonts w:ascii="Times New Roman"/>
          <w:b w:val="false"/>
          <w:i w:val="false"/>
          <w:color w:val="000000"/>
          <w:sz w:val="28"/>
        </w:rPr>
        <w:t>
      4. Изменения и дополнения в Конституцию Республики Казахстан, проекты конституционных законов, а также проекты законов, внесенные в порядке, предусмотренном частью второй пункта 2 статьи 61 Конституции Республики Казахстан, рассматриваются на совместных заседаниях.";</w:t>
      </w:r>
    </w:p>
    <w:bookmarkEnd w:id="758"/>
    <w:bookmarkStart w:name="z764" w:id="759"/>
    <w:p>
      <w:pPr>
        <w:spacing w:after="0"/>
        <w:ind w:left="0"/>
        <w:jc w:val="both"/>
      </w:pPr>
      <w:r>
        <w:rPr>
          <w:rFonts w:ascii="Times New Roman"/>
          <w:b w:val="false"/>
          <w:i w:val="false"/>
          <w:color w:val="000000"/>
          <w:sz w:val="28"/>
        </w:rPr>
        <w:t>
      8) в пункте 2 статьи 19 слова "Сенатом Парламента" заменить словом "Парламентом";</w:t>
      </w:r>
    </w:p>
    <w:bookmarkEnd w:id="759"/>
    <w:bookmarkStart w:name="z765" w:id="760"/>
    <w:p>
      <w:pPr>
        <w:spacing w:after="0"/>
        <w:ind w:left="0"/>
        <w:jc w:val="both"/>
      </w:pPr>
      <w:r>
        <w:rPr>
          <w:rFonts w:ascii="Times New Roman"/>
          <w:b w:val="false"/>
          <w:i w:val="false"/>
          <w:color w:val="000000"/>
          <w:sz w:val="28"/>
        </w:rPr>
        <w:t>
      9) в статье 20:</w:t>
      </w:r>
    </w:p>
    <w:bookmarkEnd w:id="760"/>
    <w:bookmarkStart w:name="z766" w:id="761"/>
    <w:p>
      <w:pPr>
        <w:spacing w:after="0"/>
        <w:ind w:left="0"/>
        <w:jc w:val="both"/>
      </w:pPr>
      <w:r>
        <w:rPr>
          <w:rFonts w:ascii="Times New Roman"/>
          <w:b w:val="false"/>
          <w:i w:val="false"/>
          <w:color w:val="000000"/>
          <w:sz w:val="28"/>
        </w:rPr>
        <w:t>
      в частях второй и четвертой пункта 2 слова "не подтверждает ранее принятого Парламентом решения по закону" заменить словами "не преодолеет возражения Президента";</w:t>
      </w:r>
    </w:p>
    <w:bookmarkEnd w:id="761"/>
    <w:bookmarkStart w:name="z767" w:id="762"/>
    <w:p>
      <w:pPr>
        <w:spacing w:after="0"/>
        <w:ind w:left="0"/>
        <w:jc w:val="both"/>
      </w:pPr>
      <w:r>
        <w:rPr>
          <w:rFonts w:ascii="Times New Roman"/>
          <w:b w:val="false"/>
          <w:i w:val="false"/>
          <w:color w:val="000000"/>
          <w:sz w:val="28"/>
        </w:rPr>
        <w:t>
      в части третьей и пятой пункта 2 слова "подтвердит ранее принятое по закону решение" заменить словами "преодолеет возражения Президента";</w:t>
      </w:r>
    </w:p>
    <w:bookmarkEnd w:id="762"/>
    <w:bookmarkStart w:name="z768" w:id="763"/>
    <w:p>
      <w:pPr>
        <w:spacing w:after="0"/>
        <w:ind w:left="0"/>
        <w:jc w:val="both"/>
      </w:pPr>
      <w:r>
        <w:rPr>
          <w:rFonts w:ascii="Times New Roman"/>
          <w:b w:val="false"/>
          <w:i w:val="false"/>
          <w:color w:val="000000"/>
          <w:sz w:val="28"/>
        </w:rPr>
        <w:t>
      пункт 5 изложить в следующей редакции:</w:t>
      </w:r>
    </w:p>
    <w:bookmarkEnd w:id="763"/>
    <w:bookmarkStart w:name="z769" w:id="764"/>
    <w:p>
      <w:pPr>
        <w:spacing w:after="0"/>
        <w:ind w:left="0"/>
        <w:jc w:val="both"/>
      </w:pPr>
      <w:r>
        <w:rPr>
          <w:rFonts w:ascii="Times New Roman"/>
          <w:b w:val="false"/>
          <w:i w:val="false"/>
          <w:color w:val="000000"/>
          <w:sz w:val="28"/>
        </w:rPr>
        <w:t>
      "5. В случае, если возражения Президента Республики внесены на принятые Парламентом конституционные законы, то Парламент в месячный срок со дня направления возражений на совместном заседании Палат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 принятым или принятым в редакции, предложенной Президентом.";</w:t>
      </w:r>
    </w:p>
    <w:bookmarkEnd w:id="764"/>
    <w:bookmarkStart w:name="z770" w:id="765"/>
    <w:p>
      <w:pPr>
        <w:spacing w:after="0"/>
        <w:ind w:left="0"/>
        <w:jc w:val="both"/>
      </w:pPr>
      <w:r>
        <w:rPr>
          <w:rFonts w:ascii="Times New Roman"/>
          <w:b w:val="false"/>
          <w:i w:val="false"/>
          <w:color w:val="000000"/>
          <w:sz w:val="28"/>
        </w:rPr>
        <w:t>
      дополнить пунктом 6 следующего содержания:</w:t>
      </w:r>
    </w:p>
    <w:bookmarkEnd w:id="765"/>
    <w:bookmarkStart w:name="z771" w:id="766"/>
    <w:p>
      <w:pPr>
        <w:spacing w:after="0"/>
        <w:ind w:left="0"/>
        <w:jc w:val="both"/>
      </w:pPr>
      <w:r>
        <w:rPr>
          <w:rFonts w:ascii="Times New Roman"/>
          <w:b w:val="false"/>
          <w:i w:val="false"/>
          <w:color w:val="000000"/>
          <w:sz w:val="28"/>
        </w:rPr>
        <w:t>
      "6. В случае, если возражения Президента Республики внесены на закон, принятый Парламентом в соответствии с частью второй пункта 2 статьи 61 Конституции или на его статьи, то повторное обсуждение и голосование по закону или его статьям, вызвавшим возражения Президента, проводится в порядке, установленном пунктом 5 настоящей статьи Конституционного закона.";</w:t>
      </w:r>
    </w:p>
    <w:bookmarkEnd w:id="766"/>
    <w:bookmarkStart w:name="z772" w:id="767"/>
    <w:p>
      <w:pPr>
        <w:spacing w:after="0"/>
        <w:ind w:left="0"/>
        <w:jc w:val="both"/>
      </w:pPr>
      <w:r>
        <w:rPr>
          <w:rFonts w:ascii="Times New Roman"/>
          <w:b w:val="false"/>
          <w:i w:val="false"/>
          <w:color w:val="000000"/>
          <w:sz w:val="28"/>
        </w:rPr>
        <w:t>
      10) в пунктах 1 и 2-1 статьи 22 слова "Председателя Национального Банка" заменить словами "Председателя Конституционного Суда, Председателя Национального Банка, Председателя Высшего Судебного Совета";</w:t>
      </w:r>
    </w:p>
    <w:bookmarkEnd w:id="767"/>
    <w:bookmarkStart w:name="z773" w:id="768"/>
    <w:p>
      <w:pPr>
        <w:spacing w:after="0"/>
        <w:ind w:left="0"/>
        <w:jc w:val="both"/>
      </w:pPr>
      <w:r>
        <w:rPr>
          <w:rFonts w:ascii="Times New Roman"/>
          <w:b w:val="false"/>
          <w:i w:val="false"/>
          <w:color w:val="000000"/>
          <w:sz w:val="28"/>
        </w:rPr>
        <w:t>
      11) в пункте 1 статьи 23-1:</w:t>
      </w:r>
    </w:p>
    <w:bookmarkEnd w:id="768"/>
    <w:bookmarkStart w:name="z774" w:id="769"/>
    <w:p>
      <w:pPr>
        <w:spacing w:after="0"/>
        <w:ind w:left="0"/>
        <w:jc w:val="both"/>
      </w:pPr>
      <w:r>
        <w:rPr>
          <w:rFonts w:ascii="Times New Roman"/>
          <w:b w:val="false"/>
          <w:i w:val="false"/>
          <w:color w:val="000000"/>
          <w:sz w:val="28"/>
        </w:rPr>
        <w:t>
      слова "двух членов Конституционного Совета" заменить словами "трех судей Конституционного Суда";</w:t>
      </w:r>
    </w:p>
    <w:bookmarkEnd w:id="769"/>
    <w:bookmarkStart w:name="z775" w:id="770"/>
    <w:p>
      <w:pPr>
        <w:spacing w:after="0"/>
        <w:ind w:left="0"/>
        <w:jc w:val="both"/>
      </w:pPr>
      <w:r>
        <w:rPr>
          <w:rFonts w:ascii="Times New Roman"/>
          <w:b w:val="false"/>
          <w:i w:val="false"/>
          <w:color w:val="000000"/>
          <w:sz w:val="28"/>
        </w:rPr>
        <w:t>
      слова "Счетного комитета по контролю за исполнением республиканского бюджета" заменить словами "Высшей аудиторской Палаты";</w:t>
      </w:r>
    </w:p>
    <w:bookmarkEnd w:id="770"/>
    <w:bookmarkStart w:name="z776" w:id="771"/>
    <w:p>
      <w:pPr>
        <w:spacing w:after="0"/>
        <w:ind w:left="0"/>
        <w:jc w:val="both"/>
      </w:pPr>
      <w:r>
        <w:rPr>
          <w:rFonts w:ascii="Times New Roman"/>
          <w:b w:val="false"/>
          <w:i w:val="false"/>
          <w:color w:val="000000"/>
          <w:sz w:val="28"/>
        </w:rPr>
        <w:t>
      12) в статье 24:</w:t>
      </w:r>
    </w:p>
    <w:bookmarkEnd w:id="771"/>
    <w:bookmarkStart w:name="z777" w:id="772"/>
    <w:p>
      <w:pPr>
        <w:spacing w:after="0"/>
        <w:ind w:left="0"/>
        <w:jc w:val="both"/>
      </w:pPr>
      <w:r>
        <w:rPr>
          <w:rFonts w:ascii="Times New Roman"/>
          <w:b w:val="false"/>
          <w:i w:val="false"/>
          <w:color w:val="000000"/>
          <w:sz w:val="28"/>
        </w:rPr>
        <w:t>
      пункт 4 изложить в следующей редакции:</w:t>
      </w:r>
    </w:p>
    <w:bookmarkEnd w:id="772"/>
    <w:bookmarkStart w:name="z778" w:id="773"/>
    <w:p>
      <w:pPr>
        <w:spacing w:after="0"/>
        <w:ind w:left="0"/>
        <w:jc w:val="both"/>
      </w:pPr>
      <w:r>
        <w:rPr>
          <w:rFonts w:ascii="Times New Roman"/>
          <w:b w:val="false"/>
          <w:i w:val="false"/>
          <w:color w:val="000000"/>
          <w:sz w:val="28"/>
        </w:rPr>
        <w:t>
      "4. Полномочия депутата Мажилиса Парламента, избранного по партийному списку, могут быть досрочно прекращены в случае его отзыва по решению руководящего органа политической партии.";</w:t>
      </w:r>
    </w:p>
    <w:bookmarkEnd w:id="773"/>
    <w:bookmarkStart w:name="z779" w:id="774"/>
    <w:p>
      <w:pPr>
        <w:spacing w:after="0"/>
        <w:ind w:left="0"/>
        <w:jc w:val="both"/>
      </w:pPr>
      <w:r>
        <w:rPr>
          <w:rFonts w:ascii="Times New Roman"/>
          <w:b w:val="false"/>
          <w:i w:val="false"/>
          <w:color w:val="000000"/>
          <w:sz w:val="28"/>
        </w:rPr>
        <w:t>
      пункт 7 изложить в следующей редакции:</w:t>
      </w:r>
    </w:p>
    <w:bookmarkEnd w:id="774"/>
    <w:bookmarkStart w:name="z780" w:id="775"/>
    <w:p>
      <w:pPr>
        <w:spacing w:after="0"/>
        <w:ind w:left="0"/>
        <w:jc w:val="both"/>
      </w:pPr>
      <w:r>
        <w:rPr>
          <w:rFonts w:ascii="Times New Roman"/>
          <w:b w:val="false"/>
          <w:i w:val="false"/>
          <w:color w:val="000000"/>
          <w:sz w:val="28"/>
        </w:rPr>
        <w:t>
      "7. Депутат Мажилиса Парламента лишается своего мандата при:</w:t>
      </w:r>
    </w:p>
    <w:bookmarkEnd w:id="775"/>
    <w:bookmarkStart w:name="z781" w:id="776"/>
    <w:p>
      <w:pPr>
        <w:spacing w:after="0"/>
        <w:ind w:left="0"/>
        <w:jc w:val="both"/>
      </w:pPr>
      <w:r>
        <w:rPr>
          <w:rFonts w:ascii="Times New Roman"/>
          <w:b w:val="false"/>
          <w:i w:val="false"/>
          <w:color w:val="000000"/>
          <w:sz w:val="28"/>
        </w:rPr>
        <w:t>
      1) выходе или исключении его из политической партии, от которой в соответствии с конституционным законом он избран на основе партийного списка;</w:t>
      </w:r>
    </w:p>
    <w:bookmarkEnd w:id="776"/>
    <w:bookmarkStart w:name="z782" w:id="777"/>
    <w:p>
      <w:pPr>
        <w:spacing w:after="0"/>
        <w:ind w:left="0"/>
        <w:jc w:val="both"/>
      </w:pPr>
      <w:r>
        <w:rPr>
          <w:rFonts w:ascii="Times New Roman"/>
          <w:b w:val="false"/>
          <w:i w:val="false"/>
          <w:color w:val="000000"/>
          <w:sz w:val="28"/>
        </w:rPr>
        <w:t>
      2) прекращении деятельности политической партии, от которой в соответствии с конституционным законом он избран на основе партийного списка;</w:t>
      </w:r>
    </w:p>
    <w:bookmarkEnd w:id="777"/>
    <w:bookmarkStart w:name="z783" w:id="778"/>
    <w:p>
      <w:pPr>
        <w:spacing w:after="0"/>
        <w:ind w:left="0"/>
        <w:jc w:val="both"/>
      </w:pPr>
      <w:r>
        <w:rPr>
          <w:rFonts w:ascii="Times New Roman"/>
          <w:b w:val="false"/>
          <w:i w:val="false"/>
          <w:color w:val="000000"/>
          <w:sz w:val="28"/>
        </w:rPr>
        <w:t>
      3) отзыве избирателями депутата, избранного по одномандатному территориальному избирательному округу, в порядке, определяемом конституционным законом.";</w:t>
      </w:r>
    </w:p>
    <w:bookmarkEnd w:id="778"/>
    <w:bookmarkStart w:name="z784" w:id="779"/>
    <w:p>
      <w:pPr>
        <w:spacing w:after="0"/>
        <w:ind w:left="0"/>
        <w:jc w:val="both"/>
      </w:pPr>
      <w:r>
        <w:rPr>
          <w:rFonts w:ascii="Times New Roman"/>
          <w:b w:val="false"/>
          <w:i w:val="false"/>
          <w:color w:val="000000"/>
          <w:sz w:val="28"/>
        </w:rPr>
        <w:t>
      13) в пунктах 2 и 6 статьи 27 слова "Счетного комитета по контролю за исполнением республиканского бюджета" заменить словами "Высшей аудиторской палаты".</w:t>
      </w:r>
    </w:p>
    <w:bookmarkEnd w:id="779"/>
    <w:bookmarkStart w:name="z785" w:id="780"/>
    <w:p>
      <w:pPr>
        <w:spacing w:after="0"/>
        <w:ind w:left="0"/>
        <w:jc w:val="both"/>
      </w:pPr>
      <w:r>
        <w:rPr>
          <w:rFonts w:ascii="Times New Roman"/>
          <w:b w:val="false"/>
          <w:i w:val="false"/>
          <w:color w:val="000000"/>
          <w:sz w:val="28"/>
        </w:rPr>
        <w:t>
      3. В Конституционный закон Республики Казахстан от 2 ноября 1995 года "О республиканском референдуме":</w:t>
      </w:r>
    </w:p>
    <w:bookmarkEnd w:id="780"/>
    <w:bookmarkStart w:name="z786" w:id="781"/>
    <w:p>
      <w:pPr>
        <w:spacing w:after="0"/>
        <w:ind w:left="0"/>
        <w:jc w:val="both"/>
      </w:pPr>
      <w:r>
        <w:rPr>
          <w:rFonts w:ascii="Times New Roman"/>
          <w:b w:val="false"/>
          <w:i w:val="false"/>
          <w:color w:val="000000"/>
          <w:sz w:val="28"/>
        </w:rPr>
        <w:t>
      1) в пункте 7 статьи 14 слова "паспортных служб" заменить словами "уполномоченного органа по документированию и выдаче паспортов и удостоверений личности";</w:t>
      </w:r>
    </w:p>
    <w:bookmarkEnd w:id="781"/>
    <w:bookmarkStart w:name="z787" w:id="782"/>
    <w:p>
      <w:pPr>
        <w:spacing w:after="0"/>
        <w:ind w:left="0"/>
        <w:jc w:val="both"/>
      </w:pPr>
      <w:r>
        <w:rPr>
          <w:rFonts w:ascii="Times New Roman"/>
          <w:b w:val="false"/>
          <w:i w:val="false"/>
          <w:color w:val="000000"/>
          <w:sz w:val="28"/>
        </w:rPr>
        <w:t>
      2) в статье 32:</w:t>
      </w:r>
    </w:p>
    <w:bookmarkEnd w:id="782"/>
    <w:bookmarkStart w:name="z788" w:id="783"/>
    <w:p>
      <w:pPr>
        <w:spacing w:after="0"/>
        <w:ind w:left="0"/>
        <w:jc w:val="both"/>
      </w:pPr>
      <w:r>
        <w:rPr>
          <w:rFonts w:ascii="Times New Roman"/>
          <w:b w:val="false"/>
          <w:i w:val="false"/>
          <w:color w:val="000000"/>
          <w:sz w:val="28"/>
        </w:rPr>
        <w:t>
      в заголовке слово "Советом" заменить словом "Судом";</w:t>
      </w:r>
    </w:p>
    <w:bookmarkEnd w:id="783"/>
    <w:bookmarkStart w:name="z789" w:id="784"/>
    <w:p>
      <w:pPr>
        <w:spacing w:after="0"/>
        <w:ind w:left="0"/>
        <w:jc w:val="both"/>
      </w:pPr>
      <w:r>
        <w:rPr>
          <w:rFonts w:ascii="Times New Roman"/>
          <w:b w:val="false"/>
          <w:i w:val="false"/>
          <w:color w:val="000000"/>
          <w:sz w:val="28"/>
        </w:rPr>
        <w:t>
      в пунктах 1, 2 и 3 слово "Совет" заменить словом "Суд".</w:t>
      </w:r>
    </w:p>
    <w:bookmarkEnd w:id="784"/>
    <w:bookmarkStart w:name="z790" w:id="78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18 декабря 1995 года "О Правительстве Республики Казахстан":</w:t>
      </w:r>
    </w:p>
    <w:bookmarkEnd w:id="785"/>
    <w:bookmarkStart w:name="z791" w:id="786"/>
    <w:p>
      <w:pPr>
        <w:spacing w:after="0"/>
        <w:ind w:left="0"/>
        <w:jc w:val="both"/>
      </w:pPr>
      <w:r>
        <w:rPr>
          <w:rFonts w:ascii="Times New Roman"/>
          <w:b w:val="false"/>
          <w:i w:val="false"/>
          <w:color w:val="000000"/>
          <w:sz w:val="28"/>
        </w:rPr>
        <w:t>
      1) в статье 10:</w:t>
      </w:r>
    </w:p>
    <w:bookmarkEnd w:id="786"/>
    <w:bookmarkStart w:name="z792" w:id="787"/>
    <w:p>
      <w:pPr>
        <w:spacing w:after="0"/>
        <w:ind w:left="0"/>
        <w:jc w:val="both"/>
      </w:pPr>
      <w:r>
        <w:rPr>
          <w:rFonts w:ascii="Times New Roman"/>
          <w:b w:val="false"/>
          <w:i w:val="false"/>
          <w:color w:val="000000"/>
          <w:sz w:val="28"/>
        </w:rPr>
        <w:t>
      пункт 1 дополнить частью второй следующего содержания:</w:t>
      </w:r>
    </w:p>
    <w:bookmarkEnd w:id="787"/>
    <w:bookmarkStart w:name="z793" w:id="788"/>
    <w:p>
      <w:pPr>
        <w:spacing w:after="0"/>
        <w:ind w:left="0"/>
        <w:jc w:val="both"/>
      </w:pPr>
      <w:r>
        <w:rPr>
          <w:rFonts w:ascii="Times New Roman"/>
          <w:b w:val="false"/>
          <w:i w:val="false"/>
          <w:color w:val="000000"/>
          <w:sz w:val="28"/>
        </w:rPr>
        <w:t>
      "В случае внесения в Парламент законопроектов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Правительство Республики вправе принимать под свою ответственность временные постановления Правительства, имеющие силу закона, которые действуют до вступления в силу принятых Парламентом законов или до непринятия Парламентом законов.";</w:t>
      </w:r>
    </w:p>
    <w:bookmarkEnd w:id="788"/>
    <w:bookmarkStart w:name="z794" w:id="789"/>
    <w:p>
      <w:pPr>
        <w:spacing w:after="0"/>
        <w:ind w:left="0"/>
        <w:jc w:val="both"/>
      </w:pPr>
      <w:r>
        <w:rPr>
          <w:rFonts w:ascii="Times New Roman"/>
          <w:b w:val="false"/>
          <w:i w:val="false"/>
          <w:color w:val="000000"/>
          <w:sz w:val="28"/>
        </w:rPr>
        <w:t>
      пункт 2 дополнить частью второй следующего содержания:</w:t>
      </w:r>
    </w:p>
    <w:bookmarkEnd w:id="789"/>
    <w:bookmarkStart w:name="z795" w:id="790"/>
    <w:p>
      <w:pPr>
        <w:spacing w:after="0"/>
        <w:ind w:left="0"/>
        <w:jc w:val="both"/>
      </w:pPr>
      <w:r>
        <w:rPr>
          <w:rFonts w:ascii="Times New Roman"/>
          <w:b w:val="false"/>
          <w:i w:val="false"/>
          <w:color w:val="000000"/>
          <w:sz w:val="28"/>
        </w:rPr>
        <w:t>
      "Временные постановления Правительства, имеющие силу закона, принимаются двумя третями голосов от общего числа членов Правительства.";</w:t>
      </w:r>
    </w:p>
    <w:bookmarkEnd w:id="790"/>
    <w:bookmarkStart w:name="z796" w:id="791"/>
    <w:p>
      <w:pPr>
        <w:spacing w:after="0"/>
        <w:ind w:left="0"/>
        <w:jc w:val="both"/>
      </w:pPr>
      <w:r>
        <w:rPr>
          <w:rFonts w:ascii="Times New Roman"/>
          <w:b w:val="false"/>
          <w:i w:val="false"/>
          <w:color w:val="000000"/>
          <w:sz w:val="28"/>
        </w:rPr>
        <w:t>
      в пункте 4 слова "Постановления Правительства" заменить словами "Временные постановления Правительства, имеющие силу закона, постановления Правительства";</w:t>
      </w:r>
    </w:p>
    <w:bookmarkEnd w:id="791"/>
    <w:bookmarkStart w:name="z797" w:id="792"/>
    <w:p>
      <w:pPr>
        <w:spacing w:after="0"/>
        <w:ind w:left="0"/>
        <w:jc w:val="both"/>
      </w:pPr>
      <w:r>
        <w:rPr>
          <w:rFonts w:ascii="Times New Roman"/>
          <w:b w:val="false"/>
          <w:i w:val="false"/>
          <w:color w:val="000000"/>
          <w:sz w:val="28"/>
        </w:rPr>
        <w:t>
      дополнить пунктом 5-1 следующего содержания:</w:t>
      </w:r>
    </w:p>
    <w:bookmarkEnd w:id="792"/>
    <w:bookmarkStart w:name="z798" w:id="793"/>
    <w:p>
      <w:pPr>
        <w:spacing w:after="0"/>
        <w:ind w:left="0"/>
        <w:jc w:val="both"/>
      </w:pPr>
      <w:r>
        <w:rPr>
          <w:rFonts w:ascii="Times New Roman"/>
          <w:b w:val="false"/>
          <w:i w:val="false"/>
          <w:color w:val="000000"/>
          <w:sz w:val="28"/>
        </w:rPr>
        <w:t>
      "5-1. Временные постановления Правительства, имеющие силу закона, разрабатываются и принимаются в порядке, определяемом Законом Республики Казахстан "О правовых актах", а также актами Правительства Республики.";</w:t>
      </w:r>
    </w:p>
    <w:bookmarkEnd w:id="793"/>
    <w:bookmarkStart w:name="z799" w:id="794"/>
    <w:p>
      <w:pPr>
        <w:spacing w:after="0"/>
        <w:ind w:left="0"/>
        <w:jc w:val="both"/>
      </w:pPr>
      <w:r>
        <w:rPr>
          <w:rFonts w:ascii="Times New Roman"/>
          <w:b w:val="false"/>
          <w:i w:val="false"/>
          <w:color w:val="000000"/>
          <w:sz w:val="28"/>
        </w:rPr>
        <w:t>
      2) в подпункте 2) пункта 1 статьи 19 слово "Советом" заменить словом "Судом";</w:t>
      </w:r>
    </w:p>
    <w:bookmarkEnd w:id="794"/>
    <w:bookmarkStart w:name="z800" w:id="795"/>
    <w:p>
      <w:pPr>
        <w:spacing w:after="0"/>
        <w:ind w:left="0"/>
        <w:jc w:val="both"/>
      </w:pPr>
      <w:r>
        <w:rPr>
          <w:rFonts w:ascii="Times New Roman"/>
          <w:b w:val="false"/>
          <w:i w:val="false"/>
          <w:color w:val="000000"/>
          <w:sz w:val="28"/>
        </w:rPr>
        <w:t>
      3) пункт 2-2 статьи 22 изложить в следующей редакции:</w:t>
      </w:r>
    </w:p>
    <w:bookmarkEnd w:id="795"/>
    <w:bookmarkStart w:name="z801" w:id="796"/>
    <w:p>
      <w:pPr>
        <w:spacing w:after="0"/>
        <w:ind w:left="0"/>
        <w:jc w:val="both"/>
      </w:pPr>
      <w:r>
        <w:rPr>
          <w:rFonts w:ascii="Times New Roman"/>
          <w:b w:val="false"/>
          <w:i w:val="false"/>
          <w:color w:val="000000"/>
          <w:sz w:val="28"/>
        </w:rPr>
        <w:t>
      "2-2. Структурными подразделениями министерства являются ведомства, департаменты и управления.</w:t>
      </w:r>
    </w:p>
    <w:bookmarkEnd w:id="796"/>
    <w:bookmarkStart w:name="z802" w:id="797"/>
    <w:p>
      <w:pPr>
        <w:spacing w:after="0"/>
        <w:ind w:left="0"/>
        <w:jc w:val="both"/>
      </w:pPr>
      <w:r>
        <w:rPr>
          <w:rFonts w:ascii="Times New Roman"/>
          <w:b w:val="false"/>
          <w:i w:val="false"/>
          <w:color w:val="000000"/>
          <w:sz w:val="28"/>
        </w:rPr>
        <w:t>
      Для правоохранительных органов, входящих в состав Правительства, с учетом особого вида государственной службы допускается создание служб.</w:t>
      </w:r>
    </w:p>
    <w:bookmarkEnd w:id="797"/>
    <w:bookmarkStart w:name="z803" w:id="798"/>
    <w:p>
      <w:pPr>
        <w:spacing w:after="0"/>
        <w:ind w:left="0"/>
        <w:jc w:val="both"/>
      </w:pPr>
      <w:r>
        <w:rPr>
          <w:rFonts w:ascii="Times New Roman"/>
          <w:b w:val="false"/>
          <w:i w:val="false"/>
          <w:color w:val="000000"/>
          <w:sz w:val="28"/>
        </w:rPr>
        <w:t xml:space="preserve">
      Структура министерства и положения о его структурных подразделениях утверждаются министром. </w:t>
      </w:r>
    </w:p>
    <w:bookmarkEnd w:id="798"/>
    <w:bookmarkStart w:name="z804" w:id="799"/>
    <w:p>
      <w:pPr>
        <w:spacing w:after="0"/>
        <w:ind w:left="0"/>
        <w:jc w:val="both"/>
      </w:pPr>
      <w:r>
        <w:rPr>
          <w:rFonts w:ascii="Times New Roman"/>
          <w:b w:val="false"/>
          <w:i w:val="false"/>
          <w:color w:val="000000"/>
          <w:sz w:val="28"/>
        </w:rPr>
        <w:t>
      Совокупность служб, департаментов и управлений министерства является его аппаратом."</w:t>
      </w:r>
    </w:p>
    <w:bookmarkEnd w:id="799"/>
    <w:bookmarkStart w:name="z805" w:id="80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26 декабря 1995 года "О Президенте Республики Казахстан":</w:t>
      </w:r>
    </w:p>
    <w:bookmarkEnd w:id="800"/>
    <w:bookmarkStart w:name="z806" w:id="801"/>
    <w:p>
      <w:pPr>
        <w:spacing w:after="0"/>
        <w:ind w:left="0"/>
        <w:jc w:val="both"/>
      </w:pPr>
      <w:r>
        <w:rPr>
          <w:rFonts w:ascii="Times New Roman"/>
          <w:b w:val="false"/>
          <w:i w:val="false"/>
          <w:color w:val="000000"/>
          <w:sz w:val="28"/>
        </w:rPr>
        <w:t>
      1) в части третьей пункта 2 статьи 3:</w:t>
      </w:r>
    </w:p>
    <w:bookmarkEnd w:id="801"/>
    <w:bookmarkStart w:name="z807" w:id="802"/>
    <w:p>
      <w:pPr>
        <w:spacing w:after="0"/>
        <w:ind w:left="0"/>
        <w:jc w:val="both"/>
      </w:pPr>
      <w:r>
        <w:rPr>
          <w:rFonts w:ascii="Times New Roman"/>
          <w:b w:val="false"/>
          <w:i w:val="false"/>
          <w:color w:val="000000"/>
          <w:sz w:val="28"/>
        </w:rPr>
        <w:t>
      слова "членов Конституционного Совета" заменить словами "судей Конституционного Суда";</w:t>
      </w:r>
    </w:p>
    <w:bookmarkEnd w:id="802"/>
    <w:bookmarkStart w:name="z808" w:id="803"/>
    <w:p>
      <w:pPr>
        <w:spacing w:after="0"/>
        <w:ind w:left="0"/>
        <w:jc w:val="both"/>
      </w:pPr>
      <w:r>
        <w:rPr>
          <w:rFonts w:ascii="Times New Roman"/>
          <w:b w:val="false"/>
          <w:i w:val="false"/>
          <w:color w:val="000000"/>
          <w:sz w:val="28"/>
        </w:rPr>
        <w:t>
      слова "бывших Президентов" заменить словом "экс- Президентов";</w:t>
      </w:r>
    </w:p>
    <w:bookmarkEnd w:id="803"/>
    <w:bookmarkStart w:name="z809" w:id="804"/>
    <w:p>
      <w:pPr>
        <w:spacing w:after="0"/>
        <w:ind w:left="0"/>
        <w:jc w:val="both"/>
      </w:pPr>
      <w:r>
        <w:rPr>
          <w:rFonts w:ascii="Times New Roman"/>
          <w:b w:val="false"/>
          <w:i w:val="false"/>
          <w:color w:val="000000"/>
          <w:sz w:val="28"/>
        </w:rPr>
        <w:t>
      2) пункт 4 статьи 4 изложить в следующей редакции:</w:t>
      </w:r>
    </w:p>
    <w:bookmarkEnd w:id="804"/>
    <w:bookmarkStart w:name="z810" w:id="805"/>
    <w:p>
      <w:pPr>
        <w:spacing w:after="0"/>
        <w:ind w:left="0"/>
        <w:jc w:val="both"/>
      </w:pPr>
      <w:r>
        <w:rPr>
          <w:rFonts w:ascii="Times New Roman"/>
          <w:b w:val="false"/>
          <w:i w:val="false"/>
          <w:color w:val="000000"/>
          <w:sz w:val="28"/>
        </w:rPr>
        <w:t>
      "4. Одно и то же лицо не может быть избрано Президентом Республики более двух раз подряд.";</w:t>
      </w:r>
    </w:p>
    <w:bookmarkEnd w:id="805"/>
    <w:bookmarkStart w:name="z811" w:id="806"/>
    <w:p>
      <w:pPr>
        <w:spacing w:after="0"/>
        <w:ind w:left="0"/>
        <w:jc w:val="both"/>
      </w:pPr>
      <w:r>
        <w:rPr>
          <w:rFonts w:ascii="Times New Roman"/>
          <w:b w:val="false"/>
          <w:i w:val="false"/>
          <w:color w:val="000000"/>
          <w:sz w:val="28"/>
        </w:rPr>
        <w:t>
      3) статью 5 дополнить пунктами 3 и 4 следующего содержания:</w:t>
      </w:r>
    </w:p>
    <w:bookmarkEnd w:id="806"/>
    <w:bookmarkStart w:name="z812" w:id="807"/>
    <w:p>
      <w:pPr>
        <w:spacing w:after="0"/>
        <w:ind w:left="0"/>
        <w:jc w:val="both"/>
      </w:pPr>
      <w:r>
        <w:rPr>
          <w:rFonts w:ascii="Times New Roman"/>
          <w:b w:val="false"/>
          <w:i w:val="false"/>
          <w:color w:val="000000"/>
          <w:sz w:val="28"/>
        </w:rPr>
        <w:t>
      "3. На период осуществления своих полномочий Президент Республики Казахстан не должен состоять в политической партии.</w:t>
      </w:r>
    </w:p>
    <w:bookmarkEnd w:id="807"/>
    <w:bookmarkStart w:name="z813" w:id="808"/>
    <w:p>
      <w:pPr>
        <w:spacing w:after="0"/>
        <w:ind w:left="0"/>
        <w:jc w:val="both"/>
      </w:pPr>
      <w:r>
        <w:rPr>
          <w:rFonts w:ascii="Times New Roman"/>
          <w:b w:val="false"/>
          <w:i w:val="false"/>
          <w:color w:val="000000"/>
          <w:sz w:val="28"/>
        </w:rPr>
        <w:t>
      В течение десяти дней с момента принесения присяги Президент должен выйти из политической партии.</w:t>
      </w:r>
    </w:p>
    <w:bookmarkEnd w:id="808"/>
    <w:bookmarkStart w:name="z814" w:id="809"/>
    <w:p>
      <w:pPr>
        <w:spacing w:after="0"/>
        <w:ind w:left="0"/>
        <w:jc w:val="both"/>
      </w:pPr>
      <w:r>
        <w:rPr>
          <w:rFonts w:ascii="Times New Roman"/>
          <w:b w:val="false"/>
          <w:i w:val="false"/>
          <w:color w:val="000000"/>
          <w:sz w:val="28"/>
        </w:rPr>
        <w:t>
      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bookmarkEnd w:id="809"/>
    <w:bookmarkStart w:name="z815" w:id="810"/>
    <w:p>
      <w:pPr>
        <w:spacing w:after="0"/>
        <w:ind w:left="0"/>
        <w:jc w:val="both"/>
      </w:pPr>
      <w:r>
        <w:rPr>
          <w:rFonts w:ascii="Times New Roman"/>
          <w:b w:val="false"/>
          <w:i w:val="false"/>
          <w:color w:val="000000"/>
          <w:sz w:val="28"/>
        </w:rPr>
        <w:t>
      Близкие родственники Президента Республики Казахстан, занимающие должности политических государственных служащих, руководителей субъектов квазигосударственного сектора, должны подать в отставку либо освободить занимаемую должность в течение месяца с момента принесения присяги Президентом Республики.</w:t>
      </w:r>
    </w:p>
    <w:bookmarkEnd w:id="810"/>
    <w:bookmarkStart w:name="z816" w:id="811"/>
    <w:p>
      <w:pPr>
        <w:spacing w:after="0"/>
        <w:ind w:left="0"/>
        <w:jc w:val="both"/>
      </w:pPr>
      <w:r>
        <w:rPr>
          <w:rFonts w:ascii="Times New Roman"/>
          <w:b w:val="false"/>
          <w:i w:val="false"/>
          <w:color w:val="000000"/>
          <w:sz w:val="28"/>
        </w:rPr>
        <w:t>
      В целях настоящего пункта под близкими родственниками Президента Республики Казахстан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а также супруг (супруга), близкие родственники супруга (супруги), супруг (супруга) детей, дети полнородных и неполнородных братьев и сестер.";</w:t>
      </w:r>
    </w:p>
    <w:bookmarkEnd w:id="811"/>
    <w:bookmarkStart w:name="z817" w:id="812"/>
    <w:p>
      <w:pPr>
        <w:spacing w:after="0"/>
        <w:ind w:left="0"/>
        <w:jc w:val="both"/>
      </w:pPr>
      <w:r>
        <w:rPr>
          <w:rFonts w:ascii="Times New Roman"/>
          <w:b w:val="false"/>
          <w:i w:val="false"/>
          <w:color w:val="000000"/>
          <w:sz w:val="28"/>
        </w:rPr>
        <w:t>
      4) в статье 9:</w:t>
      </w:r>
    </w:p>
    <w:bookmarkEnd w:id="812"/>
    <w:bookmarkStart w:name="z818" w:id="813"/>
    <w:p>
      <w:pPr>
        <w:spacing w:after="0"/>
        <w:ind w:left="0"/>
        <w:jc w:val="both"/>
      </w:pPr>
      <w:r>
        <w:rPr>
          <w:rFonts w:ascii="Times New Roman"/>
          <w:b w:val="false"/>
          <w:i w:val="false"/>
          <w:color w:val="000000"/>
          <w:sz w:val="28"/>
        </w:rPr>
        <w:t>
      в подпункте 2) слова "пятнадцать депутатов Сената с учетом необходимости обеспечения представительства в Сенате национально-культурных и иных значимых интересов общества" заменить словами "десять депутатов Сената, пять из которых назначаются по предложению Ассамблеи народа Казахстана";</w:t>
      </w:r>
    </w:p>
    <w:bookmarkEnd w:id="813"/>
    <w:bookmarkStart w:name="z819" w:id="814"/>
    <w:p>
      <w:pPr>
        <w:spacing w:after="0"/>
        <w:ind w:left="0"/>
        <w:jc w:val="both"/>
      </w:pPr>
      <w:r>
        <w:rPr>
          <w:rFonts w:ascii="Times New Roman"/>
          <w:b w:val="false"/>
          <w:i w:val="false"/>
          <w:color w:val="000000"/>
          <w:sz w:val="28"/>
        </w:rPr>
        <w:t>
      в подпункте 8):</w:t>
      </w:r>
    </w:p>
    <w:bookmarkEnd w:id="814"/>
    <w:bookmarkStart w:name="z820" w:id="815"/>
    <w:p>
      <w:pPr>
        <w:spacing w:after="0"/>
        <w:ind w:left="0"/>
        <w:jc w:val="both"/>
      </w:pPr>
      <w:r>
        <w:rPr>
          <w:rFonts w:ascii="Times New Roman"/>
          <w:b w:val="false"/>
          <w:i w:val="false"/>
          <w:color w:val="000000"/>
          <w:sz w:val="28"/>
        </w:rPr>
        <w:t>
      слова "Сенатом Парламента" заменить словом "Парламентом";</w:t>
      </w:r>
    </w:p>
    <w:bookmarkEnd w:id="815"/>
    <w:bookmarkStart w:name="z821" w:id="816"/>
    <w:p>
      <w:pPr>
        <w:spacing w:after="0"/>
        <w:ind w:left="0"/>
        <w:jc w:val="both"/>
      </w:pPr>
      <w:r>
        <w:rPr>
          <w:rFonts w:ascii="Times New Roman"/>
          <w:b w:val="false"/>
          <w:i w:val="false"/>
          <w:color w:val="000000"/>
          <w:sz w:val="28"/>
        </w:rPr>
        <w:t>
      после слова "установленных" дополнить словами "подпунктом 1-2) статьи 53 и";</w:t>
      </w:r>
    </w:p>
    <w:bookmarkEnd w:id="816"/>
    <w:bookmarkStart w:name="z822" w:id="817"/>
    <w:p>
      <w:pPr>
        <w:spacing w:after="0"/>
        <w:ind w:left="0"/>
        <w:jc w:val="both"/>
      </w:pPr>
      <w:r>
        <w:rPr>
          <w:rFonts w:ascii="Times New Roman"/>
          <w:b w:val="false"/>
          <w:i w:val="false"/>
          <w:color w:val="000000"/>
          <w:sz w:val="28"/>
        </w:rPr>
        <w:t>
      5) в статье 11:</w:t>
      </w:r>
    </w:p>
    <w:bookmarkEnd w:id="817"/>
    <w:bookmarkStart w:name="z823" w:id="818"/>
    <w:p>
      <w:pPr>
        <w:spacing w:after="0"/>
        <w:ind w:left="0"/>
        <w:jc w:val="both"/>
      </w:pPr>
      <w:r>
        <w:rPr>
          <w:rFonts w:ascii="Times New Roman"/>
          <w:b w:val="false"/>
          <w:i w:val="false"/>
          <w:color w:val="000000"/>
          <w:sz w:val="28"/>
        </w:rPr>
        <w:t>
      в заголовке статьи слово "Совета" заменить словом "Суда";</w:t>
      </w:r>
    </w:p>
    <w:bookmarkEnd w:id="818"/>
    <w:bookmarkStart w:name="z824" w:id="819"/>
    <w:p>
      <w:pPr>
        <w:spacing w:after="0"/>
        <w:ind w:left="0"/>
        <w:jc w:val="both"/>
      </w:pPr>
      <w:r>
        <w:rPr>
          <w:rFonts w:ascii="Times New Roman"/>
          <w:b w:val="false"/>
          <w:i w:val="false"/>
          <w:color w:val="000000"/>
          <w:sz w:val="28"/>
        </w:rPr>
        <w:t>
      в подпункте 1) слова "Председателя и двух членов Конституционного Совета" заменить словами "Председателя Конституционного Суда с согласия Сената Парламента и четырех судей Конституционного Суда";</w:t>
      </w:r>
    </w:p>
    <w:bookmarkEnd w:id="819"/>
    <w:bookmarkStart w:name="z825" w:id="820"/>
    <w:p>
      <w:pPr>
        <w:spacing w:after="0"/>
        <w:ind w:left="0"/>
        <w:jc w:val="both"/>
      </w:pPr>
      <w:r>
        <w:rPr>
          <w:rFonts w:ascii="Times New Roman"/>
          <w:b w:val="false"/>
          <w:i w:val="false"/>
          <w:color w:val="000000"/>
          <w:sz w:val="28"/>
        </w:rPr>
        <w:t>
      дополнить подпунктом 1-1) следующего содержания:</w:t>
      </w:r>
    </w:p>
    <w:bookmarkEnd w:id="820"/>
    <w:bookmarkStart w:name="z826" w:id="821"/>
    <w:p>
      <w:pPr>
        <w:spacing w:after="0"/>
        <w:ind w:left="0"/>
        <w:jc w:val="both"/>
      </w:pPr>
      <w:r>
        <w:rPr>
          <w:rFonts w:ascii="Times New Roman"/>
          <w:b w:val="false"/>
          <w:i w:val="false"/>
          <w:color w:val="000000"/>
          <w:sz w:val="28"/>
        </w:rPr>
        <w:t>
      "заместителя Председателя Конституционного Суда по представлению Председателя Конституционного Суда из числа судей Конституционного Суда;";</w:t>
      </w:r>
    </w:p>
    <w:bookmarkEnd w:id="821"/>
    <w:bookmarkStart w:name="z827" w:id="822"/>
    <w:p>
      <w:pPr>
        <w:spacing w:after="0"/>
        <w:ind w:left="0"/>
        <w:jc w:val="both"/>
      </w:pPr>
      <w:r>
        <w:rPr>
          <w:rFonts w:ascii="Times New Roman"/>
          <w:b w:val="false"/>
          <w:i w:val="false"/>
          <w:color w:val="000000"/>
          <w:sz w:val="28"/>
        </w:rPr>
        <w:t>
      в подпункте 2) слово "Совет" заменить словом "Суд";</w:t>
      </w:r>
    </w:p>
    <w:bookmarkEnd w:id="822"/>
    <w:bookmarkStart w:name="z828" w:id="823"/>
    <w:p>
      <w:pPr>
        <w:spacing w:after="0"/>
        <w:ind w:left="0"/>
        <w:jc w:val="both"/>
      </w:pPr>
      <w:r>
        <w:rPr>
          <w:rFonts w:ascii="Times New Roman"/>
          <w:b w:val="false"/>
          <w:i w:val="false"/>
          <w:color w:val="000000"/>
          <w:sz w:val="28"/>
        </w:rPr>
        <w:t>
      6) статью16 изложить в следующей редакции:</w:t>
      </w:r>
    </w:p>
    <w:bookmarkEnd w:id="823"/>
    <w:bookmarkStart w:name="z829" w:id="824"/>
    <w:p>
      <w:pPr>
        <w:spacing w:after="0"/>
        <w:ind w:left="0"/>
        <w:jc w:val="both"/>
      </w:pPr>
      <w:r>
        <w:rPr>
          <w:rFonts w:ascii="Times New Roman"/>
          <w:b w:val="false"/>
          <w:i w:val="false"/>
          <w:color w:val="000000"/>
          <w:sz w:val="28"/>
        </w:rPr>
        <w:t xml:space="preserve">
      "Статья 16. Полномочия Президента Республики в отношении Высшей аудиторской палаты Республики Казахстан </w:t>
      </w:r>
    </w:p>
    <w:bookmarkEnd w:id="824"/>
    <w:bookmarkStart w:name="z830" w:id="825"/>
    <w:p>
      <w:pPr>
        <w:spacing w:after="0"/>
        <w:ind w:left="0"/>
        <w:jc w:val="both"/>
      </w:pPr>
      <w:r>
        <w:rPr>
          <w:rFonts w:ascii="Times New Roman"/>
          <w:b w:val="false"/>
          <w:i w:val="false"/>
          <w:color w:val="000000"/>
          <w:sz w:val="28"/>
        </w:rPr>
        <w:t>
      Президент Республики:</w:t>
      </w:r>
    </w:p>
    <w:bookmarkEnd w:id="825"/>
    <w:bookmarkStart w:name="z831" w:id="826"/>
    <w:p>
      <w:pPr>
        <w:spacing w:after="0"/>
        <w:ind w:left="0"/>
        <w:jc w:val="both"/>
      </w:pPr>
      <w:r>
        <w:rPr>
          <w:rFonts w:ascii="Times New Roman"/>
          <w:b w:val="false"/>
          <w:i w:val="false"/>
          <w:color w:val="000000"/>
          <w:sz w:val="28"/>
        </w:rPr>
        <w:t>
      1) назначает на должность сроком на пять лет председателя и двух членов Высшей аудиторской палаты, вправе досрочно освободить их от должности;</w:t>
      </w:r>
    </w:p>
    <w:bookmarkEnd w:id="826"/>
    <w:bookmarkStart w:name="z832" w:id="827"/>
    <w:p>
      <w:pPr>
        <w:spacing w:after="0"/>
        <w:ind w:left="0"/>
        <w:jc w:val="both"/>
      </w:pPr>
      <w:r>
        <w:rPr>
          <w:rFonts w:ascii="Times New Roman"/>
          <w:b w:val="false"/>
          <w:i w:val="false"/>
          <w:color w:val="000000"/>
          <w:sz w:val="28"/>
        </w:rPr>
        <w:t>
      2) утверждает Положение о Высшей аудиторской палате;</w:t>
      </w:r>
    </w:p>
    <w:bookmarkEnd w:id="827"/>
    <w:bookmarkStart w:name="z833" w:id="828"/>
    <w:p>
      <w:pPr>
        <w:spacing w:after="0"/>
        <w:ind w:left="0"/>
        <w:jc w:val="both"/>
      </w:pPr>
      <w:r>
        <w:rPr>
          <w:rFonts w:ascii="Times New Roman"/>
          <w:b w:val="false"/>
          <w:i w:val="false"/>
          <w:color w:val="000000"/>
          <w:sz w:val="28"/>
        </w:rPr>
        <w:t>
      3) не реже одного раза в квартал заслушивает информацию председателя Высшей аудиторской палаты о ее работе.";</w:t>
      </w:r>
    </w:p>
    <w:bookmarkEnd w:id="828"/>
    <w:bookmarkStart w:name="z834" w:id="829"/>
    <w:p>
      <w:pPr>
        <w:spacing w:after="0"/>
        <w:ind w:left="0"/>
        <w:jc w:val="both"/>
      </w:pPr>
      <w:r>
        <w:rPr>
          <w:rFonts w:ascii="Times New Roman"/>
          <w:b w:val="false"/>
          <w:i w:val="false"/>
          <w:color w:val="000000"/>
          <w:sz w:val="28"/>
        </w:rPr>
        <w:t>
      7) в статье 17:</w:t>
      </w:r>
    </w:p>
    <w:bookmarkEnd w:id="829"/>
    <w:bookmarkStart w:name="z835" w:id="830"/>
    <w:p>
      <w:pPr>
        <w:spacing w:after="0"/>
        <w:ind w:left="0"/>
        <w:jc w:val="both"/>
      </w:pPr>
      <w:r>
        <w:rPr>
          <w:rFonts w:ascii="Times New Roman"/>
          <w:b w:val="false"/>
          <w:i w:val="false"/>
          <w:color w:val="000000"/>
          <w:sz w:val="28"/>
        </w:rPr>
        <w:t>
      в подпункте 1) слова "маслихатов соответственно области, городов республиканского значения и столицы" заменить словами "депутатов маслихатов, расположенных на территории области, или депутатов маслихатов городов республиканского значения и столицы соответственно";</w:t>
      </w:r>
    </w:p>
    <w:bookmarkEnd w:id="830"/>
    <w:bookmarkStart w:name="z836" w:id="831"/>
    <w:p>
      <w:pPr>
        <w:spacing w:after="0"/>
        <w:ind w:left="0"/>
        <w:jc w:val="both"/>
      </w:pPr>
      <w:r>
        <w:rPr>
          <w:rFonts w:ascii="Times New Roman"/>
          <w:b w:val="false"/>
          <w:i w:val="false"/>
          <w:color w:val="000000"/>
          <w:sz w:val="28"/>
        </w:rPr>
        <w:t>
      подпункт 2) исключить;</w:t>
      </w:r>
    </w:p>
    <w:bookmarkEnd w:id="831"/>
    <w:bookmarkStart w:name="z837" w:id="832"/>
    <w:p>
      <w:pPr>
        <w:spacing w:after="0"/>
        <w:ind w:left="0"/>
        <w:jc w:val="both"/>
      </w:pPr>
      <w:r>
        <w:rPr>
          <w:rFonts w:ascii="Times New Roman"/>
          <w:b w:val="false"/>
          <w:i w:val="false"/>
          <w:color w:val="000000"/>
          <w:sz w:val="28"/>
        </w:rPr>
        <w:t>
      подпункт 4) изложить в следующей редакции:</w:t>
      </w:r>
    </w:p>
    <w:bookmarkEnd w:id="832"/>
    <w:bookmarkStart w:name="z838" w:id="833"/>
    <w:p>
      <w:pPr>
        <w:spacing w:after="0"/>
        <w:ind w:left="0"/>
        <w:jc w:val="both"/>
      </w:pPr>
      <w:r>
        <w:rPr>
          <w:rFonts w:ascii="Times New Roman"/>
          <w:b w:val="false"/>
          <w:i w:val="false"/>
          <w:color w:val="000000"/>
          <w:sz w:val="28"/>
        </w:rPr>
        <w:t>
      "4) вправе освобождать от должности акимов областей, городов республиканского значения и столицы, по своему усмотрению, а также в случае выражения им недоверия соответствующими маслихатами большинством голосов от общего числа их депутатов.";</w:t>
      </w:r>
    </w:p>
    <w:bookmarkEnd w:id="833"/>
    <w:bookmarkStart w:name="z839" w:id="834"/>
    <w:p>
      <w:pPr>
        <w:spacing w:after="0"/>
        <w:ind w:left="0"/>
        <w:jc w:val="both"/>
      </w:pPr>
      <w:r>
        <w:rPr>
          <w:rFonts w:ascii="Times New Roman"/>
          <w:b w:val="false"/>
          <w:i w:val="false"/>
          <w:color w:val="000000"/>
          <w:sz w:val="28"/>
        </w:rPr>
        <w:t>
      8) в статье 19:</w:t>
      </w:r>
    </w:p>
    <w:bookmarkEnd w:id="834"/>
    <w:bookmarkStart w:name="z840" w:id="835"/>
    <w:p>
      <w:pPr>
        <w:spacing w:after="0"/>
        <w:ind w:left="0"/>
        <w:jc w:val="both"/>
      </w:pPr>
      <w:r>
        <w:rPr>
          <w:rFonts w:ascii="Times New Roman"/>
          <w:b w:val="false"/>
          <w:i w:val="false"/>
          <w:color w:val="000000"/>
          <w:sz w:val="28"/>
        </w:rPr>
        <w:t>
      подпункт 2) исключить;</w:t>
      </w:r>
    </w:p>
    <w:bookmarkEnd w:id="835"/>
    <w:bookmarkStart w:name="z841" w:id="836"/>
    <w:p>
      <w:pPr>
        <w:spacing w:after="0"/>
        <w:ind w:left="0"/>
        <w:jc w:val="both"/>
      </w:pPr>
      <w:r>
        <w:rPr>
          <w:rFonts w:ascii="Times New Roman"/>
          <w:b w:val="false"/>
          <w:i w:val="false"/>
          <w:color w:val="000000"/>
          <w:sz w:val="28"/>
        </w:rPr>
        <w:t>
      в подпункте 7) слово "секретаря" заменить словом "советника";</w:t>
      </w:r>
    </w:p>
    <w:bookmarkEnd w:id="836"/>
    <w:bookmarkStart w:name="z842" w:id="837"/>
    <w:p>
      <w:pPr>
        <w:spacing w:after="0"/>
        <w:ind w:left="0"/>
        <w:jc w:val="both"/>
      </w:pPr>
      <w:r>
        <w:rPr>
          <w:rFonts w:ascii="Times New Roman"/>
          <w:b w:val="false"/>
          <w:i w:val="false"/>
          <w:color w:val="000000"/>
          <w:sz w:val="28"/>
        </w:rPr>
        <w:t>
      дополнить подпунктом 10-1) следующего содержания:</w:t>
      </w:r>
    </w:p>
    <w:bookmarkEnd w:id="837"/>
    <w:bookmarkStart w:name="z843" w:id="838"/>
    <w:p>
      <w:pPr>
        <w:spacing w:after="0"/>
        <w:ind w:left="0"/>
        <w:jc w:val="both"/>
      </w:pPr>
      <w:r>
        <w:rPr>
          <w:rFonts w:ascii="Times New Roman"/>
          <w:b w:val="false"/>
          <w:i w:val="false"/>
          <w:color w:val="000000"/>
          <w:sz w:val="28"/>
        </w:rPr>
        <w:t>
      "10-1) назначает Председателя Высшего Судебного Совета с согласия Сената Парламента;";</w:t>
      </w:r>
    </w:p>
    <w:bookmarkEnd w:id="838"/>
    <w:bookmarkStart w:name="z844" w:id="839"/>
    <w:p>
      <w:pPr>
        <w:spacing w:after="0"/>
        <w:ind w:left="0"/>
        <w:jc w:val="both"/>
      </w:pPr>
      <w:r>
        <w:rPr>
          <w:rFonts w:ascii="Times New Roman"/>
          <w:b w:val="false"/>
          <w:i w:val="false"/>
          <w:color w:val="000000"/>
          <w:sz w:val="28"/>
        </w:rPr>
        <w:t>
      9) в статье 33:</w:t>
      </w:r>
    </w:p>
    <w:bookmarkEnd w:id="839"/>
    <w:bookmarkStart w:name="z845" w:id="840"/>
    <w:p>
      <w:pPr>
        <w:spacing w:after="0"/>
        <w:ind w:left="0"/>
        <w:jc w:val="both"/>
      </w:pPr>
      <w:r>
        <w:rPr>
          <w:rFonts w:ascii="Times New Roman"/>
          <w:b w:val="false"/>
          <w:i w:val="false"/>
          <w:color w:val="000000"/>
          <w:sz w:val="28"/>
        </w:rPr>
        <w:t>
      в пункте 1 слова "Высший Судебный Совет," исключить;</w:t>
      </w:r>
    </w:p>
    <w:bookmarkEnd w:id="840"/>
    <w:bookmarkStart w:name="z846" w:id="841"/>
    <w:p>
      <w:pPr>
        <w:spacing w:after="0"/>
        <w:ind w:left="0"/>
        <w:jc w:val="both"/>
      </w:pPr>
      <w:r>
        <w:rPr>
          <w:rFonts w:ascii="Times New Roman"/>
          <w:b w:val="false"/>
          <w:i w:val="false"/>
          <w:color w:val="000000"/>
          <w:sz w:val="28"/>
        </w:rPr>
        <w:t>
      в пункте 2:</w:t>
      </w:r>
    </w:p>
    <w:bookmarkEnd w:id="841"/>
    <w:bookmarkStart w:name="z847" w:id="842"/>
    <w:p>
      <w:pPr>
        <w:spacing w:after="0"/>
        <w:ind w:left="0"/>
        <w:jc w:val="both"/>
      </w:pPr>
      <w:r>
        <w:rPr>
          <w:rFonts w:ascii="Times New Roman"/>
          <w:b w:val="false"/>
          <w:i w:val="false"/>
          <w:color w:val="000000"/>
          <w:sz w:val="28"/>
        </w:rPr>
        <w:t>
      в подпунктах 1) и 2) слова "Высшего Судебного Совета," исключить;</w:t>
      </w:r>
    </w:p>
    <w:bookmarkEnd w:id="842"/>
    <w:bookmarkStart w:name="z848" w:id="843"/>
    <w:p>
      <w:pPr>
        <w:spacing w:after="0"/>
        <w:ind w:left="0"/>
        <w:jc w:val="both"/>
      </w:pPr>
      <w:r>
        <w:rPr>
          <w:rFonts w:ascii="Times New Roman"/>
          <w:b w:val="false"/>
          <w:i w:val="false"/>
          <w:color w:val="000000"/>
          <w:sz w:val="28"/>
        </w:rPr>
        <w:t>
      в подпункте 4) слова ", а также отчеты Председателя Высшего Судебного Совета" исключить;</w:t>
      </w:r>
    </w:p>
    <w:bookmarkEnd w:id="843"/>
    <w:bookmarkStart w:name="z849" w:id="844"/>
    <w:p>
      <w:pPr>
        <w:spacing w:after="0"/>
        <w:ind w:left="0"/>
        <w:jc w:val="both"/>
      </w:pPr>
      <w:r>
        <w:rPr>
          <w:rFonts w:ascii="Times New Roman"/>
          <w:b w:val="false"/>
          <w:i w:val="false"/>
          <w:color w:val="000000"/>
          <w:sz w:val="28"/>
        </w:rPr>
        <w:t>
      10) в статье 34:</w:t>
      </w:r>
    </w:p>
    <w:bookmarkEnd w:id="844"/>
    <w:bookmarkStart w:name="z850" w:id="845"/>
    <w:p>
      <w:pPr>
        <w:spacing w:after="0"/>
        <w:ind w:left="0"/>
        <w:jc w:val="both"/>
      </w:pPr>
      <w:r>
        <w:rPr>
          <w:rFonts w:ascii="Times New Roman"/>
          <w:b w:val="false"/>
          <w:i w:val="false"/>
          <w:color w:val="000000"/>
          <w:sz w:val="28"/>
        </w:rPr>
        <w:t>
      в заголовке слова "бывших Президентов" заменить словом "экс-Президентов";</w:t>
      </w:r>
    </w:p>
    <w:bookmarkEnd w:id="845"/>
    <w:bookmarkStart w:name="z851" w:id="846"/>
    <w:p>
      <w:pPr>
        <w:spacing w:after="0"/>
        <w:ind w:left="0"/>
        <w:jc w:val="both"/>
      </w:pPr>
      <w:r>
        <w:rPr>
          <w:rFonts w:ascii="Times New Roman"/>
          <w:b w:val="false"/>
          <w:i w:val="false"/>
          <w:color w:val="000000"/>
          <w:sz w:val="28"/>
        </w:rPr>
        <w:t>
      пункт 2 исключить.</w:t>
      </w:r>
    </w:p>
    <w:bookmarkEnd w:id="846"/>
    <w:bookmarkStart w:name="z852" w:id="84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"О судебной системе и статусе судей Республики Казахстан":</w:t>
      </w:r>
    </w:p>
    <w:bookmarkEnd w:id="847"/>
    <w:bookmarkStart w:name="z853" w:id="848"/>
    <w:p>
      <w:pPr>
        <w:spacing w:after="0"/>
        <w:ind w:left="0"/>
        <w:jc w:val="both"/>
      </w:pPr>
      <w:r>
        <w:rPr>
          <w:rFonts w:ascii="Times New Roman"/>
          <w:b w:val="false"/>
          <w:i w:val="false"/>
          <w:color w:val="000000"/>
          <w:sz w:val="28"/>
        </w:rPr>
        <w:t>
      1) статью 36 изложить в следующей редакции:</w:t>
      </w:r>
    </w:p>
    <w:bookmarkEnd w:id="848"/>
    <w:bookmarkStart w:name="z854" w:id="849"/>
    <w:p>
      <w:pPr>
        <w:spacing w:after="0"/>
        <w:ind w:left="0"/>
        <w:jc w:val="both"/>
      </w:pPr>
      <w:r>
        <w:rPr>
          <w:rFonts w:ascii="Times New Roman"/>
          <w:b w:val="false"/>
          <w:i w:val="false"/>
          <w:color w:val="000000"/>
          <w:sz w:val="28"/>
        </w:rPr>
        <w:t>
      "Статья 36. Высший Судебный Совет</w:t>
      </w:r>
    </w:p>
    <w:bookmarkEnd w:id="849"/>
    <w:bookmarkStart w:name="z855" w:id="850"/>
    <w:p>
      <w:pPr>
        <w:spacing w:after="0"/>
        <w:ind w:left="0"/>
        <w:jc w:val="both"/>
      </w:pPr>
      <w:r>
        <w:rPr>
          <w:rFonts w:ascii="Times New Roman"/>
          <w:b w:val="false"/>
          <w:i w:val="false"/>
          <w:color w:val="000000"/>
          <w:sz w:val="28"/>
        </w:rPr>
        <w:t>
      Статус, порядок формирования состава и организация работы Высшего Судебного Совета определяются Законом Республики Казахстан "О Высшем Судебном Совете Республики Казахстан.".".</w:t>
      </w:r>
    </w:p>
    <w:bookmarkEnd w:id="850"/>
    <w:bookmarkStart w:name="z856" w:id="85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4 июня 2007 года "О государственных символах Республики Казахстан":</w:t>
      </w:r>
    </w:p>
    <w:bookmarkEnd w:id="851"/>
    <w:bookmarkStart w:name="z857" w:id="852"/>
    <w:p>
      <w:pPr>
        <w:spacing w:after="0"/>
        <w:ind w:left="0"/>
        <w:jc w:val="both"/>
      </w:pPr>
      <w:r>
        <w:rPr>
          <w:rFonts w:ascii="Times New Roman"/>
          <w:b w:val="false"/>
          <w:i w:val="false"/>
          <w:color w:val="000000"/>
          <w:sz w:val="28"/>
        </w:rPr>
        <w:t>
      1)в статье 4:</w:t>
      </w:r>
    </w:p>
    <w:bookmarkEnd w:id="852"/>
    <w:bookmarkStart w:name="z858" w:id="853"/>
    <w:p>
      <w:pPr>
        <w:spacing w:after="0"/>
        <w:ind w:left="0"/>
        <w:jc w:val="both"/>
      </w:pPr>
      <w:r>
        <w:rPr>
          <w:rFonts w:ascii="Times New Roman"/>
          <w:b w:val="false"/>
          <w:i w:val="false"/>
          <w:color w:val="000000"/>
          <w:sz w:val="28"/>
        </w:rPr>
        <w:t>
      в пункте 1:</w:t>
      </w:r>
    </w:p>
    <w:bookmarkEnd w:id="853"/>
    <w:bookmarkStart w:name="z859" w:id="854"/>
    <w:p>
      <w:pPr>
        <w:spacing w:after="0"/>
        <w:ind w:left="0"/>
        <w:jc w:val="both"/>
      </w:pPr>
      <w:r>
        <w:rPr>
          <w:rFonts w:ascii="Times New Roman"/>
          <w:b w:val="false"/>
          <w:i w:val="false"/>
          <w:color w:val="000000"/>
          <w:sz w:val="28"/>
        </w:rPr>
        <w:t>
      в подпунктах 1), 2) и 3) слово "Совета" заменить словом "Суда";</w:t>
      </w:r>
    </w:p>
    <w:bookmarkEnd w:id="854"/>
    <w:bookmarkStart w:name="z860" w:id="855"/>
    <w:p>
      <w:pPr>
        <w:spacing w:after="0"/>
        <w:ind w:left="0"/>
        <w:jc w:val="both"/>
      </w:pPr>
      <w:r>
        <w:rPr>
          <w:rFonts w:ascii="Times New Roman"/>
          <w:b w:val="false"/>
          <w:i w:val="false"/>
          <w:color w:val="000000"/>
          <w:sz w:val="28"/>
        </w:rPr>
        <w:t>
      в подпункте 1) после слов "и местных судов Республики Казахстан," дополнить словами "Высшего Судебного Совета,";</w:t>
      </w:r>
    </w:p>
    <w:bookmarkEnd w:id="855"/>
    <w:bookmarkStart w:name="z861" w:id="856"/>
    <w:p>
      <w:pPr>
        <w:spacing w:after="0"/>
        <w:ind w:left="0"/>
        <w:jc w:val="both"/>
      </w:pPr>
      <w:r>
        <w:rPr>
          <w:rFonts w:ascii="Times New Roman"/>
          <w:b w:val="false"/>
          <w:i w:val="false"/>
          <w:color w:val="000000"/>
          <w:sz w:val="28"/>
        </w:rPr>
        <w:t>
      в подпункте 2):</w:t>
      </w:r>
    </w:p>
    <w:bookmarkEnd w:id="856"/>
    <w:bookmarkStart w:name="z862" w:id="857"/>
    <w:p>
      <w:pPr>
        <w:spacing w:after="0"/>
        <w:ind w:left="0"/>
        <w:jc w:val="both"/>
      </w:pPr>
      <w:r>
        <w:rPr>
          <w:rFonts w:ascii="Times New Roman"/>
          <w:b w:val="false"/>
          <w:i w:val="false"/>
          <w:color w:val="000000"/>
          <w:sz w:val="28"/>
        </w:rPr>
        <w:t>
      слово "секретаря" заменить словом "советника";</w:t>
      </w:r>
    </w:p>
    <w:bookmarkEnd w:id="857"/>
    <w:bookmarkStart w:name="z863" w:id="858"/>
    <w:p>
      <w:pPr>
        <w:spacing w:after="0"/>
        <w:ind w:left="0"/>
        <w:jc w:val="both"/>
      </w:pPr>
      <w:r>
        <w:rPr>
          <w:rFonts w:ascii="Times New Roman"/>
          <w:b w:val="false"/>
          <w:i w:val="false"/>
          <w:color w:val="000000"/>
          <w:sz w:val="28"/>
        </w:rPr>
        <w:t>
      после слов "председателей местных судов Республики Казахстан," дополнить словами "Председателя Высшего Судебного Совета,";</w:t>
      </w:r>
    </w:p>
    <w:bookmarkEnd w:id="858"/>
    <w:bookmarkStart w:name="z864" w:id="859"/>
    <w:p>
      <w:pPr>
        <w:spacing w:after="0"/>
        <w:ind w:left="0"/>
        <w:jc w:val="both"/>
      </w:pPr>
      <w:r>
        <w:rPr>
          <w:rFonts w:ascii="Times New Roman"/>
          <w:b w:val="false"/>
          <w:i w:val="false"/>
          <w:color w:val="000000"/>
          <w:sz w:val="28"/>
        </w:rPr>
        <w:t>
      в подпункте 3) после слов "и местных судов Республики Казахстан," дополнить словами "в залах заседаний Высшего Судебного Совета,";</w:t>
      </w:r>
    </w:p>
    <w:bookmarkEnd w:id="859"/>
    <w:bookmarkStart w:name="z865" w:id="860"/>
    <w:p>
      <w:pPr>
        <w:spacing w:after="0"/>
        <w:ind w:left="0"/>
        <w:jc w:val="both"/>
      </w:pPr>
      <w:r>
        <w:rPr>
          <w:rFonts w:ascii="Times New Roman"/>
          <w:b w:val="false"/>
          <w:i w:val="false"/>
          <w:color w:val="000000"/>
          <w:sz w:val="28"/>
        </w:rPr>
        <w:t>
      в пункте 2:</w:t>
      </w:r>
    </w:p>
    <w:bookmarkEnd w:id="860"/>
    <w:bookmarkStart w:name="z866" w:id="861"/>
    <w:p>
      <w:pPr>
        <w:spacing w:after="0"/>
        <w:ind w:left="0"/>
        <w:jc w:val="both"/>
      </w:pPr>
      <w:r>
        <w:rPr>
          <w:rFonts w:ascii="Times New Roman"/>
          <w:b w:val="false"/>
          <w:i w:val="false"/>
          <w:color w:val="000000"/>
          <w:sz w:val="28"/>
        </w:rPr>
        <w:t>
      в подпункте 1):</w:t>
      </w:r>
    </w:p>
    <w:bookmarkEnd w:id="861"/>
    <w:bookmarkStart w:name="z867" w:id="862"/>
    <w:p>
      <w:pPr>
        <w:spacing w:after="0"/>
        <w:ind w:left="0"/>
        <w:jc w:val="both"/>
      </w:pPr>
      <w:r>
        <w:rPr>
          <w:rFonts w:ascii="Times New Roman"/>
          <w:b w:val="false"/>
          <w:i w:val="false"/>
          <w:color w:val="000000"/>
          <w:sz w:val="28"/>
        </w:rPr>
        <w:t>
      слово "Совета" заменить словом "Суда";</w:t>
      </w:r>
    </w:p>
    <w:bookmarkEnd w:id="862"/>
    <w:bookmarkStart w:name="z868" w:id="863"/>
    <w:p>
      <w:pPr>
        <w:spacing w:after="0"/>
        <w:ind w:left="0"/>
        <w:jc w:val="both"/>
      </w:pPr>
      <w:r>
        <w:rPr>
          <w:rFonts w:ascii="Times New Roman"/>
          <w:b w:val="false"/>
          <w:i w:val="false"/>
          <w:color w:val="000000"/>
          <w:sz w:val="28"/>
        </w:rPr>
        <w:t>
      после слов "и местных судов Республики Казахстан," дополнить словами "Высшего Судебного Совета,";</w:t>
      </w:r>
    </w:p>
    <w:bookmarkEnd w:id="863"/>
    <w:bookmarkStart w:name="z869" w:id="864"/>
    <w:p>
      <w:pPr>
        <w:spacing w:after="0"/>
        <w:ind w:left="0"/>
        <w:jc w:val="both"/>
      </w:pPr>
      <w:r>
        <w:rPr>
          <w:rFonts w:ascii="Times New Roman"/>
          <w:b w:val="false"/>
          <w:i w:val="false"/>
          <w:color w:val="000000"/>
          <w:sz w:val="28"/>
        </w:rPr>
        <w:t>
      2) в статье 6:</w:t>
      </w:r>
    </w:p>
    <w:bookmarkEnd w:id="864"/>
    <w:bookmarkStart w:name="z870" w:id="865"/>
    <w:p>
      <w:pPr>
        <w:spacing w:after="0"/>
        <w:ind w:left="0"/>
        <w:jc w:val="both"/>
      </w:pPr>
      <w:r>
        <w:rPr>
          <w:rFonts w:ascii="Times New Roman"/>
          <w:b w:val="false"/>
          <w:i w:val="false"/>
          <w:color w:val="000000"/>
          <w:sz w:val="28"/>
        </w:rPr>
        <w:t>
      в пункте 1:</w:t>
      </w:r>
    </w:p>
    <w:bookmarkEnd w:id="865"/>
    <w:bookmarkStart w:name="z871" w:id="866"/>
    <w:p>
      <w:pPr>
        <w:spacing w:after="0"/>
        <w:ind w:left="0"/>
        <w:jc w:val="both"/>
      </w:pPr>
      <w:r>
        <w:rPr>
          <w:rFonts w:ascii="Times New Roman"/>
          <w:b w:val="false"/>
          <w:i w:val="false"/>
          <w:color w:val="000000"/>
          <w:sz w:val="28"/>
        </w:rPr>
        <w:t>
      в подпунктах 1), 2) и 3) слово "Совета" заменить словом "Суда";</w:t>
      </w:r>
    </w:p>
    <w:bookmarkEnd w:id="866"/>
    <w:bookmarkStart w:name="z872" w:id="867"/>
    <w:p>
      <w:pPr>
        <w:spacing w:after="0"/>
        <w:ind w:left="0"/>
        <w:jc w:val="both"/>
      </w:pPr>
      <w:r>
        <w:rPr>
          <w:rFonts w:ascii="Times New Roman"/>
          <w:b w:val="false"/>
          <w:i w:val="false"/>
          <w:color w:val="000000"/>
          <w:sz w:val="28"/>
        </w:rPr>
        <w:t>
      в подпункте 1) после слов "и местных судов Республики Казахстан," дополнить словами "Высшего Судебного Совета,";</w:t>
      </w:r>
    </w:p>
    <w:bookmarkEnd w:id="867"/>
    <w:bookmarkStart w:name="z873" w:id="868"/>
    <w:p>
      <w:pPr>
        <w:spacing w:after="0"/>
        <w:ind w:left="0"/>
        <w:jc w:val="both"/>
      </w:pPr>
      <w:r>
        <w:rPr>
          <w:rFonts w:ascii="Times New Roman"/>
          <w:b w:val="false"/>
          <w:i w:val="false"/>
          <w:color w:val="000000"/>
          <w:sz w:val="28"/>
        </w:rPr>
        <w:t>
      в подпункте 2):</w:t>
      </w:r>
    </w:p>
    <w:bookmarkEnd w:id="868"/>
    <w:bookmarkStart w:name="z874" w:id="869"/>
    <w:p>
      <w:pPr>
        <w:spacing w:after="0"/>
        <w:ind w:left="0"/>
        <w:jc w:val="both"/>
      </w:pPr>
      <w:r>
        <w:rPr>
          <w:rFonts w:ascii="Times New Roman"/>
          <w:b w:val="false"/>
          <w:i w:val="false"/>
          <w:color w:val="000000"/>
          <w:sz w:val="28"/>
        </w:rPr>
        <w:t>
      слово "секретаря" заменить словом "советника";</w:t>
      </w:r>
    </w:p>
    <w:bookmarkEnd w:id="869"/>
    <w:bookmarkStart w:name="z875" w:id="870"/>
    <w:p>
      <w:pPr>
        <w:spacing w:after="0"/>
        <w:ind w:left="0"/>
        <w:jc w:val="both"/>
      </w:pPr>
      <w:r>
        <w:rPr>
          <w:rFonts w:ascii="Times New Roman"/>
          <w:b w:val="false"/>
          <w:i w:val="false"/>
          <w:color w:val="000000"/>
          <w:sz w:val="28"/>
        </w:rPr>
        <w:t>
      после слов "председателей местных судов Республики Казахстан," дополнить словами "Председателя Высшего Судебного Совета,";</w:t>
      </w:r>
    </w:p>
    <w:bookmarkEnd w:id="870"/>
    <w:bookmarkStart w:name="z876" w:id="871"/>
    <w:p>
      <w:pPr>
        <w:spacing w:after="0"/>
        <w:ind w:left="0"/>
        <w:jc w:val="both"/>
      </w:pPr>
      <w:r>
        <w:rPr>
          <w:rFonts w:ascii="Times New Roman"/>
          <w:b w:val="false"/>
          <w:i w:val="false"/>
          <w:color w:val="000000"/>
          <w:sz w:val="28"/>
        </w:rPr>
        <w:t>
      в подпункте 3) после слов "и местных судов Республики Казахстан," дополнить словами "в залах заседаний Высшего Судебного Совета,";</w:t>
      </w:r>
    </w:p>
    <w:bookmarkEnd w:id="871"/>
    <w:bookmarkStart w:name="z877" w:id="872"/>
    <w:p>
      <w:pPr>
        <w:spacing w:after="0"/>
        <w:ind w:left="0"/>
        <w:jc w:val="both"/>
      </w:pPr>
      <w:r>
        <w:rPr>
          <w:rFonts w:ascii="Times New Roman"/>
          <w:b w:val="false"/>
          <w:i w:val="false"/>
          <w:color w:val="000000"/>
          <w:sz w:val="28"/>
        </w:rPr>
        <w:t>
      в пункте 2:</w:t>
      </w:r>
    </w:p>
    <w:bookmarkEnd w:id="872"/>
    <w:bookmarkStart w:name="z878" w:id="873"/>
    <w:p>
      <w:pPr>
        <w:spacing w:after="0"/>
        <w:ind w:left="0"/>
        <w:jc w:val="both"/>
      </w:pPr>
      <w:r>
        <w:rPr>
          <w:rFonts w:ascii="Times New Roman"/>
          <w:b w:val="false"/>
          <w:i w:val="false"/>
          <w:color w:val="000000"/>
          <w:sz w:val="28"/>
        </w:rPr>
        <w:t>
      в подпунктах 1), 2) и 6) слово "Совета" заменить словом "Суда";</w:t>
      </w:r>
    </w:p>
    <w:bookmarkEnd w:id="873"/>
    <w:bookmarkStart w:name="z879" w:id="874"/>
    <w:p>
      <w:pPr>
        <w:spacing w:after="0"/>
        <w:ind w:left="0"/>
        <w:jc w:val="both"/>
      </w:pPr>
      <w:r>
        <w:rPr>
          <w:rFonts w:ascii="Times New Roman"/>
          <w:b w:val="false"/>
          <w:i w:val="false"/>
          <w:color w:val="000000"/>
          <w:sz w:val="28"/>
        </w:rPr>
        <w:t>
      в подпунктах 1) и 6) после слов "и местных судов Республики Казахстан," дополнить словами "Высшего Судебного Совета Республики Казахстан,";</w:t>
      </w:r>
    </w:p>
    <w:bookmarkEnd w:id="874"/>
    <w:bookmarkStart w:name="z880" w:id="875"/>
    <w:p>
      <w:pPr>
        <w:spacing w:after="0"/>
        <w:ind w:left="0"/>
        <w:jc w:val="both"/>
      </w:pPr>
      <w:r>
        <w:rPr>
          <w:rFonts w:ascii="Times New Roman"/>
          <w:b w:val="false"/>
          <w:i w:val="false"/>
          <w:color w:val="000000"/>
          <w:sz w:val="28"/>
        </w:rPr>
        <w:t xml:space="preserve">
      Статья 2. Переходные положения.    </w:t>
      </w:r>
    </w:p>
    <w:bookmarkEnd w:id="875"/>
    <w:bookmarkStart w:name="z881" w:id="876"/>
    <w:p>
      <w:pPr>
        <w:spacing w:after="0"/>
        <w:ind w:left="0"/>
        <w:jc w:val="both"/>
      </w:pPr>
      <w:r>
        <w:rPr>
          <w:rFonts w:ascii="Times New Roman"/>
          <w:b w:val="false"/>
          <w:i w:val="false"/>
          <w:color w:val="000000"/>
          <w:sz w:val="28"/>
        </w:rPr>
        <w:t>
      1. Близкие родственники Президента Республики Казахстан, занимающие должности политических государственных служащих, руководителей субъектов квазигосударственного сектора до введения в действие настоящего Конституционного закона, должны подать в отставку либо освободить занимаемую должность в течение месяца со дня введения в действие настоящего Конституционного закона.</w:t>
      </w:r>
    </w:p>
    <w:bookmarkEnd w:id="876"/>
    <w:bookmarkStart w:name="z882" w:id="877"/>
    <w:p>
      <w:pPr>
        <w:spacing w:after="0"/>
        <w:ind w:left="0"/>
        <w:jc w:val="both"/>
      </w:pPr>
      <w:r>
        <w:rPr>
          <w:rFonts w:ascii="Times New Roman"/>
          <w:b w:val="false"/>
          <w:i w:val="false"/>
          <w:color w:val="000000"/>
          <w:sz w:val="28"/>
        </w:rPr>
        <w:t>
      2. Положения настоящего Конституционного закона, регулирующие вопросы формирования Палат Парламента и маслихатов, применяются начиная с выборов следующих созывов.</w:t>
      </w:r>
    </w:p>
    <w:bookmarkEnd w:id="877"/>
    <w:bookmarkStart w:name="z883" w:id="878"/>
    <w:p>
      <w:pPr>
        <w:spacing w:after="0"/>
        <w:ind w:left="0"/>
        <w:jc w:val="both"/>
      </w:pPr>
      <w:r>
        <w:rPr>
          <w:rFonts w:ascii="Times New Roman"/>
          <w:b w:val="false"/>
          <w:i w:val="false"/>
          <w:color w:val="000000"/>
          <w:sz w:val="28"/>
        </w:rPr>
        <w:t xml:space="preserve">
      Статья 3. </w:t>
      </w:r>
    </w:p>
    <w:bookmarkEnd w:id="878"/>
    <w:bookmarkStart w:name="z884" w:id="879"/>
    <w:p>
      <w:pPr>
        <w:spacing w:after="0"/>
        <w:ind w:left="0"/>
        <w:jc w:val="both"/>
      </w:pPr>
      <w:r>
        <w:rPr>
          <w:rFonts w:ascii="Times New Roman"/>
          <w:b w:val="false"/>
          <w:i w:val="false"/>
          <w:color w:val="000000"/>
          <w:sz w:val="28"/>
        </w:rPr>
        <w:t>
      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w:t>
      </w:r>
    </w:p>
    <w:bookmarkEnd w:id="879"/>
    <w:bookmarkStart w:name="z885" w:id="880"/>
    <w:p>
      <w:pPr>
        <w:spacing w:after="0"/>
        <w:ind w:left="0"/>
        <w:jc w:val="both"/>
      </w:pPr>
      <w:r>
        <w:rPr>
          <w:rFonts w:ascii="Times New Roman"/>
          <w:b w:val="false"/>
          <w:i w:val="false"/>
          <w:color w:val="000000"/>
          <w:sz w:val="28"/>
        </w:rPr>
        <w:t>
      1) абзацев четвертого и пятого подпункта 16), подпункта 44), абзацев второго, пятого, восьмого подпункта 51), абзацев второго, пятого, восьмого подпункта 66) пункта 1, подпункта 2) пункта 3, подпункта 2) пункта 4, абзацев второго и шестого подпункта 5) пункта 5, абзацев третьего и одиннадцатого подпункта 1), абзацев третьего и десятого подпункта 2) пункта 7 статьи 1, которые вводятся в действие с 1 января 2023 года;</w:t>
      </w:r>
    </w:p>
    <w:bookmarkEnd w:id="880"/>
    <w:bookmarkStart w:name="z886" w:id="881"/>
    <w:p>
      <w:pPr>
        <w:spacing w:after="0"/>
        <w:ind w:left="0"/>
        <w:jc w:val="both"/>
      </w:pPr>
      <w:r>
        <w:rPr>
          <w:rFonts w:ascii="Times New Roman"/>
          <w:b w:val="false"/>
          <w:i w:val="false"/>
          <w:color w:val="000000"/>
          <w:sz w:val="28"/>
        </w:rPr>
        <w:t>
      2) подпунктов 4), 5), абзацев третьего, четвертого подпункта 6), подпункта 7), подпункта 8), подпункта 9) пункта 2, подпункта 1) пункта 4, абзацев третьего, четвертого, пятого подпункта 4) пункта 5 статьи 1, которые вводятся в действие с 1 января 2023 года;</w:t>
      </w:r>
    </w:p>
    <w:bookmarkEnd w:id="881"/>
    <w:bookmarkStart w:name="z887" w:id="882"/>
    <w:p>
      <w:pPr>
        <w:spacing w:after="0"/>
        <w:ind w:left="0"/>
        <w:jc w:val="both"/>
      </w:pPr>
      <w:r>
        <w:rPr>
          <w:rFonts w:ascii="Times New Roman"/>
          <w:b w:val="false"/>
          <w:i w:val="false"/>
          <w:color w:val="000000"/>
          <w:sz w:val="28"/>
        </w:rPr>
        <w:t>
      3) абзацев девятнадцатого и двадцатого подпункта 10), абзаца двадцать третьего подпункта 12), абзаца шестого подпункта 18), подпункта 19) пункта 1 статьи 1, которые вводятся в действие по истечении шестидесяти календарных дней после дня его первого официального опубликования.</w:t>
      </w:r>
    </w:p>
    <w:bookmarkEnd w:id="88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