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8148" w14:textId="7cc81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имени Ашимжана Ахметова коммунальному государственному учреждению "Общеобразовательная средняя школа № 61" управления образования города Шымкента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августа 2022 года № 607.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имя Ашимжана Ахметова коммунальному государственному учреждению "Общеобразовательная средняя школа № 61" управления образования города Шымкента.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