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6392" w14:textId="35e6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личном подсобном хозяйстве"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2022 года № 623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 Закона Республики Казахстан "О личном подсобном хозяйстве", внесенный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2021 года № 985.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