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a555" w14:textId="338a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2022 года № 643.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130 Земельного кодекса Республики Казахстан и статьей 51 Лесного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земельные участки общей площадью 48,5 гектара из категории земель лесного фонда коммунального государственного учреждения "Лесное хозяйство Орлиногорское" Управления природных ресурсов и регулирования природопользования акимата Северо-Казахстанской области (далее – учреждение)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Северо-Казахстанской области в установленном законодательством Республики Казахстан порядке обеспечить предоставление акционерному обществу "Tin One Mining" (далее – акционерное общество) земельных участков, указанных в пункте 1 настоящего постановления, для добычи и переработки полезных ископаемых.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Акционерному обществу (по согласованию) в соответствии с действующим законодательством Республики Казахстан возместить в доход республиканского бюджета потери лесохозяйственного производства, вызванные изъятием лесных угодий для использования их в целях, не связанных с ведением лесного хозяйства, и принять меры по расчистке площади с передачей полученной древесины на баланс указанного учреждения.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2022 года № 643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 переводимых из категории земель лесного фонда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покрытая лесом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покрытая лесом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Неудобных (болот и прочих)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"Лесное хозяйство Орлиногорское" Управления природных ресурсов и регулирования природопользования акимата Северо-Казахстанской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