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43a9" w14:textId="ce84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марта 2022 года № 118 "О реализации Указа Президента Республики Казахстан от 4 марта 2022 года № 827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2022 года № 662.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2022 года № 118 "О реализации Указа Президента Республики Казахстан от 4 марта 2022 года № 827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2022 года" следующее изменение: 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   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работу призывных комиссий и обеспечить проведение призыва в марте – июне и сентябре – декабре 2022 года граждан мужского пола в количестве 35032 человек в возрасте от восемнадцати до двадцати семи лет, не имеющих права на отсрочку или освобождение от призыва;".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