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d1ee1" w14:textId="2ad1e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в Указ Президента Республики Казахстан от 3 апреля 2000 года № 369 "Об учреждении государственной стипендии Первого Президента Республики Казахстан – Елбасы в области культуры"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сентября 2022 года № 679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проект Указа Президента Республики Казахстан "О внесении изменений в Указ Президента Республики Казахстан от 3 апреля 2000 года № 369 "Об учреждении государственной стипендии Первого Президента Республики Казахстан – Елбасы в области культуры".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Смаилов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изменений в Указ Президента Республики Казахстан от 3 апреля 2000 года № 369 "Об учреждении государственной стипендии Первого Президента Республики Казахстан – Елбасы в области культуры"     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апреля 2000 года № 369 "Об учреждении государственной стипендии Первого Президента Республики Казахстан – Елбасы в области культуры" следующие изменения: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учреждении государственной стипендии в области культуры";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1 и 2 изложить в следующей редакции: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Учредить 75 ежегодных государственных стипендий в области культуры в размере 55-кратного месячного расчетного показателя в месяц.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 ежегодно представлять на утверждение обновляемый по мере необходимости персональный состав лиц, выдвигаемых на соискание государственной стипендии в области культуры.".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его первого официального опубликования. 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