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26f4e" w14:textId="cb26f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Правительства Республики Казахстан и распоряжений Премьер-Министра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сентября 2022 года № 699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решения Правительства Республики Казахстан и распоряжения Премьер-Министра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сентября 2022 года № 699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Правительства Республики Казахстан и распоряжений Премьер-Министра Республики Казахстан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9 июня 2014 года № 632 "О создании Координационного Совета по реализации рамочных соглашений о партнерстве между Правительством Республики Казахстан и международными финансовыми организациями".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Пункты 67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 и распоряжения Премьер-Министра Республики Казахстан, утвержденных постановлением Правительства Республики Казахстан от 4 сентября 2014 года № 970 "О внесении изменений в некоторые решения Правительства Республики Казахстан и распоряжения Премьер-Министра Республики Казахстан и признании утратившими силу некоторых решений Правительства Республики Казахстан и распоряжений Премьер-Министра Республики Казахстан".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октября 2015 года № 876 "О внесении изменения в постановление Правительства Республики Казахстан от 9 июня 2014 года № 632 "О создании Координационного Совета по реализации рамочных соглашений о партнерстве между Правительством Республики Казахстан и международными финансовыми организациями".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26 января 2018 года № 34 "О внесении изменений и дополнений в некоторые решения Правительства Республики Казахстан и признании утратившими силу некоторых решений Правительства Республики Казахстан".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мая 2019 года № 288 "О внесении изменений и дополнения в постановление Правительства Республики Казахстан от 9 июня 2014 года № 632 "О создании Координационного Совета по реализации рамочных соглашений о партнерстве между Правительством Республики Казахстан и международными финансовыми организациями".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июня 2019 года № 423 "О внесении дополнения в постановление Правительства Республики Казахстан от 9 июня 2014 года № 632 "О создании Координационного Совета по реализации рамочных соглашений о партнерстве между Правительством Республики Казахстан и международными финансовыми организациями".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сентября 2019 года № 718 "О внесении изменений и дополнений в постановление Правительства Республики Казахстан от 9 июня 2014 года № 632 "О создании Координационного Совета по реализации рамочных соглашений о партнерстве между Правительством Республики Казахстан и международными финансовыми организациями".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 и распоряжения Премьер-Министра Республики Казахстан, утвержденных постановлением Правительства Республики Казахстан от 29 апреля 2022 года № 268 "О некоторых вопросах консультативно-совещательных органов при Правительстве Республики Казахстан".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</w:t>
      </w:r>
      <w:r>
        <w:rPr>
          <w:rFonts w:ascii="Times New Roman"/>
          <w:b w:val="false"/>
          <w:i w:val="false"/>
          <w:color w:val="000000"/>
          <w:sz w:val="28"/>
        </w:rPr>
        <w:t>Распоряжение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Премьер-Министра Республики Казахстан от 16 июня 2014 года № 84-р "О создании рабочих групп по реализации рамочных соглашений о партнерстве между Правительством Республики Казахстан и международными финансовыми организациями".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</w:t>
      </w:r>
      <w:r>
        <w:rPr>
          <w:rFonts w:ascii="Times New Roman"/>
          <w:b w:val="false"/>
          <w:i w:val="false"/>
          <w:color w:val="000000"/>
          <w:sz w:val="28"/>
        </w:rPr>
        <w:t>Распоряжение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Премьер-Министра Республики Казахстан от 28 декабря 2015 года № 158-р "О внесении изменения в распоряжение Премьер-Министра Республики Казахстан от 16 июня 2014 года № 84-р "О создании рабочих групп по реализации рамочных соглашений о партнерстве между Правительством Республики Казахстан и международными финансовыми организациями".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</w:t>
      </w:r>
    </w:p>
    <w:bookmarkEnd w:id="1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