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3df0" w14:textId="7263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развитию сахарной отрасли в Республике Казахстан на 2022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2022 года № 726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сахарной отрасли в Республике Казахстан на 2022 – 2026 годы (далее – Комплексный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иным организациям Республики Казахстан (по согласованию), ответственным за исполнение Комплексного плана: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надлежащее и своевременное исполнение Комплексного плана;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 не позднее 10 числа месяца, следующего за отчетным периодом, представлять информацию о ходе реализации Комплексного плана в Министерство сельского хозяйства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один раз в полугодие до 10 числа месяца, следующего за отчетным, представлять сводную информацию об исполнении Комплексного плана в Правительство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сельского хозяйства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 726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по развитию сахарной отрасли в Республике Казахстан на 2022 – 2026 годы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ситуации на рынке сахара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Внутреннее потребление сахара в Республике Казахстан в 2022 году оценивается на уровне 550 тыс. тонн.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республике действует 4 сахарных завода общей суточной мощностью 8,7 тыс. тонн по переработке сахарной свеклы и 2,4 тыс. тонн по тростниковому сырцу.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2021 году обеспеченность внутреннего рынка сахаром за счет переработки отечественного сырья составила 7 % (35,7 тыс. тонн), за счет импорта тростникового сырца и готового сахара – 93 % (497 тыс. тонн).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Традиционными поставщиками сахара на внутренний рынок Казахстана являются Российская Федерация и Республика Беларусь. В общем объеме импорта доля Российской Федерации составляет 88,3 %, Республики Беларусь – 11,5 %, других стран – 0,1 5%.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Низкая обеспеченность внутреннего рынка отечественным производством связана с сокращением посевных площадей сахарной свеклы из-за высокой затратности и низкой рентабельности данной культуры по сравнению с другими, мелкотоварностью свекловодческих хозяйств, дефицитом водных ресурсов, изношенностью оросительных сетей, высокой стоимостью импортных семян сахарной свеклы и другими факторами.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проведение частичной модернизации сахарных заводов, построенных в середине прошлого столетия, высокий износ технологических линий и оборудования не позволяет обеспечить увеличение объемов производимой продукции и конкурентоспособность цены. Кроме того, волатильность цен на сахар на мировом рынке, а также доминирование российского сахара на внутреннем рынке по более низкой цене на протяжении нескольких лет оказывает негативное влияние на отечественную сахарную отрасль.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факторы привели к высокой импортозависимости внутреннего рынка сахара.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Перспективы отрасли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стране имеются ключевые факторы для успешного развития отрасли: наличие орошаемых земель, увеличение емкости внутреннего рынка до 590 тыс. тонн в 2026 году за счет роста численности населения и расширения мощностей промышленных потребителей сахара, незагруженные мощности 4 действующих сахарных заводов, рабочая сила.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продовольственной безопасности страны требуется комплексный подход по развитию сахарной отрасли, направленный на значительное сокращение импортозависимости и постепенный переход к самообеспечению.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Комплексным планом предусматривается: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заводов сырьем путем ежегодного увеличения посевных площадей сахарной свеклы в среднем на 6,5 тыс. га и доведения до 38 тыс. 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инфраструктурное обеспечение путем строительства и реконструкции оросительных сетей, применения влагосберегающих технологий, введения в оборот свыше 10 тыс. га новых орошаемых земель, развития агротехнических услуг по выращиванию, уборке и транспортировке сахарной свеклы;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действующих и строительство нового инновационного сахарного завода путем обновления технологического оборудования, расширения производственных мощностей по сырью с 8,7 тыс. тонн до 17,7 тыс. тонн в сутки;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защите внутреннего рынка путем установления минимального уровня контрольных цен и минимального уровня розничных/предельных цен на сахар для обеспечения конкурентоспособности отечественных заводов и исключения демпинга со стороны стран-импортеров сахара.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государственной поддержки отрасли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Комплексного плана по развитию сахарной отрасли в Республике Казахстан на 2022 – 2026 годы (далее – Комплексный план) потребность в привлечении частных инвестиций на развитие сырьевой базы (приобретение семян, удобрений, средств защиты растений, сельскохозяйственной техники, проведение весенне-полевых работ) составляет порядка 297 млрд тенге до 2026 года, объем бюджетных субсидий – 129 млрд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инвестициях на основные и оборотные средства с учетом модернизации действующих заводов и строительства нового завода составит порядка 200 млрд тенге, объем бюджетных субсидий – 40 млрд тенге.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государственной поддержки будут оказываться в рамках средств,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национальном проекте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Республики Казахстан на 2021 - 2025 годы, утвержденном постановлением Правительства Республики Казахстан от 12 октября 2021 года № 732, с привлечением средств финансовых институтов (АО "НУХ "Байтерек", АО "Фонд развития предпринимательства "Даму"), финансирование мероприятий по рациональному использованию водных ресурсов, развитию оросительных сетей – в рамках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проекта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"Зеленый Казахстан", утвержденного постановлением Правительства Республики Казахстан от 12 октября 2021 года № 731.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предоставления налоговых преференций будут внесены соответствующие изменения в Налоговый кодекс Республики Казахстан, осуществлено нормативное обеспечение мероприятий по возмещению производителям сырья части затрат на приобретение семян и выращивание сахарной свеклы за счет повышения нормативов субсидирования.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Комплексного плана позволит в ближайшие 5 лет довести объемы производства сахара из отечественного сырья до 250 тыс. тонн. При этом к 2026 году по сравнению с 2021 годом доля импорта снизится с 58 % до 17 %, обеспеченность за счет переработки отечественного сырья повысится с 7 % до 43 %.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финансирования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результаты: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расширение посевных площадей сахарной свеклы до 38 тыс. 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увеличение валового сбора сахарной свеклы до 1800 тыс.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увеличение производства сахара из отечественного сырья до 250 тыс.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увеличение обеспеченности сахаром за счет переработки отечественного сырья с 7 % до 43 %;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снижение доли импорта сахара белого с 58 % до 17 %.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Обеспечение производителей сахара отечественным сырьем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комплексного анализа земель сельскохозяйственного назначения и составление реестров неиспользуемых земельных участков в свеклосеющих районах с последующим предоставлением земельных участков действующим и планируемым новым сахарным заводам, а также СХТП согласно требованиям земельного законодательства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Алматинской, Акмолинской, Восточно-Казахстанской, Северо-Казахстанской,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Жамбылской,  Карагандинской, Костанайской, Павлодарской областей и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комплексного анализа прилегающей к сельскохозяйственным землям оросительной инфраструктуры (каналы, арыки, водохранилища и прочее) на предмет технического состояния и обеспечение дальнейшей работы по строительству (реконструкции)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МЭГПР, акиматы Алматинской, Акмолинской, Восточно-Казахстанской, Северо-Казахстанской, Жамбылской, Карагандинской, Костанайской, Павлодарской областей и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плана-графика по годам по созданию кооперативов с сахарными заводами и СХТП, с учетом потребностей действующих и планируемых новых сахарных заводов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Алматинской, Акмолинской, Восточно-Казахстанской, Северо-Казахстанской, Жамбылской, Карагандинской, Костанайской, Павлодарской областей и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посевных площадей сахарной свеклы: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16,7 тыс. га (Алматинская – 0,2 тыс. га,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– 8,1 тыс. га, Жамбылская -8,4 тыс. га);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25,6 тыс. га (Алматинская – 0,2 тыс. га, Жетісу – 10,7 тыс. га, Жамбылская – 14,7 тыс. га);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31,8 тыс. га (Алматинская – 0,2 тыс. га, Жетісу – 12,2 тыс. га, Жамбылская – 19,4 тыс. га);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 – 38 тыс. га (Алматинская –0,2 тыс. га, Жетісу – 15 тыс. га, Жамбылская – 22,8 тыс. 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Алматинской, Жамбылской областей и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лимитов трансфертов общего характера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средств, предусмотренных в нацпроекте АПК до 2025 года, 2026 год – в рамках уточнения бюджета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семян сахарной свеклы сахарными заводами напрямую у производителя семян или дистрибьютора за счет средств сахарного завода для реализации СХТП под будущий урожай сахарной свеклы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Алматинской, Жамбылской областей и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Выведение новых сортов семян сахарной свеклы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отчет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НАО "НАНОЦ"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конкурсных процедур согласно Закону Республики Казахстан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науке"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средств, предусмотренных в нацпроекте АПК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площадей под водосберегающие технологии с  доведением до 99,1 тыс. га к 2026 году, в том числе: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18,1 тыс. 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1,9 тыс. 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1,3 тыс. 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1,4 тыс. 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50,3 тыс. 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2,9 тыс. 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6,7 тыс. 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7,5 тыс. 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3,3 тыс. 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3,2 тыс. 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1,3 тыс. 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1,2 тыс. га.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Алматинской, Жамбылской областей и области Жетісу, АО "НУХ "Байтерек"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лимитов трансфертов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средств, предусмотренных в нацпроекте АПК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Инфраструктурное обеспечение производства сахарной свеклы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использование потенциала подземных вод для обеспечения субъектов АПК поливной водой путем: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доразведки месторождений подземных вод с целью переоценки запасов для использования в орошении;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продления сроков протоколов Государственной комиссии по запасам полезных ископаемых в сторону увеличения;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расширения функций действующих коммунальных предприятий в части бурения скважин для использования в орошении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акиматы Алматинской, Жамбылской областей и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водных ресурсов и сокращение потери воды до 6 тыс. га к 2025 году за счет реконструкции оросительных сетей Аксуского района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6,9 млрд тенге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Исламского Банка Развития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Рациональное использование водных ресурсов и сокращение потери воды до 13,5 тыс. га к 2025 году за счет реконструкции оросительных сетей Коксуского района области Жетісу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млрд тенге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финансирования реконструкции оросительных сетей Алакольского района области Жетісу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МЭГПР, акимат области Жетісу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Рациональное использование водных ресурсов и сокращение потери воды до 6 тыс. га к 2025 году за счет строительства Кызылагашского массива орошения в Аксуском районе области Жетісу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8,96 млрд тенге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нацпроекта "Зеленый Казахстан"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водных ресурсов и повышение водообеспечения 26,7 тыс. га орошаемых земель за счет реализации проектов по строительству водохранилищ в Жамбылской области: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"Акмола"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 "Ргайты"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"Калгуты"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МФ,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5,811 млрд тенге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8,384 млрд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11,377 млрд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нацпроекта "Зеленый Казахстан"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водообеспечения 6 тыс. га орошаемых земель за счет реализации проектов по реконструкции водохранилищ в Жамбылской области: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 "Терис-Ащыбулак"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"Караконыз"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"Ынталы"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МФ,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1,485 млрд тенге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1,695млрд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0,702 млрд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средств нацпроекта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"Зеленый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оборот 10,7 тыс. га новых орошаемых земель за счет реализации проекта по строительству Покатиловского водохранилища в Саркандском районе области Жетісу: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разработка ПСД;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финансирования строительства Покатиловского водохранилища после утверждения ПСД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2026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МЭГПР, МФ, акимат области Жетісу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– 821 млн тенге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инвестора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реализации инвестиционных проектов с уточнением объемов и источников финансирования по: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строительству гидропоста "Жасоркен" в Жамбылской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реконструкции оросительных сетей Ескельдинского и Саркандского районов области Жетісу;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строительству оросительных сетей в Жанаминском сельском округе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области Жетісу;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разработки ПСД и строительства Басканского массива орошения оросительной системы в Саркандском и Аксуском районах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МФ, акиматы Жамбылской области и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сервисно-заготовительных центров на базе крестьянских хозяйств (кооперативов) с целью оказания агротехнических услуг по выращиванию, уборке и транспортировке сахарной свеклы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– 2024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Жамбылской области и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финансирования строительства железнодорожных путей для развития ТОО "Аксу кант" и прилегающих территорий, в том числе в рамках национального проекта по развитию предпринимательства на 2021 - 2025 годы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МИИР,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области Жетісу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финансирования газификации ТОО "Аксу кант" в рамках программы газификации области Жетісу (согласно действующему меморандуму между инвестором и акиматом области Жетісу)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МЭ, МНЭ,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области Жетісу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мер по развитию транспортно-логистической системы, обеспечивающей эффективное функционирование цепочки поставок сырья и готовой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МИИР, МТИ, МНЭ, НПП "Атамекен" (по согласованию)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Модернизация и запуск новых перерабатывающих мощностей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планов по модернизации сахарных заводов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4-квартал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Жамбылской области и области Жетісу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сахарных заводов по расширению производственных мощностей и линии по переработке побочной продукции для улучшения качества производимой продукции и снижения потерь при производстве, в том числе в соответствии с нормами национальных стандартов по энергоэффективности, ресурсосбережению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– 2025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Жамбылской области и области Жетісу, МИИР, МТИ,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 "Байтерек"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стоимости ПСД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средств, предусмотренных в нацпроекте АПК, собственные средства инвестора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источников финансирования инвестиционного проекта по строительству сахарного завода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АО "НУХ "Байтерек" (по согласованию)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строительству нового сахарного завода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 Павлодарской области, МФ, МНЭ, МИД,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"НУХ "Байтерек"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стоимости ПСД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и заемные средства инвестора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Защита и государственная поддержка отечественных производителей сахара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Правила субсидирования повышения урожайности и качества продукции растениеводства в части: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изменения нормативов субсидирования за объемы сахарной свеклы, сданной на сахарный завод;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изменения нормативов субсидирования семеноводства с учетом роста цен на семена и гибриды.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Алматинской, Жамбылской областей и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лимитов трансфертов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средств, предусмотренных в нацпроекте АПК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предоставления сахарным заводам финансовых средств по сниженной льготной кредитной и лизинговой ставке вознаграждения на пополнение основных и оборотных средств, в том числе для закупа тростникового сахара-сырца и сахарной свеклы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МИИР, МФ,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"НУХ "Байтерек"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"Продкорпорация"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возмещению части затрат сахарным заводам на транспортировку сахарной свеклы и сырца, сахара белого и основных производственных материалов железнодорожным и автомобильным транспортом внутри страны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МИИР,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Налоговый кодекс в части продления срока действия предоставления 70 % льготы по НДС при производстве свекловичного сахара и дополнение перечня тростниковым сахаром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1-квартал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МСХ, МФ, НПП "Атамекен" (по согласованию)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постановление Правительства Республики Казахстан от 14 января 2016 года № 13 "О некоторых вопросах реализации государственной поддержки инвестиций" в части включения направления по производству сахара в перечень видов деятельности для заключения Соглашения об инвестициях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МИД, 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Меры по сдерживанию и стабилизации цен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мер по стабилизации и защите внутреннего рынка, в том числе путем проработки вопросов: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применения минимального уровня цен на импорт сахара белого;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установления минимального уровня розничных (предельных) цен на сахар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1-квартал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МСХ, МФ, 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запаса сахара в стабилизационных фондах в объеме, обеспечивающем месячную внутреннюю потребность регионов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льготных кредитов в рамках "оборотной схемы" сахарным заводам с установлением встречных требований по сдерживанию цен на сахар по фиксированной цене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перераспределения средств стабилизационных фондов и "оборотной схемы"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МБ(в рамках средств стабилизационных фондов и "оборотной схемы")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мер, направленных на снятие торговых барьеров по импорту зарубежного сырья и продвижению экспорта после обеспечения внутренних потребностей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Примечание: расшифровка аббревиатур: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"Продкорпорация"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"Продовольственная контрактная корпорация"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агропромышленный комплекс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нацпроект АПК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проект по развитию агропромышленного комплекса Республики Казахстан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2025 годы, утвержденный постановлением Правительства Республики Казахстан от 12 октября 2021 года № 732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товаропроизводитель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"НУХ "Байтерек"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нацпроект "Зеленый Казахстан"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проект "Зеленый Казахстан", утвержденный постановлением Правительства Республики Казахстан от 12 октября 2021 года № 731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 документация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технико-экономическое обоснование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"НАНОЦ"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"Национальный аграрный научно-образовательный центр"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энергетики Республики 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