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5543" w14:textId="1b95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сентября 2021 года № 660 "Об определении перечня государственных органов, ответственных за предоставление данных по категориям лиц, указанным в пункте 1 статьи 26 Закона Республики Казахстан "Об обязательном социальном медицинском страховании", и по иностранцам, временно пребывающим на территории Республики Казахстан и являющимся трудовыми мигрантами, а также членам их семей из государств-членов Евразийского экономического союза в некоммерческое акционерное общество "Государственная корпорация "Правительство для граждан" для дальнейшей передачи в информационную систему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2022 года № 748.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2021 года № 660 "Об определении перечня государственных органов, ответственных за предоставление данных по категориям лиц, указанным в пункте 1 статьи 26 Закона Республики Казахстан "Об обязательном социальном медицинском страховании", и по иностранцам, временно пребывающим на территории Республики Казахстан и являющимся трудовыми мигрантами, а также членам их семей из государств-членов Евразийского экономического союза в некоммерческое акционерное общество "Государственная корпорация "Правительство для граждан" для дальнейшей передачи в информационную систему обязательного социального медицинского страхования"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обязательном социальном медицинском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ответственных за предоставление данных по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"Об обязательном социальном медицинском страховании", и по иностранцам, временно пребывающим на территории Республики Казахстан и являющимся трудовыми мигрантами, а также членам их семей из государств-членов Евразийского экономического союза в некоммерческое акционерное общество "Государственная корпорация "Правительство для граждан" для дальнейшей передачи в информационную систему обязательного социального медицинского страхования,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 № 748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 № 660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ответственных за предоставление данных по категориям лиц, указанным в пункте 1 статьи 26 Закона Республики Казахстан "Об обязательном социальном медицинском страховании", и по иностранцам, временно пребывающим на территории Республики Казахстан и являющимся трудовыми мигрантами, а также членам их семей из государств-членов Евразийского экономического союза в некоммерческое акционерное общество "Государственная корпорация "Правительство для граждан" для дальнейшей передачи в информационную систему обязательного социального медицинского страхования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предоставление данных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Категории лиц, по которым предоставляются данные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Информационные системы (далее – ИС) государственных органов для ввода данных и передачи их в некоммерческое акционерное общество "Государственная корпорация "Правительство для граждан"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"Национальная образовательная база данных", республиканская база данных детей-сирот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база данных "Физические лица"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зарегистрирован- ные в качестве безработных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"Рынок труда"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"Регистр беременных и женщин фертильного возраста"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"Организация обработки платежей"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 (один из законных представителей ребенка), воспитывающее ребенка (детей) до достижения им (ими) возраста трех лет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"Централизованная база данных получателей пенсий и пособий", ИС "Организация обработки платежей"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"Регистрация актов гражданского состояния" – данные о лицах (оба родителя), у которых есть дети до трех лет, с привязкой индивидуального идентификационного номера (далее – ИИН) родителей друг к другу и к ИИН ребенка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база данных детей-сирот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"Централизованная база данных получателей пенсий и пособий"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"Регистрация актов гражданского состояния" – данные о лицах (оба родителя), у которых есть дети до трех лет, с привязкой ИИН родителей друг к другу и к ИИН ребенка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база данных детей-сирот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"Централизованная база данных получателей пенсий и пособий", ИС "Организация обработки платежей"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лицо, осуществляющее уход за лицом с инвалидностью первой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"Централизованная база данных получателей пенсий и пособий", ИС "Организация обработки платежей"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ветераны Великой Отечественной войны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"Централизованная база данных получателей пенсий и пособий", ИС "Организация обработки платежей"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судебных органов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 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автоматизированная база данных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следственных изоляторах, а также неработающие лица, к которым применена мера пресечения в виде домашнего ареста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Комитета по правовой системе и специальным учетам Генеральной прокуратуры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"Организация обработки платежей"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кандасы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"Оралман", ИС "Организация обработки платежей"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"Централизованная база данных получателей пенсий и пособий"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"Централизованная база данных инвалидов"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"Национальная образовательная база данных", веб-портал "электронное правительство", сервис "Регистрация студентов, обучающихся за рубежом"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"Централизованная база данных", ИС "Организация обработки платежей"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Иностранцы, временно пребывающие на территории Республики Казахстан и являющиеся трудовыми мигрантами, а также члены их семей из государств-членов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миграционной 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ИС "Иностранная рабочая сила"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