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3f4ea" w14:textId="673f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сентября 2022 года № 757. Утратило силу постановлением Правительства Республики Казахстан от 28 июля 2023 года № 621.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28.07.2023 </w:t>
      </w:r>
      <w:r>
        <w:rPr>
          <w:rFonts w:ascii="Times New Roman"/>
          <w:b w:val="false"/>
          <w:i w:val="false"/>
          <w:color w:val="ff0000"/>
          <w:sz w:val="28"/>
        </w:rPr>
        <w:t>№ 621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w:t>
      </w:r>
      <w:r>
        <w:rPr>
          <w:rFonts w:ascii="Times New Roman"/>
          <w:b w:val="false"/>
          <w:i w:val="false"/>
          <w:color w:val="000000"/>
          <w:sz w:val="28"/>
        </w:rPr>
        <w:t>, которые вносятся в некоторые решения Правительства Республики Казахстан.</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сентября 2022 года № 757</w:t>
            </w:r>
          </w:p>
        </w:tc>
      </w:tr>
    </w:tbl>
    <w:bookmarkStart w:name="z9" w:id="3"/>
    <w:p>
      <w:pPr>
        <w:spacing w:after="0"/>
        <w:ind w:left="0"/>
        <w:jc w:val="left"/>
      </w:pPr>
      <w:r>
        <w:rPr>
          <w:rFonts w:ascii="Times New Roman"/>
          <w:b/>
          <w:i w:val="false"/>
          <w:color w:val="000000"/>
        </w:rPr>
        <w:t xml:space="preserve"> Изменения, которые вносятся в некоторые решения Правительства Республики Казахстан</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30 марта 2012 года № 383 "Об утверждении Правил назначения и размера выплаты пособия опекунам или попечителям на содержание ребенка-сироты (детей-сирот) и ребенка (детей), оставшегося без попечения родителей":</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Кодекса Республики Казахстан "О браке (супружестве) и семье"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5"/>
    <w:bookmarkStart w:name="z13"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и размере выплаты пособия опекунам или попечителям на содержание ребенка-сироты (детей-сирот) и ребенка (детей), оставшегося без попечения родителей, утвержденных указанным постановлением: </w:t>
      </w:r>
    </w:p>
    <w:bookmarkEnd w:id="6"/>
    <w:bookmarkStart w:name="z14" w:id="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7"/>
    <w:bookmarkStart w:name="z15" w:id="8"/>
    <w:p>
      <w:pPr>
        <w:spacing w:after="0"/>
        <w:ind w:left="0"/>
        <w:jc w:val="both"/>
      </w:pPr>
      <w:r>
        <w:rPr>
          <w:rFonts w:ascii="Times New Roman"/>
          <w:b w:val="false"/>
          <w:i w:val="false"/>
          <w:color w:val="000000"/>
          <w:sz w:val="28"/>
        </w:rPr>
        <w:t>
      "Глава 1. Общие положения";</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7" w:id="9"/>
    <w:p>
      <w:pPr>
        <w:spacing w:after="0"/>
        <w:ind w:left="0"/>
        <w:jc w:val="both"/>
      </w:pPr>
      <w:r>
        <w:rPr>
          <w:rFonts w:ascii="Times New Roman"/>
          <w:b w:val="false"/>
          <w:i w:val="false"/>
          <w:color w:val="000000"/>
          <w:sz w:val="28"/>
        </w:rPr>
        <w:t>
      "2. Назначение и выплата пособия опекунам или попечителям на содержание ребенка-сироты (детей-сирот) и ребенка (детей), оставшегося без попечения родителей, производятся управлениями образования городов республиканского значения и столицы, отделами образования районов, городов областного значения (далее – отдел) через Государственную корпорацию "Правительство для граждан" (далее – Государственная корпорация) или веб-портал "электронное правительство".";</w:t>
      </w:r>
    </w:p>
    <w:bookmarkEnd w:id="9"/>
    <w:bookmarkStart w:name="z18" w:id="1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0"/>
    <w:bookmarkStart w:name="z19" w:id="11"/>
    <w:p>
      <w:pPr>
        <w:spacing w:after="0"/>
        <w:ind w:left="0"/>
        <w:jc w:val="both"/>
      </w:pPr>
      <w:r>
        <w:rPr>
          <w:rFonts w:ascii="Times New Roman"/>
          <w:b w:val="false"/>
          <w:i w:val="false"/>
          <w:color w:val="000000"/>
          <w:sz w:val="28"/>
        </w:rPr>
        <w:t>
      "Глава 2. Порядок назначения пособия опекунам или попечителям на содержание ребенка-сироты (детей-сирот) и ребенка (детей), оставшегося без попечения родителей";</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"6. Опекуны или попечители для получения пособия на содержание ребенка-сироты (детей-сирот) и ребенка (детей), оставшегося без попечения родителей, предоставляют следующие документы:</w:t>
      </w:r>
    </w:p>
    <w:bookmarkEnd w:id="12"/>
    <w:bookmarkStart w:name="z22" w:id="13"/>
    <w:p>
      <w:pPr>
        <w:spacing w:after="0"/>
        <w:ind w:left="0"/>
        <w:jc w:val="both"/>
      </w:pPr>
      <w:r>
        <w:rPr>
          <w:rFonts w:ascii="Times New Roman"/>
          <w:b w:val="false"/>
          <w:i w:val="false"/>
          <w:color w:val="000000"/>
          <w:sz w:val="28"/>
        </w:rPr>
        <w:t xml:space="preserve">
      1) заявление опекуна или попечителя установленного образца для назначения пособия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3"/>
    <w:bookmarkStart w:name="z23" w:id="14"/>
    <w:p>
      <w:pPr>
        <w:spacing w:after="0"/>
        <w:ind w:left="0"/>
        <w:jc w:val="both"/>
      </w:pPr>
      <w:r>
        <w:rPr>
          <w:rFonts w:ascii="Times New Roman"/>
          <w:b w:val="false"/>
          <w:i w:val="false"/>
          <w:color w:val="000000"/>
          <w:sz w:val="28"/>
        </w:rPr>
        <w:t>
      2) документ, удостоверяющий личность опекуна или попечителя, для идентификации при подаче документов через Государственную корпорацию;</w:t>
      </w:r>
    </w:p>
    <w:bookmarkEnd w:id="14"/>
    <w:bookmarkStart w:name="z24" w:id="15"/>
    <w:p>
      <w:pPr>
        <w:spacing w:after="0"/>
        <w:ind w:left="0"/>
        <w:jc w:val="both"/>
      </w:pPr>
      <w:r>
        <w:rPr>
          <w:rFonts w:ascii="Times New Roman"/>
          <w:b w:val="false"/>
          <w:i w:val="false"/>
          <w:color w:val="000000"/>
          <w:sz w:val="28"/>
        </w:rPr>
        <w:t>
      3) свидетельство о рождении ребенка (детей) в электронной форме или его копию на бумажном носителе;</w:t>
      </w:r>
    </w:p>
    <w:bookmarkEnd w:id="15"/>
    <w:bookmarkStart w:name="z25" w:id="16"/>
    <w:p>
      <w:pPr>
        <w:spacing w:after="0"/>
        <w:ind w:left="0"/>
        <w:jc w:val="both"/>
      </w:pPr>
      <w:r>
        <w:rPr>
          <w:rFonts w:ascii="Times New Roman"/>
          <w:b w:val="false"/>
          <w:i w:val="false"/>
          <w:color w:val="000000"/>
          <w:sz w:val="28"/>
        </w:rPr>
        <w:t>
      4) копию приказа об установлении опеки или попечительства;</w:t>
      </w:r>
    </w:p>
    <w:bookmarkEnd w:id="16"/>
    <w:bookmarkStart w:name="z26" w:id="17"/>
    <w:p>
      <w:pPr>
        <w:spacing w:after="0"/>
        <w:ind w:left="0"/>
        <w:jc w:val="both"/>
      </w:pPr>
      <w:r>
        <w:rPr>
          <w:rFonts w:ascii="Times New Roman"/>
          <w:b w:val="false"/>
          <w:i w:val="false"/>
          <w:color w:val="000000"/>
          <w:sz w:val="28"/>
        </w:rPr>
        <w:t>
      5) копию договора об открытии лицевого счета на имя опекуна или попечителя в банке второго уровня или организации, имеющей лицензию Национального Банка Республики Казахстан на осуществление отдельных видов банковских операций;</w:t>
      </w:r>
    </w:p>
    <w:bookmarkEnd w:id="17"/>
    <w:bookmarkStart w:name="z27" w:id="18"/>
    <w:p>
      <w:pPr>
        <w:spacing w:after="0"/>
        <w:ind w:left="0"/>
        <w:jc w:val="both"/>
      </w:pPr>
      <w:r>
        <w:rPr>
          <w:rFonts w:ascii="Times New Roman"/>
          <w:b w:val="false"/>
          <w:i w:val="false"/>
          <w:color w:val="000000"/>
          <w:sz w:val="28"/>
        </w:rPr>
        <w:t>
      6) сведения о доходах ребенка (детей) (документы, подтверждающие получение заработной платы, алиментов и других социальных выплат, а также дохода за счет принадлежащего ребенку (детям) имущества).</w:t>
      </w:r>
    </w:p>
    <w:bookmarkEnd w:id="18"/>
    <w:bookmarkStart w:name="z28" w:id="19"/>
    <w:p>
      <w:pPr>
        <w:spacing w:after="0"/>
        <w:ind w:left="0"/>
        <w:jc w:val="both"/>
      </w:pPr>
      <w:r>
        <w:rPr>
          <w:rFonts w:ascii="Times New Roman"/>
          <w:b w:val="false"/>
          <w:i w:val="false"/>
          <w:color w:val="000000"/>
          <w:sz w:val="28"/>
        </w:rPr>
        <w:t>
      Сведения о документах, удостоверяющих личность заявителя, свидетельство о рождении ребенка (детей) (при отсутствии сведений в информационной системе "Регистрационный пункт ЗАГС"), справки об опеке и попечительстве (для опекунов), документы, подтверждающие получение государственных социальных пособий и иных социальных выплат, договор об открытии лицевого счета на имя опекуна или попечителя в банке второго уровня или организации, имеющей лицензию Национального Банка Республики Казахстан на осуществление отдельных видов банковских операций, работник Государственной корпорации или сотрудник отдела получает из соответствующих государственных информационных систем через шлюз "электронного правительства".";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31" w:id="20"/>
    <w:p>
      <w:pPr>
        <w:spacing w:after="0"/>
        <w:ind w:left="0"/>
        <w:jc w:val="both"/>
      </w:pPr>
      <w:r>
        <w:rPr>
          <w:rFonts w:ascii="Times New Roman"/>
          <w:b w:val="false"/>
          <w:i w:val="false"/>
          <w:color w:val="000000"/>
          <w:sz w:val="28"/>
        </w:rPr>
        <w:t xml:space="preserve">
      "9. Отдел проверяет право опекуна или попечителя на получение пособия в течение одного рабочего дня со дня поступления заявления и выносит решение о назначении либо об отказе в назначении пособия опекунам или попечителям на содержание ребенка-сироты (детей-сирот) и ребенка (детей), оставшегося без попечения родителей,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фиксирует в журнале регистрации.</w:t>
      </w:r>
    </w:p>
    <w:bookmarkEnd w:id="20"/>
    <w:bookmarkStart w:name="z32" w:id="21"/>
    <w:p>
      <w:pPr>
        <w:spacing w:after="0"/>
        <w:ind w:left="0"/>
        <w:jc w:val="both"/>
      </w:pPr>
      <w:r>
        <w:rPr>
          <w:rFonts w:ascii="Times New Roman"/>
          <w:b w:val="false"/>
          <w:i w:val="false"/>
          <w:color w:val="000000"/>
          <w:sz w:val="28"/>
        </w:rPr>
        <w:t xml:space="preserve">
      Основаниями отказа в назначении пособия опекунам или попечителям на содержание ребенка-сироты (детей-сирот) и ребенка (детей), оставшегося без попечения родителей, являются обстоятельства, указанные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w:t>
      </w:r>
    </w:p>
    <w:bookmarkEnd w:id="21"/>
    <w:bookmarkStart w:name="z33" w:id="22"/>
    <w:p>
      <w:pPr>
        <w:spacing w:after="0"/>
        <w:ind w:left="0"/>
        <w:jc w:val="both"/>
      </w:pPr>
      <w:r>
        <w:rPr>
          <w:rFonts w:ascii="Times New Roman"/>
          <w:b w:val="false"/>
          <w:i w:val="false"/>
          <w:color w:val="000000"/>
          <w:sz w:val="28"/>
        </w:rPr>
        <w:t>
      10. Опекунам или попечителям пособие на содержание ребенка-сироты (детей-сирот) и ребенка (детей), оставшегося без попечения родителей, назначается с месяца приема всех необходимых документов отделом.</w:t>
      </w:r>
    </w:p>
    <w:bookmarkEnd w:id="22"/>
    <w:bookmarkStart w:name="z34" w:id="23"/>
    <w:p>
      <w:pPr>
        <w:spacing w:after="0"/>
        <w:ind w:left="0"/>
        <w:jc w:val="both"/>
      </w:pPr>
      <w:r>
        <w:rPr>
          <w:rFonts w:ascii="Times New Roman"/>
          <w:b w:val="false"/>
          <w:i w:val="false"/>
          <w:color w:val="000000"/>
          <w:sz w:val="28"/>
        </w:rPr>
        <w:t>
      11. Выплата опекунам или попечителям пособия на содержание ребенка-сироты (детей-сирот) и ребенка (детей), оставшегося без попечения родителей, производится отделом ежемесячно, не позднее 15 числа текущего месяца путем перечисления денежных средств на лицевые счета опекунов или попечителей.";</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36" w:id="24"/>
    <w:p>
      <w:pPr>
        <w:spacing w:after="0"/>
        <w:ind w:left="0"/>
        <w:jc w:val="both"/>
      </w:pPr>
      <w:r>
        <w:rPr>
          <w:rFonts w:ascii="Times New Roman"/>
          <w:b w:val="false"/>
          <w:i w:val="false"/>
          <w:color w:val="000000"/>
          <w:sz w:val="28"/>
        </w:rPr>
        <w:t>
      "14. Пособие на содержание ребенка-сироты (детей-сирот) и ребенка (детей), оставшегося без попечения родителей, своевременно не полученное опекуном или попечителем по вине отдела, выплачивается за прошлое время без ограничения сроков единовременно.</w:t>
      </w:r>
    </w:p>
    <w:bookmarkEnd w:id="24"/>
    <w:bookmarkStart w:name="z37" w:id="25"/>
    <w:p>
      <w:pPr>
        <w:spacing w:after="0"/>
        <w:ind w:left="0"/>
        <w:jc w:val="both"/>
      </w:pPr>
      <w:r>
        <w:rPr>
          <w:rFonts w:ascii="Times New Roman"/>
          <w:b w:val="false"/>
          <w:i w:val="false"/>
          <w:color w:val="000000"/>
          <w:sz w:val="28"/>
        </w:rPr>
        <w:t>
      15. Опекун или попечитель не позднее пяти рабочих дней извещает отдел о перемене места жительства со дня переезда. При перемене места жительства опекуна или попечителя, получающего пособие на содержание ребенка-сироты (детей-сирот) и ребенка (детей), оставшегося без попечения родителей, отдел по прежнему месту жительства в течение семи рабочих дней со дня получения извещения о перемене места жительства направляет личное дело подопечного в отдел по новому месту жительства. При этом в личном деле подопечного указывается дата, по которой произведена выплата пособия.</w:t>
      </w:r>
    </w:p>
    <w:bookmarkEnd w:id="25"/>
    <w:bookmarkStart w:name="z38" w:id="26"/>
    <w:p>
      <w:pPr>
        <w:spacing w:after="0"/>
        <w:ind w:left="0"/>
        <w:jc w:val="both"/>
      </w:pPr>
      <w:r>
        <w:rPr>
          <w:rFonts w:ascii="Times New Roman"/>
          <w:b w:val="false"/>
          <w:i w:val="false"/>
          <w:color w:val="000000"/>
          <w:sz w:val="28"/>
        </w:rPr>
        <w:t>
      Возобновление выплаты пособия по новому месту жительства осуществляется с даты окончания выплаты по прежнему месту жительства в течение пяти рабочих дней.";</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40" w:id="27"/>
    <w:p>
      <w:pPr>
        <w:spacing w:after="0"/>
        <w:ind w:left="0"/>
        <w:jc w:val="both"/>
      </w:pPr>
      <w:r>
        <w:rPr>
          <w:rFonts w:ascii="Times New Roman"/>
          <w:b w:val="false"/>
          <w:i w:val="false"/>
          <w:color w:val="000000"/>
          <w:sz w:val="28"/>
        </w:rPr>
        <w:t>
      "17. Контроль за использованием опекунами или попечителями пособия на содержание ребенка-сироты (детей-сирот) и ребенка (детей), оставшегося без попечения родителей, осуществляется отделом.";</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Start w:name="z42" w:id="28"/>
    <w:p>
      <w:pPr>
        <w:spacing w:after="0"/>
        <w:ind w:left="0"/>
        <w:jc w:val="both"/>
      </w:pPr>
      <w:r>
        <w:rPr>
          <w:rFonts w:ascii="Times New Roman"/>
          <w:b w:val="false"/>
          <w:i w:val="false"/>
          <w:color w:val="000000"/>
          <w:sz w:val="28"/>
        </w:rPr>
        <w:t>
      "19. Решение отдела об отказе в назначении опекунам или попечителям пособия на содержание ребенка-сироты (детей-сирот) и ребенка (детей), оставшегося без попечения родителей, может быть обжаловано в вышестоящий государственный орган (вышестоящему должностному лицу) или в суд.</w:t>
      </w:r>
    </w:p>
    <w:bookmarkEnd w:id="28"/>
    <w:bookmarkStart w:name="z43" w:id="29"/>
    <w:p>
      <w:pPr>
        <w:spacing w:after="0"/>
        <w:ind w:left="0"/>
        <w:jc w:val="both"/>
      </w:pPr>
      <w:r>
        <w:rPr>
          <w:rFonts w:ascii="Times New Roman"/>
          <w:b w:val="false"/>
          <w:i w:val="false"/>
          <w:color w:val="000000"/>
          <w:sz w:val="28"/>
        </w:rPr>
        <w:t>
      20. Выплата пособия на содержание ребенка-сироты (детей-сирот) и ребенка (детей), оставшегося без попечения родителей, опекуну или попечителю прекращается по решению отдела в следующих случаях:</w:t>
      </w:r>
    </w:p>
    <w:bookmarkEnd w:id="29"/>
    <w:bookmarkStart w:name="z44" w:id="30"/>
    <w:p>
      <w:pPr>
        <w:spacing w:after="0"/>
        <w:ind w:left="0"/>
        <w:jc w:val="both"/>
      </w:pPr>
      <w:r>
        <w:rPr>
          <w:rFonts w:ascii="Times New Roman"/>
          <w:b w:val="false"/>
          <w:i w:val="false"/>
          <w:color w:val="000000"/>
          <w:sz w:val="28"/>
        </w:rPr>
        <w:t>
      1) достижение подопечным совершеннолетия;</w:t>
      </w:r>
    </w:p>
    <w:bookmarkEnd w:id="30"/>
    <w:bookmarkStart w:name="z45" w:id="31"/>
    <w:p>
      <w:pPr>
        <w:spacing w:after="0"/>
        <w:ind w:left="0"/>
        <w:jc w:val="both"/>
      </w:pPr>
      <w:r>
        <w:rPr>
          <w:rFonts w:ascii="Times New Roman"/>
          <w:b w:val="false"/>
          <w:i w:val="false"/>
          <w:color w:val="000000"/>
          <w:sz w:val="28"/>
        </w:rPr>
        <w:t>
      2) устройство подопечного на полное государственное обеспечение в учреждение для детей-сирот и детей, оставшихся без попечения родителей, в медико-социальное учреждение стационарного типа;</w:t>
      </w:r>
    </w:p>
    <w:bookmarkEnd w:id="31"/>
    <w:bookmarkStart w:name="z46" w:id="32"/>
    <w:p>
      <w:pPr>
        <w:spacing w:after="0"/>
        <w:ind w:left="0"/>
        <w:jc w:val="both"/>
      </w:pPr>
      <w:r>
        <w:rPr>
          <w:rFonts w:ascii="Times New Roman"/>
          <w:b w:val="false"/>
          <w:i w:val="false"/>
          <w:color w:val="000000"/>
          <w:sz w:val="28"/>
        </w:rPr>
        <w:t>
      3) усыновление подопечного ребенка (детей);</w:t>
      </w:r>
    </w:p>
    <w:bookmarkEnd w:id="32"/>
    <w:bookmarkStart w:name="z47" w:id="33"/>
    <w:p>
      <w:pPr>
        <w:spacing w:after="0"/>
        <w:ind w:left="0"/>
        <w:jc w:val="both"/>
      </w:pPr>
      <w:r>
        <w:rPr>
          <w:rFonts w:ascii="Times New Roman"/>
          <w:b w:val="false"/>
          <w:i w:val="false"/>
          <w:color w:val="000000"/>
          <w:sz w:val="28"/>
        </w:rPr>
        <w:t xml:space="preserve">
      4) освобождение и отстранение опекуна или попечителя от исполнения своих обязанностей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w:t>
      </w:r>
    </w:p>
    <w:bookmarkEnd w:id="33"/>
    <w:bookmarkStart w:name="z48" w:id="34"/>
    <w:p>
      <w:pPr>
        <w:spacing w:after="0"/>
        <w:ind w:left="0"/>
        <w:jc w:val="both"/>
      </w:pPr>
      <w:r>
        <w:rPr>
          <w:rFonts w:ascii="Times New Roman"/>
          <w:b w:val="false"/>
          <w:i w:val="false"/>
          <w:color w:val="000000"/>
          <w:sz w:val="28"/>
        </w:rPr>
        <w:t>
      5) вступление в брак подопечного ребенка (детей);</w:t>
      </w:r>
    </w:p>
    <w:bookmarkEnd w:id="34"/>
    <w:bookmarkStart w:name="z49" w:id="35"/>
    <w:p>
      <w:pPr>
        <w:spacing w:after="0"/>
        <w:ind w:left="0"/>
        <w:jc w:val="both"/>
      </w:pPr>
      <w:r>
        <w:rPr>
          <w:rFonts w:ascii="Times New Roman"/>
          <w:b w:val="false"/>
          <w:i w:val="false"/>
          <w:color w:val="000000"/>
          <w:sz w:val="28"/>
        </w:rPr>
        <w:t xml:space="preserve">
      6) объявление ребенка-сироты (детей-сирот) и ребенка (детей), оставшегося без попечения родителей, полностью дееспособным (эмансипированным) согласно </w:t>
      </w:r>
      <w:r>
        <w:rPr>
          <w:rFonts w:ascii="Times New Roman"/>
          <w:b w:val="false"/>
          <w:i w:val="false"/>
          <w:color w:val="000000"/>
          <w:sz w:val="28"/>
        </w:rPr>
        <w:t>статье 22-1</w:t>
      </w:r>
      <w:r>
        <w:rPr>
          <w:rFonts w:ascii="Times New Roman"/>
          <w:b w:val="false"/>
          <w:i w:val="false"/>
          <w:color w:val="000000"/>
          <w:sz w:val="28"/>
        </w:rPr>
        <w:t xml:space="preserve"> Гражданского кодекса Республики Казахстан;</w:t>
      </w:r>
    </w:p>
    <w:bookmarkEnd w:id="35"/>
    <w:bookmarkStart w:name="z50" w:id="36"/>
    <w:p>
      <w:pPr>
        <w:spacing w:after="0"/>
        <w:ind w:left="0"/>
        <w:jc w:val="both"/>
      </w:pPr>
      <w:r>
        <w:rPr>
          <w:rFonts w:ascii="Times New Roman"/>
          <w:b w:val="false"/>
          <w:i w:val="false"/>
          <w:color w:val="000000"/>
          <w:sz w:val="28"/>
        </w:rPr>
        <w:t>
      7) возвращение родителям ребенка-сироты (детей-сирот) и ребенка (детей), оставшегося без попечения родителей, на основания заключения отдела;</w:t>
      </w:r>
    </w:p>
    <w:bookmarkEnd w:id="36"/>
    <w:bookmarkStart w:name="z51" w:id="37"/>
    <w:p>
      <w:pPr>
        <w:spacing w:after="0"/>
        <w:ind w:left="0"/>
        <w:jc w:val="both"/>
      </w:pPr>
      <w:r>
        <w:rPr>
          <w:rFonts w:ascii="Times New Roman"/>
          <w:b w:val="false"/>
          <w:i w:val="false"/>
          <w:color w:val="000000"/>
          <w:sz w:val="28"/>
        </w:rPr>
        <w:t>
      8) смерть ребенка (детей);</w:t>
      </w:r>
    </w:p>
    <w:bookmarkEnd w:id="37"/>
    <w:bookmarkStart w:name="z52" w:id="38"/>
    <w:p>
      <w:pPr>
        <w:spacing w:after="0"/>
        <w:ind w:left="0"/>
        <w:jc w:val="both"/>
      </w:pPr>
      <w:r>
        <w:rPr>
          <w:rFonts w:ascii="Times New Roman"/>
          <w:b w:val="false"/>
          <w:i w:val="false"/>
          <w:color w:val="000000"/>
          <w:sz w:val="28"/>
        </w:rPr>
        <w:t>
      9) превышение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bookmarkEnd w:id="38"/>
    <w:bookmarkStart w:name="z53" w:id="39"/>
    <w:p>
      <w:pPr>
        <w:spacing w:after="0"/>
        <w:ind w:left="0"/>
        <w:jc w:val="both"/>
      </w:pPr>
      <w:r>
        <w:rPr>
          <w:rFonts w:ascii="Times New Roman"/>
          <w:b w:val="false"/>
          <w:i w:val="false"/>
          <w:color w:val="000000"/>
          <w:sz w:val="28"/>
        </w:rPr>
        <w:t>
      21. Прекращение выплаты пособия производится по решению отдела с месяца, следующего за месяцем, в котором возникли обстоятельства, влекущие за собой прекращение выплаты.</w:t>
      </w:r>
    </w:p>
    <w:bookmarkEnd w:id="39"/>
    <w:bookmarkStart w:name="z54" w:id="40"/>
    <w:p>
      <w:pPr>
        <w:spacing w:after="0"/>
        <w:ind w:left="0"/>
        <w:jc w:val="both"/>
      </w:pPr>
      <w:r>
        <w:rPr>
          <w:rFonts w:ascii="Times New Roman"/>
          <w:b w:val="false"/>
          <w:i w:val="false"/>
          <w:color w:val="000000"/>
          <w:sz w:val="28"/>
        </w:rPr>
        <w:t>
      22. Если опекуну или попечителю стало известно об обнаружении родителей в результате розыска, их излечении, освобождении из мест лишения свободы, изменении доходов опекаемых и других случаях, влекущих за собой прекращение выплаты опекуну (попечителю) пособия на содержание ребенка-сироты (детей-сирот) и ребенка (детей), оставшегося без попечения родителей, он извещает об этом отдел в течение пяти рабочих дней.</w:t>
      </w:r>
    </w:p>
    <w:bookmarkEnd w:id="40"/>
    <w:bookmarkStart w:name="z55" w:id="41"/>
    <w:p>
      <w:pPr>
        <w:spacing w:after="0"/>
        <w:ind w:left="0"/>
        <w:jc w:val="both"/>
      </w:pPr>
      <w:r>
        <w:rPr>
          <w:rFonts w:ascii="Times New Roman"/>
          <w:b w:val="false"/>
          <w:i w:val="false"/>
          <w:color w:val="000000"/>
          <w:sz w:val="28"/>
        </w:rPr>
        <w:t>
      23. Отдел в течение пяти рабочих дней со дня принятия решения о прекращении выплаты пособия извещает об этом опекунов или попечителей.";</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w:t>
      </w:r>
      <w:r>
        <w:rPr>
          <w:rFonts w:ascii="Times New Roman"/>
          <w:b w:val="false"/>
          <w:i w:val="false"/>
          <w:color w:val="000000"/>
          <w:sz w:val="28"/>
        </w:rPr>
        <w:t xml:space="preserve"> изложить в следующей редакции:</w:t>
      </w:r>
    </w:p>
    <w:bookmarkStart w:name="z57" w:id="42"/>
    <w:p>
      <w:pPr>
        <w:spacing w:after="0"/>
        <w:ind w:left="0"/>
        <w:jc w:val="both"/>
      </w:pPr>
      <w:r>
        <w:rPr>
          <w:rFonts w:ascii="Times New Roman"/>
          <w:b w:val="false"/>
          <w:i w:val="false"/>
          <w:color w:val="000000"/>
          <w:sz w:val="28"/>
        </w:rPr>
        <w:t>
      "Глава 3. Размер выплаты опекунам или попечителям пособия на содержание ребенка-сироты (детей-сирот) и ребенка (детей), оставшегося без попечения родителей, и контроль за использованием пособия";</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59" w:id="43"/>
    <w:p>
      <w:pPr>
        <w:spacing w:after="0"/>
        <w:ind w:left="0"/>
        <w:jc w:val="both"/>
      </w:pPr>
      <w:r>
        <w:rPr>
          <w:rFonts w:ascii="Times New Roman"/>
          <w:b w:val="false"/>
          <w:i w:val="false"/>
          <w:color w:val="000000"/>
          <w:sz w:val="28"/>
        </w:rPr>
        <w:t>
      "26. Контроль за расходованием пособия на содержание ребенка-сироты (детей-сирот) и ребенка (детей), оставшегося без попечения родителей, производится отделом не реже 1 раза в полугодие.".</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Правительства РК от 11.07.2023 </w:t>
      </w:r>
      <w:r>
        <w:rPr>
          <w:rFonts w:ascii="Times New Roman"/>
          <w:b w:val="false"/>
          <w:i w:val="false"/>
          <w:color w:val="000000"/>
          <w:sz w:val="28"/>
        </w:rPr>
        <w:t>№ 549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4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10 июля 2014 года № 787 "Об утверждении Правил назначения, возврата и размера единовременной денежной выплаты в связи с усыновлением ребенка-сироты и (или) ребенка, оставшегося без попечения родителей":</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04" w:id="4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86 Кодекса Республики Казахстан "О браке (супружестве) и семье"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45"/>
    <w:bookmarkStart w:name="z105"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и возврата единовременной денежной выплаты в связи с усыновлением ребенка-сироты и (или) ребенка, оставшегося без попечения родителей, утвержденных указанным постановлением: </w:t>
      </w:r>
    </w:p>
    <w:bookmarkEnd w:id="46"/>
    <w:bookmarkStart w:name="z106" w:id="4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47"/>
    <w:bookmarkStart w:name="z107" w:id="48"/>
    <w:p>
      <w:pPr>
        <w:spacing w:after="0"/>
        <w:ind w:left="0"/>
        <w:jc w:val="both"/>
      </w:pPr>
      <w:r>
        <w:rPr>
          <w:rFonts w:ascii="Times New Roman"/>
          <w:b w:val="false"/>
          <w:i w:val="false"/>
          <w:color w:val="000000"/>
          <w:sz w:val="28"/>
        </w:rPr>
        <w:t>
      "Глава 1. Общие положения";</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09" w:id="49"/>
    <w:p>
      <w:pPr>
        <w:spacing w:after="0"/>
        <w:ind w:left="0"/>
        <w:jc w:val="both"/>
      </w:pPr>
      <w:r>
        <w:rPr>
          <w:rFonts w:ascii="Times New Roman"/>
          <w:b w:val="false"/>
          <w:i w:val="false"/>
          <w:color w:val="000000"/>
          <w:sz w:val="28"/>
        </w:rPr>
        <w:t xml:space="preserve">
      "1. Настоящие Правила назначения и возврата единовременной денежной выплаты в связи с усыновлением ребенка-сироты и (или) ребенка, оставшегося без попечения родителей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86 Кодекса Республики Казахстан "О браке (супружестве) и семье" и определяют порядок назначения и возврата единовременной денежной выплаты при усыновлении ребенка-сироты и (или) ребенка, оставшегося без попечения родителей.</w:t>
      </w:r>
    </w:p>
    <w:bookmarkEnd w:id="49"/>
    <w:bookmarkStart w:name="z110" w:id="50"/>
    <w:p>
      <w:pPr>
        <w:spacing w:after="0"/>
        <w:ind w:left="0"/>
        <w:jc w:val="both"/>
      </w:pPr>
      <w:r>
        <w:rPr>
          <w:rFonts w:ascii="Times New Roman"/>
          <w:b w:val="false"/>
          <w:i w:val="false"/>
          <w:color w:val="000000"/>
          <w:sz w:val="28"/>
        </w:rPr>
        <w:t>
      2. Назначение и выплата производятся управлениями образования городов республиканского значения и столицы, отделами образования районов, городов областного значения (далее – отдел) через веб-портал "электронное правительство".;</w:t>
      </w:r>
    </w:p>
    <w:bookmarkEnd w:id="50"/>
    <w:bookmarkStart w:name="z111" w:id="5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51"/>
    <w:bookmarkStart w:name="z112" w:id="52"/>
    <w:p>
      <w:pPr>
        <w:spacing w:after="0"/>
        <w:ind w:left="0"/>
        <w:jc w:val="both"/>
      </w:pPr>
      <w:r>
        <w:rPr>
          <w:rFonts w:ascii="Times New Roman"/>
          <w:b w:val="false"/>
          <w:i w:val="false"/>
          <w:color w:val="000000"/>
          <w:sz w:val="28"/>
        </w:rPr>
        <w:t>
      "Глава 2. Порядок назначения единовременной денежной выплаты в связи с усыновлением ребенка-сироты и (или) ребенка, оставшегося без попечения родителей";</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14" w:id="53"/>
    <w:p>
      <w:pPr>
        <w:spacing w:after="0"/>
        <w:ind w:left="0"/>
        <w:jc w:val="both"/>
      </w:pPr>
      <w:r>
        <w:rPr>
          <w:rFonts w:ascii="Times New Roman"/>
          <w:b w:val="false"/>
          <w:i w:val="false"/>
          <w:color w:val="000000"/>
          <w:sz w:val="28"/>
        </w:rPr>
        <w:t>
      "7. Для получения единовременной денежной выплаты один из усыновителей предоставляет в отдел по месту вынесения решения суда об усыновлении ребенка следующие документы:</w:t>
      </w:r>
    </w:p>
    <w:bookmarkEnd w:id="53"/>
    <w:bookmarkStart w:name="z115" w:id="54"/>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4"/>
    <w:bookmarkStart w:name="z116" w:id="55"/>
    <w:p>
      <w:pPr>
        <w:spacing w:after="0"/>
        <w:ind w:left="0"/>
        <w:jc w:val="both"/>
      </w:pPr>
      <w:r>
        <w:rPr>
          <w:rFonts w:ascii="Times New Roman"/>
          <w:b w:val="false"/>
          <w:i w:val="false"/>
          <w:color w:val="000000"/>
          <w:sz w:val="28"/>
        </w:rPr>
        <w:t>
      2) копию решения суда об усыновлении ребенка, вступившего в законную силу;</w:t>
      </w:r>
    </w:p>
    <w:bookmarkEnd w:id="55"/>
    <w:bookmarkStart w:name="z117" w:id="56"/>
    <w:p>
      <w:pPr>
        <w:spacing w:after="0"/>
        <w:ind w:left="0"/>
        <w:jc w:val="both"/>
      </w:pPr>
      <w:r>
        <w:rPr>
          <w:rFonts w:ascii="Times New Roman"/>
          <w:b w:val="false"/>
          <w:i w:val="false"/>
          <w:color w:val="000000"/>
          <w:sz w:val="28"/>
        </w:rPr>
        <w:t>
      3) копию документа, удостоверяющего личность усыновителя;</w:t>
      </w:r>
    </w:p>
    <w:bookmarkEnd w:id="56"/>
    <w:bookmarkStart w:name="z118" w:id="57"/>
    <w:p>
      <w:pPr>
        <w:spacing w:after="0"/>
        <w:ind w:left="0"/>
        <w:jc w:val="both"/>
      </w:pPr>
      <w:r>
        <w:rPr>
          <w:rFonts w:ascii="Times New Roman"/>
          <w:b w:val="false"/>
          <w:i w:val="false"/>
          <w:color w:val="000000"/>
          <w:sz w:val="28"/>
        </w:rPr>
        <w:t>
      4) свидетельство о рождении усыновленного ребенка (детей) в электронной форме или его копию на бумажном носителе;</w:t>
      </w:r>
    </w:p>
    <w:bookmarkEnd w:id="57"/>
    <w:bookmarkStart w:name="z119" w:id="58"/>
    <w:p>
      <w:pPr>
        <w:spacing w:after="0"/>
        <w:ind w:left="0"/>
        <w:jc w:val="both"/>
      </w:pPr>
      <w:r>
        <w:rPr>
          <w:rFonts w:ascii="Times New Roman"/>
          <w:b w:val="false"/>
          <w:i w:val="false"/>
          <w:color w:val="000000"/>
          <w:sz w:val="28"/>
        </w:rPr>
        <w:t>
      5) копию договора об открытии лицевого счета на имя одного из усыновителей в банке второго уровня или организации, имеющей лицензию Национального Банка Республики Казахстан, на осуществление отдельных видов банковских операций.</w:t>
      </w:r>
    </w:p>
    <w:bookmarkEnd w:id="58"/>
    <w:bookmarkStart w:name="z120" w:id="59"/>
    <w:p>
      <w:pPr>
        <w:spacing w:after="0"/>
        <w:ind w:left="0"/>
        <w:jc w:val="both"/>
      </w:pPr>
      <w:r>
        <w:rPr>
          <w:rFonts w:ascii="Times New Roman"/>
          <w:b w:val="false"/>
          <w:i w:val="false"/>
          <w:color w:val="000000"/>
          <w:sz w:val="28"/>
        </w:rPr>
        <w:t xml:space="preserve">
      Сведения о документах, удостоверяющих личность, договор об открытии лицевого счета на имя одного из усыновителей в банке второго уровня или организации, имеющей лицензию Национального Банка Республики Казахстан, на осуществление отдельных видов банковских операций, сотрудник отдела получает из соответствующих государственных информационных систем через шлюз "электронного правительства"."; </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23" w:id="60"/>
    <w:p>
      <w:pPr>
        <w:spacing w:after="0"/>
        <w:ind w:left="0"/>
        <w:jc w:val="both"/>
      </w:pPr>
      <w:r>
        <w:rPr>
          <w:rFonts w:ascii="Times New Roman"/>
          <w:b w:val="false"/>
          <w:i w:val="false"/>
          <w:color w:val="000000"/>
          <w:sz w:val="28"/>
        </w:rPr>
        <w:t xml:space="preserve">
      "10. Отдел проверяет право усыновителя на получение единовременной денежной выплаты и в течение пяти рабочих дней со дня поступления заявления выносит решение о назначении либо об отказе в назначении единовременной денежной выплаты в связи с усыновлением ребенка-сироты и (или) ребенка, оставшегося без попечения родителей,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0"/>
    <w:bookmarkStart w:name="z124" w:id="6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61"/>
    <w:bookmarkStart w:name="z125" w:id="62"/>
    <w:p>
      <w:pPr>
        <w:spacing w:after="0"/>
        <w:ind w:left="0"/>
        <w:jc w:val="both"/>
      </w:pPr>
      <w:r>
        <w:rPr>
          <w:rFonts w:ascii="Times New Roman"/>
          <w:b w:val="false"/>
          <w:i w:val="false"/>
          <w:color w:val="000000"/>
          <w:sz w:val="28"/>
        </w:rPr>
        <w:t>
      "Глава 3. Возврат денежных средств, выплаченных в виде единовременной денежной выплаты в связи с усыновлением ребенка-сироты и (или) ребенка, оставшегося без попечения родителей";</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изменениям.</w:t>
      </w:r>
    </w:p>
    <w:bookmarkStart w:name="z127" w:id="63"/>
    <w:p>
      <w:pPr>
        <w:spacing w:after="0"/>
        <w:ind w:left="0"/>
        <w:jc w:val="both"/>
      </w:pPr>
      <w:r>
        <w:rPr>
          <w:rFonts w:ascii="Times New Roman"/>
          <w:b w:val="false"/>
          <w:i w:val="false"/>
          <w:color w:val="000000"/>
          <w:sz w:val="28"/>
        </w:rPr>
        <w:t>
      ________________________</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изменениям, которые вносятся</w:t>
            </w:r>
            <w:r>
              <w:br/>
            </w:r>
            <w:r>
              <w:rPr>
                <w:rFonts w:ascii="Times New Roman"/>
                <w:b w:val="false"/>
                <w:i w:val="false"/>
                <w:color w:val="000000"/>
                <w:sz w:val="20"/>
              </w:rPr>
              <w:t>в некоторые решения</w:t>
            </w:r>
            <w:r>
              <w:br/>
            </w:r>
            <w:r>
              <w:rPr>
                <w:rFonts w:ascii="Times New Roman"/>
                <w:b w:val="false"/>
                <w:i w:val="false"/>
                <w:color w:val="000000"/>
                <w:sz w:val="20"/>
              </w:rPr>
              <w:t>Правительства Республики</w:t>
            </w:r>
            <w:r>
              <w:br/>
            </w:r>
            <w:r>
              <w:rPr>
                <w:rFonts w:ascii="Times New Roman"/>
                <w:b w:val="false"/>
                <w:i w:val="false"/>
                <w:color w:val="000000"/>
                <w:sz w:val="20"/>
              </w:rPr>
              <w:t>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назначения и </w:t>
            </w:r>
            <w:r>
              <w:br/>
            </w:r>
            <w:r>
              <w:rPr>
                <w:rFonts w:ascii="Times New Roman"/>
                <w:b w:val="false"/>
                <w:i w:val="false"/>
                <w:color w:val="000000"/>
                <w:sz w:val="20"/>
              </w:rPr>
              <w:t xml:space="preserve">возврата единовременной </w:t>
            </w:r>
            <w:r>
              <w:br/>
            </w:r>
            <w:r>
              <w:rPr>
                <w:rFonts w:ascii="Times New Roman"/>
                <w:b w:val="false"/>
                <w:i w:val="false"/>
                <w:color w:val="000000"/>
                <w:sz w:val="20"/>
              </w:rPr>
              <w:t xml:space="preserve">денежной выплаты в связи с </w:t>
            </w:r>
            <w:r>
              <w:br/>
            </w:r>
            <w:r>
              <w:rPr>
                <w:rFonts w:ascii="Times New Roman"/>
                <w:b w:val="false"/>
                <w:i w:val="false"/>
                <w:color w:val="000000"/>
                <w:sz w:val="20"/>
              </w:rPr>
              <w:t xml:space="preserve">усыновлением ребенка-сироты </w:t>
            </w:r>
            <w:r>
              <w:br/>
            </w:r>
            <w:r>
              <w:rPr>
                <w:rFonts w:ascii="Times New Roman"/>
                <w:b w:val="false"/>
                <w:i w:val="false"/>
                <w:color w:val="000000"/>
                <w:sz w:val="20"/>
              </w:rPr>
              <w:t xml:space="preserve">или ребенка, оставшегося без </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31" w:id="64"/>
      <w:r>
        <w:rPr>
          <w:rFonts w:ascii="Times New Roman"/>
          <w:b w:val="false"/>
          <w:i w:val="false"/>
          <w:color w:val="000000"/>
          <w:sz w:val="28"/>
        </w:rPr>
        <w:t>
                                                       __________________________</w:t>
      </w:r>
    </w:p>
    <w:bookmarkEnd w:id="64"/>
    <w:p>
      <w:pPr>
        <w:spacing w:after="0"/>
        <w:ind w:left="0"/>
        <w:jc w:val="both"/>
      </w:pPr>
      <w:r>
        <w:rPr>
          <w:rFonts w:ascii="Times New Roman"/>
          <w:b w:val="false"/>
          <w:i w:val="false"/>
          <w:color w:val="000000"/>
          <w:sz w:val="28"/>
        </w:rPr>
        <w:t xml:space="preserve">                                                             (наименование отдела)</w:t>
      </w:r>
    </w:p>
    <w:bookmarkStart w:name="z132" w:id="65"/>
    <w:p>
      <w:pPr>
        <w:spacing w:after="0"/>
        <w:ind w:left="0"/>
        <w:jc w:val="left"/>
      </w:pPr>
      <w:r>
        <w:rPr>
          <w:rFonts w:ascii="Times New Roman"/>
          <w:b/>
          <w:i w:val="false"/>
          <w:color w:val="000000"/>
        </w:rPr>
        <w:t xml:space="preserve"> Заявление</w:t>
      </w:r>
    </w:p>
    <w:bookmarkEnd w:id="65"/>
    <w:p>
      <w:pPr>
        <w:spacing w:after="0"/>
        <w:ind w:left="0"/>
        <w:jc w:val="both"/>
      </w:pPr>
      <w:bookmarkStart w:name="z133" w:id="66"/>
      <w:r>
        <w:rPr>
          <w:rFonts w:ascii="Times New Roman"/>
          <w:b w:val="false"/>
          <w:i w:val="false"/>
          <w:color w:val="000000"/>
          <w:sz w:val="28"/>
        </w:rPr>
        <w:t>
      Прошу назначить единовременную денежную выплату в связи с усыновлением ребенка</w:t>
      </w:r>
    </w:p>
    <w:bookmarkEnd w:id="66"/>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(Ф.И.О. (при его наличии), дата рождения, ребенка (детей)</w:t>
      </w:r>
    </w:p>
    <w:p>
      <w:pPr>
        <w:spacing w:after="0"/>
        <w:ind w:left="0"/>
        <w:jc w:val="both"/>
      </w:pPr>
      <w:r>
        <w:rPr>
          <w:rFonts w:ascii="Times New Roman"/>
          <w:b w:val="false"/>
          <w:i w:val="false"/>
          <w:color w:val="000000"/>
          <w:sz w:val="28"/>
        </w:rPr>
        <w:t xml:space="preserve">       Фамилия ________________________________ Имя ______________________ </w:t>
      </w:r>
    </w:p>
    <w:p>
      <w:pPr>
        <w:spacing w:after="0"/>
        <w:ind w:left="0"/>
        <w:jc w:val="both"/>
      </w:pPr>
      <w:r>
        <w:rPr>
          <w:rFonts w:ascii="Times New Roman"/>
          <w:b w:val="false"/>
          <w:i w:val="false"/>
          <w:color w:val="000000"/>
          <w:sz w:val="28"/>
        </w:rPr>
        <w:t xml:space="preserve">       Отчество (при его наличии) ____________________________усыновителя</w:t>
      </w:r>
    </w:p>
    <w:p>
      <w:pPr>
        <w:spacing w:after="0"/>
        <w:ind w:left="0"/>
        <w:jc w:val="both"/>
      </w:pPr>
      <w:r>
        <w:rPr>
          <w:rFonts w:ascii="Times New Roman"/>
          <w:b w:val="false"/>
          <w:i w:val="false"/>
          <w:color w:val="000000"/>
          <w:sz w:val="28"/>
        </w:rPr>
        <w:t xml:space="preserve">       Адрес _____________________________________________________________</w:t>
      </w:r>
    </w:p>
    <w:p>
      <w:pPr>
        <w:spacing w:after="0"/>
        <w:ind w:left="0"/>
        <w:jc w:val="both"/>
      </w:pPr>
      <w:r>
        <w:rPr>
          <w:rFonts w:ascii="Times New Roman"/>
          <w:b w:val="false"/>
          <w:i w:val="false"/>
          <w:color w:val="000000"/>
          <w:sz w:val="28"/>
        </w:rPr>
        <w:t xml:space="preserve">       Наименование суда _________________________________________________</w:t>
      </w:r>
    </w:p>
    <w:p>
      <w:pPr>
        <w:spacing w:after="0"/>
        <w:ind w:left="0"/>
        <w:jc w:val="both"/>
      </w:pPr>
      <w:r>
        <w:rPr>
          <w:rFonts w:ascii="Times New Roman"/>
          <w:b w:val="false"/>
          <w:i w:val="false"/>
          <w:color w:val="000000"/>
          <w:sz w:val="28"/>
        </w:rPr>
        <w:t xml:space="preserve">       Решение суда № ________ от "_____" _____________20 __г.</w:t>
      </w:r>
    </w:p>
    <w:p>
      <w:pPr>
        <w:spacing w:after="0"/>
        <w:ind w:left="0"/>
        <w:jc w:val="both"/>
      </w:pPr>
      <w:r>
        <w:rPr>
          <w:rFonts w:ascii="Times New Roman"/>
          <w:b w:val="false"/>
          <w:i w:val="false"/>
          <w:color w:val="000000"/>
          <w:sz w:val="28"/>
        </w:rPr>
        <w:t xml:space="preserve">       Вид документа, удостоверяющего личность усыновителя _________________</w:t>
      </w:r>
    </w:p>
    <w:p>
      <w:pPr>
        <w:spacing w:after="0"/>
        <w:ind w:left="0"/>
        <w:jc w:val="both"/>
      </w:pPr>
      <w:r>
        <w:rPr>
          <w:rFonts w:ascii="Times New Roman"/>
          <w:b w:val="false"/>
          <w:i w:val="false"/>
          <w:color w:val="000000"/>
          <w:sz w:val="28"/>
        </w:rPr>
        <w:t xml:space="preserve">       серия _______ номер ______ кем выдано _______________________________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w:t>
      </w:r>
    </w:p>
    <w:p>
      <w:pPr>
        <w:spacing w:after="0"/>
        <w:ind w:left="0"/>
        <w:jc w:val="both"/>
      </w:pPr>
      <w:r>
        <w:rPr>
          <w:rFonts w:ascii="Times New Roman"/>
          <w:b w:val="false"/>
          <w:i w:val="false"/>
          <w:color w:val="000000"/>
          <w:sz w:val="28"/>
        </w:rPr>
        <w:t xml:space="preserve">       № лицевого счета ___________________________________________________</w:t>
      </w:r>
    </w:p>
    <w:p>
      <w:pPr>
        <w:spacing w:after="0"/>
        <w:ind w:left="0"/>
        <w:jc w:val="both"/>
      </w:pPr>
      <w:r>
        <w:rPr>
          <w:rFonts w:ascii="Times New Roman"/>
          <w:b w:val="false"/>
          <w:i w:val="false"/>
          <w:color w:val="000000"/>
          <w:sz w:val="28"/>
        </w:rPr>
        <w:t xml:space="preserve">       Наименование банка ________________________________________________</w:t>
      </w:r>
    </w:p>
    <w:p>
      <w:pPr>
        <w:spacing w:after="0"/>
        <w:ind w:left="0"/>
        <w:jc w:val="both"/>
      </w:pPr>
      <w:r>
        <w:rPr>
          <w:rFonts w:ascii="Times New Roman"/>
          <w:b w:val="false"/>
          <w:i w:val="false"/>
          <w:color w:val="000000"/>
          <w:sz w:val="28"/>
        </w:rPr>
        <w:t xml:space="preserve">       Приложения:</w:t>
      </w:r>
    </w:p>
    <w:p>
      <w:pPr>
        <w:spacing w:after="0"/>
        <w:ind w:left="0"/>
        <w:jc w:val="both"/>
      </w:pPr>
      <w:r>
        <w:rPr>
          <w:rFonts w:ascii="Times New Roman"/>
          <w:b w:val="false"/>
          <w:i w:val="false"/>
          <w:color w:val="000000"/>
          <w:sz w:val="28"/>
        </w:rPr>
        <w:t xml:space="preserve">       1) копия решения суда об усыновлении ребенка, вступившего в законную силу;</w:t>
      </w:r>
    </w:p>
    <w:p>
      <w:pPr>
        <w:spacing w:after="0"/>
        <w:ind w:left="0"/>
        <w:jc w:val="both"/>
      </w:pPr>
      <w:r>
        <w:rPr>
          <w:rFonts w:ascii="Times New Roman"/>
          <w:b w:val="false"/>
          <w:i w:val="false"/>
          <w:color w:val="000000"/>
          <w:sz w:val="28"/>
        </w:rPr>
        <w:t xml:space="preserve">       2) копия документа, удостоверяющего личность усыновителя;</w:t>
      </w:r>
    </w:p>
    <w:p>
      <w:pPr>
        <w:spacing w:after="0"/>
        <w:ind w:left="0"/>
        <w:jc w:val="both"/>
      </w:pPr>
      <w:r>
        <w:rPr>
          <w:rFonts w:ascii="Times New Roman"/>
          <w:b w:val="false"/>
          <w:i w:val="false"/>
          <w:color w:val="000000"/>
          <w:sz w:val="28"/>
        </w:rPr>
        <w:t xml:space="preserve">       3) свидетельство о рождении усыновленного ребенка (детей) в электронной форме </w:t>
      </w:r>
    </w:p>
    <w:p>
      <w:pPr>
        <w:spacing w:after="0"/>
        <w:ind w:left="0"/>
        <w:jc w:val="both"/>
      </w:pPr>
      <w:r>
        <w:rPr>
          <w:rFonts w:ascii="Times New Roman"/>
          <w:b w:val="false"/>
          <w:i w:val="false"/>
          <w:color w:val="000000"/>
          <w:sz w:val="28"/>
        </w:rPr>
        <w:t xml:space="preserve">       или его копия на бумажном носителе;</w:t>
      </w:r>
    </w:p>
    <w:p>
      <w:pPr>
        <w:spacing w:after="0"/>
        <w:ind w:left="0"/>
        <w:jc w:val="both"/>
      </w:pPr>
      <w:r>
        <w:rPr>
          <w:rFonts w:ascii="Times New Roman"/>
          <w:b w:val="false"/>
          <w:i w:val="false"/>
          <w:color w:val="000000"/>
          <w:sz w:val="28"/>
        </w:rPr>
        <w:t xml:space="preserve">       4) копия свидетельства о рождении усыновленного ребенка;</w:t>
      </w:r>
    </w:p>
    <w:p>
      <w:pPr>
        <w:spacing w:after="0"/>
        <w:ind w:left="0"/>
        <w:jc w:val="both"/>
      </w:pPr>
      <w:r>
        <w:rPr>
          <w:rFonts w:ascii="Times New Roman"/>
          <w:b w:val="false"/>
          <w:i w:val="false"/>
          <w:color w:val="000000"/>
          <w:sz w:val="28"/>
        </w:rPr>
        <w:t xml:space="preserve">       5) копия договора об открытии лицевого счета на имя одного из усыновителей в банке </w:t>
      </w:r>
    </w:p>
    <w:p>
      <w:pPr>
        <w:spacing w:after="0"/>
        <w:ind w:left="0"/>
        <w:jc w:val="both"/>
      </w:pPr>
      <w:r>
        <w:rPr>
          <w:rFonts w:ascii="Times New Roman"/>
          <w:b w:val="false"/>
          <w:i w:val="false"/>
          <w:color w:val="000000"/>
          <w:sz w:val="28"/>
        </w:rPr>
        <w:t xml:space="preserve">       второго уровня или организации, имеющей лицензию Национального Банка </w:t>
      </w:r>
    </w:p>
    <w:p>
      <w:pPr>
        <w:spacing w:after="0"/>
        <w:ind w:left="0"/>
        <w:jc w:val="both"/>
      </w:pPr>
      <w:r>
        <w:rPr>
          <w:rFonts w:ascii="Times New Roman"/>
          <w:b w:val="false"/>
          <w:i w:val="false"/>
          <w:color w:val="000000"/>
          <w:sz w:val="28"/>
        </w:rPr>
        <w:t xml:space="preserve">       Республики Казахстан, на осуществление отдельных видов банковских операций.</w:t>
      </w:r>
    </w:p>
    <w:p>
      <w:pPr>
        <w:spacing w:after="0"/>
        <w:ind w:left="0"/>
        <w:jc w:val="both"/>
      </w:pPr>
      <w:r>
        <w:rPr>
          <w:rFonts w:ascii="Times New Roman"/>
          <w:b w:val="false"/>
          <w:i w:val="false"/>
          <w:color w:val="000000"/>
          <w:sz w:val="28"/>
        </w:rPr>
        <w:t xml:space="preserve">       Предупрежден(а) об ответственности за предоставление недостоверных сведений и </w:t>
      </w:r>
    </w:p>
    <w:p>
      <w:pPr>
        <w:spacing w:after="0"/>
        <w:ind w:left="0"/>
        <w:jc w:val="both"/>
      </w:pPr>
      <w:r>
        <w:rPr>
          <w:rFonts w:ascii="Times New Roman"/>
          <w:b w:val="false"/>
          <w:i w:val="false"/>
          <w:color w:val="000000"/>
          <w:sz w:val="28"/>
        </w:rPr>
        <w:t xml:space="preserve">       поддельных документов.</w:t>
      </w:r>
    </w:p>
    <w:p>
      <w:pPr>
        <w:spacing w:after="0"/>
        <w:ind w:left="0"/>
        <w:jc w:val="both"/>
      </w:pPr>
      <w:r>
        <w:rPr>
          <w:rFonts w:ascii="Times New Roman"/>
          <w:b w:val="false"/>
          <w:i w:val="false"/>
          <w:color w:val="000000"/>
          <w:sz w:val="28"/>
        </w:rPr>
        <w:t xml:space="preserve">       "_______" _____________ 20 ___ года Подпись заявителя _________</w:t>
      </w:r>
    </w:p>
    <w:p>
      <w:pPr>
        <w:spacing w:after="0"/>
        <w:ind w:left="0"/>
        <w:jc w:val="both"/>
      </w:pPr>
      <w:r>
        <w:rPr>
          <w:rFonts w:ascii="Times New Roman"/>
          <w:b w:val="false"/>
          <w:i w:val="false"/>
          <w:color w:val="000000"/>
          <w:sz w:val="28"/>
        </w:rPr>
        <w:t xml:space="preserve">       Документы приняты:</w:t>
      </w:r>
    </w:p>
    <w:p>
      <w:pPr>
        <w:spacing w:after="0"/>
        <w:ind w:left="0"/>
        <w:jc w:val="both"/>
      </w:pPr>
      <w:r>
        <w:rPr>
          <w:rFonts w:ascii="Times New Roman"/>
          <w:b w:val="false"/>
          <w:i w:val="false"/>
          <w:color w:val="000000"/>
          <w:sz w:val="28"/>
        </w:rPr>
        <w:t xml:space="preserve">       "_______" _____________ 20 ___ года</w:t>
      </w:r>
    </w:p>
    <w:p>
      <w:pPr>
        <w:spacing w:after="0"/>
        <w:ind w:left="0"/>
        <w:jc w:val="both"/>
      </w:pPr>
      <w:r>
        <w:rPr>
          <w:rFonts w:ascii="Times New Roman"/>
          <w:b w:val="false"/>
          <w:i w:val="false"/>
          <w:color w:val="000000"/>
          <w:sz w:val="28"/>
        </w:rPr>
        <w:t xml:space="preserve">       _________ _____________________________________________________</w:t>
      </w:r>
    </w:p>
    <w:p>
      <w:pPr>
        <w:spacing w:after="0"/>
        <w:ind w:left="0"/>
        <w:jc w:val="both"/>
      </w:pPr>
      <w:r>
        <w:rPr>
          <w:rFonts w:ascii="Times New Roman"/>
          <w:b w:val="false"/>
          <w:i w:val="false"/>
          <w:color w:val="000000"/>
          <w:sz w:val="28"/>
        </w:rPr>
        <w:t xml:space="preserve">       (подпись) (Ф.И.О. (при его наличии), должность лица, принявшего документы)</w:t>
      </w:r>
    </w:p>
    <w:p>
      <w:pPr>
        <w:spacing w:after="0"/>
        <w:ind w:left="0"/>
        <w:jc w:val="both"/>
      </w:pPr>
      <w:r>
        <w:rPr>
          <w:rFonts w:ascii="Times New Roman"/>
          <w:b w:val="false"/>
          <w:i w:val="false"/>
          <w:color w:val="000000"/>
          <w:sz w:val="28"/>
        </w:rPr>
        <w:t xml:space="preserve">       _ _ _ _ _ _ _ _ _ _ _ _ _ _ _ _ _ _ _ _ _ _ _ _ _ _ _ _ _ _ _ _ _ _ _ _ _ _ _ _ _ _ _</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Заявление гр. ________________________ с прилагаемыми документами в количестве </w:t>
      </w:r>
    </w:p>
    <w:p>
      <w:pPr>
        <w:spacing w:after="0"/>
        <w:ind w:left="0"/>
        <w:jc w:val="both"/>
      </w:pPr>
      <w:r>
        <w:rPr>
          <w:rFonts w:ascii="Times New Roman"/>
          <w:b w:val="false"/>
          <w:i w:val="false"/>
          <w:color w:val="000000"/>
          <w:sz w:val="28"/>
        </w:rPr>
        <w:t xml:space="preserve">       _______ штук принято "___" ________ 20 ___г.</w:t>
      </w:r>
    </w:p>
    <w:p>
      <w:pPr>
        <w:spacing w:after="0"/>
        <w:ind w:left="0"/>
        <w:jc w:val="both"/>
      </w:pPr>
      <w:r>
        <w:rPr>
          <w:rFonts w:ascii="Times New Roman"/>
          <w:b w:val="false"/>
          <w:i w:val="false"/>
          <w:color w:val="000000"/>
          <w:sz w:val="28"/>
        </w:rPr>
        <w:t xml:space="preserve">       ____________ __________________________________________________</w:t>
      </w:r>
    </w:p>
    <w:p>
      <w:pPr>
        <w:spacing w:after="0"/>
        <w:ind w:left="0"/>
        <w:jc w:val="both"/>
      </w:pPr>
      <w:r>
        <w:rPr>
          <w:rFonts w:ascii="Times New Roman"/>
          <w:b w:val="false"/>
          <w:i w:val="false"/>
          <w:color w:val="000000"/>
          <w:sz w:val="28"/>
        </w:rPr>
        <w:t xml:space="preserve">       (подпись) (Ф.И.О. (при его наличии), должность лица, принявшего документы)</w:t>
      </w:r>
    </w:p>
    <w:bookmarkStart w:name="z134" w:id="67"/>
    <w:p>
      <w:pPr>
        <w:spacing w:after="0"/>
        <w:ind w:left="0"/>
        <w:jc w:val="both"/>
      </w:pPr>
      <w:r>
        <w:rPr>
          <w:rFonts w:ascii="Times New Roman"/>
          <w:b w:val="false"/>
          <w:i w:val="false"/>
          <w:color w:val="000000"/>
          <w:sz w:val="28"/>
        </w:rPr>
        <w:t>
      ________________________________</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