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b7ac" w14:textId="b9fb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марта 2021 года № 142 "О подписании Соглашения между Правительством Республики Казахстан и Правительством Республики Эстония о реадмиссии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2022 года № 779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2021 года № 142 "О подписании Соглашения между Правительством Республики Казахстан и Правительством Республики Эстония о реадмиссии лиц"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внутренних дел Республики Казахстан Ахметжанова Марата Муратовича подписать от имени Правительства Республики Казахстан Соглашение между Правительством Республики Казахстан и Правительством Республики Эстония о реадмиссии лиц,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