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60fcf" w14:textId="b860f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августа 2013 года № 852 "Об утверждении Правил оформления, выдачи, замены, сдачи, изъятия и уничтожения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гражданства, удостоверения беженца и проездного документа"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октября 2022 года № 806. Утратило силу постановлением Правительства Республики Казахстан от 1 сентября 2023 года № 758.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августа 2013 года № 852 "Об утверждении Правил оформления, выдачи, замены, сдачи, изъятия и уничтожения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гражданства, удостоверения беженца и проездного документа"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оформления, выдачи, замены, сдачи, изъятия и уничтожения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гражданства, удостоверения беженца и проездного документа,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документ, удостоверяющий личность, – документ установленного образца с зафиксированной в нем информацией о персональных данных физического лица, позволяющей установить личность и правовой статус его владельца в целях идентификации личности, выдаваемый на материальном носителе либо в случаях, определенных настоящим Законом, в электронной форме;";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Паспорт гражданина Республики Казахстан, удостоверение личности гражданина Республики Казахстан выдаются уполномоченным государственным органом по месту постоянной регистрации документируемого лица, а также фактического пребывания, в случаях утраты паспорта и (или) удостоверения личности, их замены в связи с истечением срока действия, переменой фамилии по заключению (расторжению) брака, непригодностью к дальнейшему использованию, видоизменением документов согласно новой технологии их изготовления, получения паспорта гражданина Республики Казахстан впервые на основании удостоверения личности гражданина Республики Казахстан, получения паспорта и (или) удостоверения личности гражданина Республики Казахстан впервые несовершеннолетними детьми на основании свидетельства о рождении.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постоянной регистрации документируемых лиц (достигших четырнадцати лет), независимо от причины оформления документов, удостоверяющих личность, уполномоченный орган получает посредством информационных систем.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на жительство иностранца в Республике Казахстан, удостоверение лица без гражданства выдаются уполномоченным государственным органом по месту постоянной регистрации документируемого лица.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гражданина Республики Казахстан, удостоверение личности гражданина Республики Казахстан выдаются уполномоченным государственным органом в срок не позднее пятнадцати рабочих дней со дня подачи заявки на получение документов, удостоверяющих личность (за исключением паспортов гражданина Республики Казахстан, оформленных в загранучреждениях Республики Казахстан), и вручаются лично владельцу или его законному представителю. Вид на жительство иностранца в Республике Казахстан, удостоверение лица без гражданства выдаются уполномоченным государственным органом в срок не позднее семнадцати рабочих дней со дня подачи заявки на получение документов, удостоверяющих личность, и вручаются лично владельцу или его законному представителю.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Проездной документ выдается уполномоченным государственным органом по месту учета документируемого лица в срок не позднее семнадцати рабочих дней со дня подачи заявки на получение документа и вручается лично владельцу или его законному представителю.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удостоверяющие личность, используемые и представляемые в уполномоченный орган посредством сервиса цифровых документов, равнозначны документам на бумажном носителе.";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Паспорт гражданина Республики Казахстан оформляется через загранучреждения Республики Казахстан гражданам Республики Казахстан: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постоянно проживающим за пределами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получающим образование в учебных заведениях, расположенных на территории иностранных государств;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работающим в иностранных государствах по трудовому договору;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несовершеннолетним, в случае их рождения за пределами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членам семьи указанных лиц, проживающим вместе с ними;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являющимся членами семьи иностранца, проживающего за пределами Республики Казахстана;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родственникам персонала дипломатической службы, проживающим вместе с персоналом дипломатической службы за рубежом;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лицам, не способным к самообслуживанию в связи с преклонным возрастом (престарелые), и лицам, имеющим нарушение здоровья со стойким расстройством функций организма, ограничивающим их жизнедеятельность, а также лицам, осуществляющим уход за близкими родственниками, не способными к самообслуживанию;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задержанным или содержащимся под стражей, арестом, а также отбывающим наказание в пенитенциарных учреждениях на территории иностранного государства.";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"41. Сданные в уполномоченный государственный орган документы, удостоверяющие личность, умерших лиц, объявленных судом умершими, уничтожаются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пунктами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Должностными лицами уполномоченного государственного органа в формулярах производятся отметки о смерти владельцев и информация направляется в Министерство внутренних дел Республики Казахстан для внесения корректировки в базу данных.".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