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04f1" w14:textId="6900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некоммерческих акционерных обществ "Центр Н. Назарбаева по развитию межконфессионального и межцивилизационного диалога", "Казахстанский институт общественного развития" и товариществ с ограниченной ответственностью "Управляющая компания "Қазмедиа орталығы", "Республиканская газета "Егемен Қазақстан"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2022 года № 819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информации и общественного развития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информации и общественного развития Республики Казахстан Қыдырәлі Дархан Қуандықұлы в состав советов директоров некоммерческих акционерных обществ "Центр Н. Назарбаева по развитию межконфессионального и межцивилизационного диалога", "Казахстанский институт общественного развития" и наблюдательных советов товариществ с ограниченной ответственностью "Управляющая компания "Қазмедиа орталығы", "Республиканская газета "Егемен Қазақстан".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