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1545" w14:textId="4711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января 2016 года № 13 "О некоторых вопросах реализации государственной поддержки инвестиций"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2022 года № 840.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января 2016 года № 13 "О некоторых вопросах реализации государственной поддержки инвестиций"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модельном контракте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реализацию инвестиционного проекта, предусматривающем осуществление инвестиций и предоставление инвестиционных преференций,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"г. Нур-Султан_______________ (число, месяц, год)"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"г. Астана________________ (число, месяц, год)";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Данный инвестиционный контракт подписан __ _________ ____ года в городе Астане, Республика Казахстан, уполномоченными представителями Сторон.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 Инвестор: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 М.П. Подпись _________ 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деятельности для реализации инвестиционных проектов, утвержденном указанным постановлением: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 "Перечень приоритетных видов деятельности для реализации инвестиционных проектов (в том числе инвестиционных приоритетных проектов), специальных инвестиционных проектов":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01,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 и животноводство, охота и предоставление услуг в этих областях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одно- или двухлетних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зерновых (кроме риса), бобовых и масличных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риса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овощей, бахчевых, корнеплодов и клубнеплодов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сахарного тростника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прядильных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прочих одно- или двухлетних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многолетних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винограда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тропических и субтропических плодов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цитрусовых плодов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семечковых и косточковых плодов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прочих плодов, ягод и орехов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маслосодержащих плодов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культур для производства напитков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прочих многолетних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 растений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крупного рогатого скота молочного направления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прочего крупного рогатого скота и буйволов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лошадей и прочих животных семейства лошадиных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верблюдов и прочих животных семейства верблюжьих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овец и 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свиней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сельскохозяйственной птицы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прочих видов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способствующая выращиванию сельскохозяйственных культур и разведению животных, и деятельность по обработке урожая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обработке семян для посадки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10*, изложить в следующей редакции: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 и производство мясной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 сельскохозяйственной птицы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из мяса и мяса сельскохозяйственной птицы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рыбы, ракообразных и моллюсков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рыбы, ракообразных и моллюсков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фруктов и овощей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картофеля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фруктовых и овощных соков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переработки и консервирования фруктов и овощей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растительных и животных масел и жиров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масел и жиров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маргарина и аналогичных пищевых жиров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молочных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молока и производство сыров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мукомольно-крупяных продуктов, крахмалов и крахмальных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мукомольно-крупяных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крахмала и продукции из крахмала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хлебобулочных, макаронных и мучных кондитерских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хлебобулочных и мучных кондитерских изделий недлительного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сухарей и печенья, мучных кондитерских изделий длительного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макаронных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продуктов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какао, шоколада и сахаристых кондитерских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чая и кофе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пряностей и приправ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пищевых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детского питания и диетических пищевых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продуктов питания,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домашних животных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cтроку, порядковый номер 20, изложить в следующей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химической промышленности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промышленных газов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красителей и пигментов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основных неорганических химических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основных органических химических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удобрений и азотосодержащих соединений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 в первичных формах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синтетического каучука в первичных формах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пестицидов и прочей агрохимической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пестицидов и прочей агрохимической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красок, лаков и аналогичных покрытий, типографской краски и мастик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красок, лаков и аналогичных покрытий, типографской краски и мастик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мыла, моющих, чистящих, полирующих, парфюмерных и косметических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мыла и моющих, чистящих и полирующих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парфюмерных и косметических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химических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взрывчатых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клея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эфирных масел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химических продуктов,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искусственных и синтетических волокон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искусственных и синтетических волокон</w:t>
            </w:r>
          </w:p>
        </w:tc>
      </w:tr>
    </w:tbl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22, изложить в следующей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и пластмассовых изделий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шин, покрышек и камер; восстановление резиновых шин и покрышек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резиновых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пластмассовых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пластмассовых плит, листов, труб и профилей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пластмассовых упаковок для товаров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пластмассовых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пластмассовых изделий</w:t>
            </w:r>
          </w:p>
        </w:tc>
      </w:tr>
    </w:tbl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24, изложить в следующей редакции: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Металлургическое производство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чугуна, стали и ферросплавов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чугуна, стали и ферросплавов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труб, трубок, полых профилей, фитингов из стали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труб, трубок, полых профилей, фитингов из стали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стальных изделий путем первичной обработки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Холодное волочение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прокатка лент и узких полос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штамповка или гибка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проволоки путем холодного волочения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благородных и цветных металлов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благородных (драгоценных)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алюминия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свинца, цинка и олова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цветных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ядерного топлива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металлов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чугуна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стали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легких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прочих цветных металлов</w:t>
            </w:r>
          </w:p>
        </w:tc>
      </w:tr>
    </w:tbl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25, изложить в следующей редакции: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металлических изделий, кроме машин и оборудования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металлических конструкций и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металлических конструкций и их частей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дверей и окон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цистерн, резервуаров и контейнеров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радиаторов и котлов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металлических цистерн, резервуаров и контейнеров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паровых котлов, кроме котлов центрального отопления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паровых котлов, кроме котлов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оружия и боеприпасов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оружия и боеприпасов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Ковка, прессование, штамповка, профилирование металла; порошковая металлургия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Ковка, прессование, штамповка, профилирование металла; порошковая металлургия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металлов и нанесение покрытий на металлы; основные технологические процессы машиностроения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металлов и нанесение покрытий на металлы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технологические процессы машиностроения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ножевых изделий, инструментов и скобяных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ножевых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замков, петель и шарниров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инструментов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металлических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бочек и аналогичных емкостей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упаковки из легких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проволоки, цепей и пружин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крепежных и резьбовых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металлических изделий, не включенных в другие группировки</w:t>
            </w:r>
          </w:p>
        </w:tc>
      </w:tr>
    </w:tbl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 "Перечень приоритетных видов деятельности, определенных для реализации инвестиционных приоритетных проектов":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10*, изложить в следующей редакции: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 и производство мясной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 сельскохозяйственной птицы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из мяса и мяса сельскохозяйственной птицы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рыбы, ракообразных и моллюсков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рыбы, ракообразных и моллюсков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фруктов и овощей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картофеля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фруктовых и овощных соков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переработки и консервирования фруктов и овощей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растительных и животных масел и жиров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масел и жиров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маргарина и аналогичных пищевых жиров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мукомольно-крупяных продуктов, крахмалов и крахмальных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мукомольно-крупяных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крахмала и продукции из крахмала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продуктов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какао, шоколада и сахаристых кондитерских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чая и кофе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пищевых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детского питания и диетических пищевых продуктов</w:t>
            </w:r>
          </w:p>
        </w:tc>
      </w:tr>
    </w:tbl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20, изложить в следующей редакции: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химической промышленности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промышленных газов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красителей и пигментов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основных неорганических химических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основных органических химических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удобрений и азотосодержащих соединений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 в первичных формах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синтетического каучука в первичных формах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пестицидов и прочей агрохимической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пестицидов и прочей агрохимической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красок, лаков и аналогичных покрытий, типографской краски и мастик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красок, лаков и аналогичных покрытий, типографской краски и мастик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мыла, моющих, чистящих, полирующих, парфюмерных и косметических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мыла и моющих, чистящих и полирующих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химических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взрывчатых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химических продуктов, не включенных в другие группировки</w:t>
            </w:r>
          </w:p>
        </w:tc>
      </w:tr>
    </w:tbl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22, изложить в следующей редакции: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и пластмассовых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шин, покрышек и камер; восстановление резиновых шин и покрышек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пластмассовых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пластмассовых плит, листов, труб и профилей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пластмассовых изделий</w:t>
            </w:r>
          </w:p>
        </w:tc>
      </w:tr>
    </w:tbl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24, изложить в следующей редакции: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Металлургическое производство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чугуна, стали и ферросплавов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чугуна, стали и ферросплавов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труб, трубок, полых профилей, фитингов из стали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труб, трубок, полых профилей, фитингов из стали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стальных изделий путем первичной обработки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Холодное волочение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прокатка лент и узких полос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штамповка или гибка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проволоки путем холодного волочения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благородных и цветных металлов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благородных (драгоценных)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алюминия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свинца, цинка и олова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цветных металлов</w:t>
            </w:r>
          </w:p>
        </w:tc>
      </w:tr>
    </w:tbl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3 "Перечень приоритетных видов деятельности, определенных для реализации инвестиционных приоритетных проектов в рамках соглашений об инвестициях, заключаемых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295-2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года" изложить в следующей редакции: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3. Перечень приоритетных видов деятельности, определенных для реализации инвестиционных приоритетных проектов в рамках соглашений об инвестициях, заключаемых в соответствии со статьей 295-2 Предпринимательского кодекса Республики Казахстан от 29 октября 2015 года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 и животноводство, охота и предоставление услуг в этих областях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одно- или двухлетних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овощей, их семян и рассады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многолетних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семечковых и косточковых плодов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крупного рогатого скота молочного направления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прочего крупного рогатого скота и буйволов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Разведение свиней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сельскохозяйственной птицы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 и производство мясной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Переработка и консервирование мяса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птицы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из мяса и мяса сельскохозяйственной птицы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фруктов и овощей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фруктовых и овощных соков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переработки и консервирования фруктов и овощей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химической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промышленных газов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фармацевтических препаратов и медицинских материалов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фармацевтических препаратов и медицинских материалов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лекарственных препаратов для ветеринарии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Металлургическое производство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чугуна, стали и ферросплавов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чугуна, стали и ферросплавов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металлических изделий, кроме машин и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металлических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упаковки из легких металлов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оборудования, не включенных в другие группировки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сельскохозяйственной и лесохозяйственной техники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сельскохозяйственной и лесохозяйственной техники</w:t>
            </w:r>
          </w:p>
        </w:tc>
      </w:tr>
    </w:tbl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