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9531" w14:textId="b5c9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2022 года № 843. Срок действия постановления - до 1 февраля 2023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Срок действия постановления - до 01.02.2023 (</w:t>
      </w:r>
      <w:r>
        <w:rPr>
          <w:rFonts w:ascii="Times New Roman"/>
          <w:b w:val="false"/>
          <w:i w:val="false"/>
          <w:color w:val="ff0000"/>
          <w:sz w:val="28"/>
        </w:rPr>
        <w:t>п.3</w:t>
      </w:r>
      <w:r>
        <w:rPr>
          <w:rFonts w:ascii="Times New Roman"/>
          <w:b w:val="false"/>
          <w:i w:val="false"/>
          <w:color w:val="ff0000"/>
          <w:sz w:val="28"/>
        </w:rPr>
        <w:t xml:space="preserve"> постановления).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5 апреля 2022 года № 45 "О внесении изменений в Решение Комиссии Таможенного союза от 9 декабря 2011 года № 877"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w:t>
      </w:r>
    </w:p>
    <w:bookmarkEnd w:id="1"/>
    <w:bookmarkStart w:name="z7" w:id="2"/>
    <w:p>
      <w:pPr>
        <w:spacing w:after="0"/>
        <w:ind w:left="0"/>
        <w:jc w:val="both"/>
      </w:pPr>
      <w:r>
        <w:rPr>
          <w:rFonts w:ascii="Times New Roman"/>
          <w:b w:val="false"/>
          <w:i w:val="false"/>
          <w:color w:val="000000"/>
          <w:sz w:val="28"/>
        </w:rPr>
        <w:t>
      2. Министерству внутренних дел Республики Казахстан обеспечить первичную государственную регистрацию транспортных средств, прошедших оценку соответствия согласно настоящему постановлению.</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действует до 1 февраля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октября 2022 года № 843</w:t>
            </w:r>
          </w:p>
        </w:tc>
      </w:tr>
    </w:tbl>
    <w:bookmarkStart w:name="z11" w:id="4"/>
    <w:p>
      <w:pPr>
        <w:spacing w:after="0"/>
        <w:ind w:left="0"/>
        <w:jc w:val="left"/>
      </w:pPr>
      <w:r>
        <w:rPr>
          <w:rFonts w:ascii="Times New Roman"/>
          <w:b/>
          <w:i w:val="false"/>
          <w:color w:val="000000"/>
        </w:rPr>
        <w:t xml:space="preserve"> Правила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1. Действие настоящих Правил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 (далее - Правила) распространяется на колесные транспортные средства категорий М, N с рабочим объемом двигателя более 50 см</w:t>
      </w:r>
      <w:r>
        <w:rPr>
          <w:rFonts w:ascii="Times New Roman"/>
          <w:b w:val="false"/>
          <w:i w:val="false"/>
          <w:color w:val="000000"/>
          <w:vertAlign w:val="superscript"/>
        </w:rPr>
        <w:t>3</w:t>
      </w:r>
      <w:r>
        <w:rPr>
          <w:rFonts w:ascii="Times New Roman"/>
          <w:b w:val="false"/>
          <w:i w:val="false"/>
          <w:color w:val="000000"/>
          <w:sz w:val="28"/>
        </w:rPr>
        <w:t xml:space="preserve"> и максимальной конструктивной скоростью более 50 км/час и прицепы к ним категорий O, а также самоходные шасси, произведенные изготовителем Республики Казахстан, находящимся в реестре отечественных производителей товаров, работ и услуг, выпускаемые в обращение на территории Республики Казахстан (далее – транспортное средство).</w:t>
      </w:r>
    </w:p>
    <w:bookmarkEnd w:id="6"/>
    <w:bookmarkStart w:name="z14" w:id="7"/>
    <w:p>
      <w:pPr>
        <w:spacing w:after="0"/>
        <w:ind w:left="0"/>
        <w:jc w:val="both"/>
      </w:pPr>
      <w:r>
        <w:rPr>
          <w:rFonts w:ascii="Times New Roman"/>
          <w:b w:val="false"/>
          <w:i w:val="false"/>
          <w:color w:val="000000"/>
          <w:sz w:val="28"/>
        </w:rPr>
        <w:t>
      Документом, подтверждающим нахождение изготовителя транспортных средств Республики Казахстан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7"/>
    <w:bookmarkStart w:name="z15" w:id="8"/>
    <w:p>
      <w:pPr>
        <w:spacing w:after="0"/>
        <w:ind w:left="0"/>
        <w:jc w:val="both"/>
      </w:pPr>
      <w:r>
        <w:rPr>
          <w:rFonts w:ascii="Times New Roman"/>
          <w:b w:val="false"/>
          <w:i w:val="false"/>
          <w:color w:val="000000"/>
          <w:sz w:val="28"/>
        </w:rPr>
        <w:t xml:space="preserve">
      Транспортные средства, прошедшие оценку соответствия по требованиям настоящих Правил в соответствии с абзацем 2 пункта 1 </w:t>
      </w:r>
      <w:r>
        <w:rPr>
          <w:rFonts w:ascii="Times New Roman"/>
          <w:b w:val="false"/>
          <w:i w:val="false"/>
          <w:color w:val="000000"/>
          <w:sz w:val="28"/>
        </w:rPr>
        <w:t>раздела 1</w:t>
      </w:r>
      <w:r>
        <w:rPr>
          <w:rFonts w:ascii="Times New Roman"/>
          <w:b w:val="false"/>
          <w:i w:val="false"/>
          <w:color w:val="000000"/>
          <w:sz w:val="28"/>
        </w:rPr>
        <w:t xml:space="preserve"> технического регламента Таможенного союза "О безопасности колесных транспортных средств" (ТР ТС 018/2011) (далее – ТР ТС 018/2011), подлежат к первичной регистрации в Республике Казахстан.</w:t>
      </w:r>
    </w:p>
    <w:bookmarkEnd w:id="8"/>
    <w:bookmarkStart w:name="z16" w:id="9"/>
    <w:p>
      <w:pPr>
        <w:spacing w:after="0"/>
        <w:ind w:left="0"/>
        <w:jc w:val="both"/>
      </w:pPr>
      <w:r>
        <w:rPr>
          <w:rFonts w:ascii="Times New Roman"/>
          <w:b w:val="false"/>
          <w:i w:val="false"/>
          <w:color w:val="000000"/>
          <w:sz w:val="28"/>
        </w:rPr>
        <w:t>
      В свидетельстве о регистрации такого транспортного средства указывается следующая запись "ТС допускается эксплуатировать только на территории РК.".</w:t>
      </w:r>
    </w:p>
    <w:bookmarkEnd w:id="9"/>
    <w:bookmarkStart w:name="z17" w:id="10"/>
    <w:p>
      <w:pPr>
        <w:spacing w:after="0"/>
        <w:ind w:left="0"/>
        <w:jc w:val="both"/>
      </w:pPr>
      <w:r>
        <w:rPr>
          <w:rFonts w:ascii="Times New Roman"/>
          <w:b w:val="false"/>
          <w:i w:val="false"/>
          <w:color w:val="000000"/>
          <w:sz w:val="28"/>
        </w:rPr>
        <w:t xml:space="preserve">
      Компоненты транспортных средств проходят оценку подтверждения соответствия согласно требованиям </w:t>
      </w:r>
      <w:r>
        <w:rPr>
          <w:rFonts w:ascii="Times New Roman"/>
          <w:b w:val="false"/>
          <w:i w:val="false"/>
          <w:color w:val="000000"/>
          <w:sz w:val="28"/>
        </w:rPr>
        <w:t>ТР ТС 018/2011</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Компоненты транспортных средств не проходят оценку подтверждения соответствия если такие компоненты предназначены для поставки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ООН) или предназначенные как сменные (запасные) части для находящихся в эксплуатации транспортных средств. Для этих целей на транспортное средство должно быть одобрение типа транспортного средства/шасси Республики Казахстан.</w:t>
      </w:r>
    </w:p>
    <w:bookmarkEnd w:id="11"/>
    <w:bookmarkStart w:name="z19" w:id="12"/>
    <w:p>
      <w:pPr>
        <w:spacing w:after="0"/>
        <w:ind w:left="0"/>
        <w:jc w:val="both"/>
      </w:pPr>
      <w:r>
        <w:rPr>
          <w:rFonts w:ascii="Times New Roman"/>
          <w:b w:val="false"/>
          <w:i w:val="false"/>
          <w:color w:val="000000"/>
          <w:sz w:val="28"/>
        </w:rPr>
        <w:t xml:space="preserve">
      2. В Правилах используются понятия, установленные </w:t>
      </w:r>
      <w:r>
        <w:rPr>
          <w:rFonts w:ascii="Times New Roman"/>
          <w:b w:val="false"/>
          <w:i w:val="false"/>
          <w:color w:val="000000"/>
          <w:sz w:val="28"/>
        </w:rPr>
        <w:t>ТР ТС 018/2011</w:t>
      </w:r>
      <w:r>
        <w:rPr>
          <w:rFonts w:ascii="Times New Roman"/>
          <w:b w:val="false"/>
          <w:i w:val="false"/>
          <w:color w:val="000000"/>
          <w:sz w:val="28"/>
        </w:rPr>
        <w:t>, а также применяются некоторые термины, которые означают следующее:</w:t>
      </w:r>
    </w:p>
    <w:bookmarkEnd w:id="12"/>
    <w:bookmarkStart w:name="z20" w:id="13"/>
    <w:p>
      <w:pPr>
        <w:spacing w:after="0"/>
        <w:ind w:left="0"/>
        <w:jc w:val="both"/>
      </w:pPr>
      <w:r>
        <w:rPr>
          <w:rFonts w:ascii="Times New Roman"/>
          <w:b w:val="false"/>
          <w:i w:val="false"/>
          <w:color w:val="000000"/>
          <w:sz w:val="28"/>
        </w:rPr>
        <w:t>
      1) выпуск в обращение - разрешение заинтересованным лицам без ограничений использовать и распоряжаться транспортным средством (шасси) на территории Республики Казахстан;</w:t>
      </w:r>
    </w:p>
    <w:bookmarkEnd w:id="13"/>
    <w:bookmarkStart w:name="z21" w:id="14"/>
    <w:p>
      <w:pPr>
        <w:spacing w:after="0"/>
        <w:ind w:left="0"/>
        <w:jc w:val="both"/>
      </w:pPr>
      <w:r>
        <w:rPr>
          <w:rFonts w:ascii="Times New Roman"/>
          <w:b w:val="false"/>
          <w:i w:val="false"/>
          <w:color w:val="000000"/>
          <w:sz w:val="28"/>
        </w:rPr>
        <w:t>
      2) 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w:t>
      </w:r>
    </w:p>
    <w:bookmarkEnd w:id="14"/>
    <w:bookmarkStart w:name="z22" w:id="15"/>
    <w:p>
      <w:pPr>
        <w:spacing w:after="0"/>
        <w:ind w:left="0"/>
        <w:jc w:val="both"/>
      </w:pPr>
      <w:r>
        <w:rPr>
          <w:rFonts w:ascii="Times New Roman"/>
          <w:b w:val="false"/>
          <w:i w:val="false"/>
          <w:color w:val="000000"/>
          <w:sz w:val="28"/>
        </w:rPr>
        <w:t>
      3) 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bookmarkEnd w:id="15"/>
    <w:bookmarkStart w:name="z23" w:id="16"/>
    <w:p>
      <w:pPr>
        <w:spacing w:after="0"/>
        <w:ind w:left="0"/>
        <w:jc w:val="both"/>
      </w:pPr>
      <w:r>
        <w:rPr>
          <w:rFonts w:ascii="Times New Roman"/>
          <w:b w:val="false"/>
          <w:i w:val="false"/>
          <w:color w:val="000000"/>
          <w:sz w:val="28"/>
        </w:rPr>
        <w:t>
      4) первичная регистрация – государственная регистрация транспортного средства, впервые осуществляемая на территории Республики Казахстан;</w:t>
      </w:r>
    </w:p>
    <w:bookmarkEnd w:id="16"/>
    <w:bookmarkStart w:name="z24" w:id="17"/>
    <w:p>
      <w:pPr>
        <w:spacing w:after="0"/>
        <w:ind w:left="0"/>
        <w:jc w:val="both"/>
      </w:pPr>
      <w:r>
        <w:rPr>
          <w:rFonts w:ascii="Times New Roman"/>
          <w:b w:val="false"/>
          <w:i w:val="false"/>
          <w:color w:val="000000"/>
          <w:sz w:val="28"/>
        </w:rPr>
        <w:t>
      5) правила Организации Объединенных Наций (Правила ООН) - технические предписания, принятые в соответствии с Соглашением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года (далее – Соглашение 1958 года), и являющиеся приложениями к Соглашению 1958 года;</w:t>
      </w:r>
    </w:p>
    <w:bookmarkEnd w:id="17"/>
    <w:bookmarkStart w:name="z25" w:id="18"/>
    <w:p>
      <w:pPr>
        <w:spacing w:after="0"/>
        <w:ind w:left="0"/>
        <w:jc w:val="both"/>
      </w:pPr>
      <w:r>
        <w:rPr>
          <w:rFonts w:ascii="Times New Roman"/>
          <w:b w:val="false"/>
          <w:i w:val="false"/>
          <w:color w:val="000000"/>
          <w:sz w:val="28"/>
        </w:rPr>
        <w:t>
      6) доказательственные материалы - документы, содержащие информацию, позволяющую установить соответствие объекта технического регулирования требованиям настоящих Правил;</w:t>
      </w:r>
    </w:p>
    <w:bookmarkEnd w:id="18"/>
    <w:bookmarkStart w:name="z26" w:id="19"/>
    <w:p>
      <w:pPr>
        <w:spacing w:after="0"/>
        <w:ind w:left="0"/>
        <w:jc w:val="both"/>
      </w:pPr>
      <w:r>
        <w:rPr>
          <w:rFonts w:ascii="Times New Roman"/>
          <w:b w:val="false"/>
          <w:i w:val="false"/>
          <w:color w:val="000000"/>
          <w:sz w:val="28"/>
        </w:rPr>
        <w:t>
      7) единичное транспортное средство - транспортное средство, изготовленное в Республике Казахстан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w:t>
      </w:r>
    </w:p>
    <w:bookmarkEnd w:id="19"/>
    <w:bookmarkStart w:name="z27" w:id="20"/>
    <w:p>
      <w:pPr>
        <w:spacing w:after="0"/>
        <w:ind w:left="0"/>
        <w:jc w:val="both"/>
      </w:pPr>
      <w:r>
        <w:rPr>
          <w:rFonts w:ascii="Times New Roman"/>
          <w:b w:val="false"/>
          <w:i w:val="false"/>
          <w:color w:val="000000"/>
          <w:sz w:val="28"/>
        </w:rPr>
        <w:t>
      8) транспортное средство - устройство на колесном ходу категорий M, N, О, предназначенное для перевозки людей, грузов или оборудования, установленного на нем;</w:t>
      </w:r>
    </w:p>
    <w:bookmarkEnd w:id="20"/>
    <w:bookmarkStart w:name="z28" w:id="21"/>
    <w:p>
      <w:pPr>
        <w:spacing w:after="0"/>
        <w:ind w:left="0"/>
        <w:jc w:val="both"/>
      </w:pPr>
      <w:r>
        <w:rPr>
          <w:rFonts w:ascii="Times New Roman"/>
          <w:b w:val="false"/>
          <w:i w:val="false"/>
          <w:color w:val="000000"/>
          <w:sz w:val="28"/>
        </w:rPr>
        <w:t>
      9) тип транспортного средства (шасси) - транспортные средства (шасси) с общими конструктивными признаками, зафиксированными в техническом описании, изготовленные одним изготовителем;</w:t>
      </w:r>
    </w:p>
    <w:bookmarkEnd w:id="21"/>
    <w:bookmarkStart w:name="z29" w:id="22"/>
    <w:p>
      <w:pPr>
        <w:spacing w:after="0"/>
        <w:ind w:left="0"/>
        <w:jc w:val="both"/>
      </w:pPr>
      <w:r>
        <w:rPr>
          <w:rFonts w:ascii="Times New Roman"/>
          <w:b w:val="false"/>
          <w:i w:val="false"/>
          <w:color w:val="000000"/>
          <w:sz w:val="28"/>
        </w:rPr>
        <w:t>
      10) свидетельство о присвоении международного идентификационного кода изготовителю транспортного средства – документ, подтверждающий присвоение международного идентификационного кода изготовителю транспортного средства, зарегистрированному как юридическое лицо или физическое лицо, зарегистрированное в качестве индивидуального предпринимателя, осуществляющее деятельность на территории Республики Казахстан;</w:t>
      </w:r>
    </w:p>
    <w:bookmarkEnd w:id="22"/>
    <w:bookmarkStart w:name="z30" w:id="23"/>
    <w:p>
      <w:pPr>
        <w:spacing w:after="0"/>
        <w:ind w:left="0"/>
        <w:jc w:val="both"/>
      </w:pPr>
      <w:r>
        <w:rPr>
          <w:rFonts w:ascii="Times New Roman"/>
          <w:b w:val="false"/>
          <w:i w:val="false"/>
          <w:color w:val="000000"/>
          <w:sz w:val="28"/>
        </w:rPr>
        <w:t>
      11) обеспечение безопасности - комплекс мероприятий, направленных на приведение объекта технического регулирования в состояние, при котором отсутствует недопустимый риск причинения вреда жизни или здоровью граждан, имуществу физических и юридических лиц, государственному и коммунальному имуществу, окружающей среде;</w:t>
      </w:r>
    </w:p>
    <w:bookmarkEnd w:id="23"/>
    <w:bookmarkStart w:name="z31" w:id="24"/>
    <w:p>
      <w:pPr>
        <w:spacing w:after="0"/>
        <w:ind w:left="0"/>
        <w:jc w:val="both"/>
      </w:pPr>
      <w:r>
        <w:rPr>
          <w:rFonts w:ascii="Times New Roman"/>
          <w:b w:val="false"/>
          <w:i w:val="false"/>
          <w:color w:val="000000"/>
          <w:sz w:val="28"/>
        </w:rPr>
        <w:t>
      12) свидетельство о безопасности конструкции транспортного средства Республики Казахстан - документ об оценке соответствия транспортного средства, удостоверяющий соответствие выпускаемых в обращение единичного транспортного средства требованиям настоящих Правил выдаваемый испытательной лабораторией;</w:t>
      </w:r>
    </w:p>
    <w:bookmarkEnd w:id="24"/>
    <w:bookmarkStart w:name="z32" w:id="25"/>
    <w:p>
      <w:pPr>
        <w:spacing w:after="0"/>
        <w:ind w:left="0"/>
        <w:jc w:val="both"/>
      </w:pPr>
      <w:r>
        <w:rPr>
          <w:rFonts w:ascii="Times New Roman"/>
          <w:b w:val="false"/>
          <w:i w:val="false"/>
          <w:color w:val="000000"/>
          <w:sz w:val="28"/>
        </w:rPr>
        <w:t>
      13) одобрение типа транспортного средства/шасси Республики Казахстан - документ об оценке соответствия транспортного средства (шасси), удостоверяющий соответствие выпускаемых в обращение транспортных средств (шасси) требованиям настоящих Правил выдаваемый органом по сертификации;</w:t>
      </w:r>
    </w:p>
    <w:bookmarkEnd w:id="25"/>
    <w:bookmarkStart w:name="z33" w:id="26"/>
    <w:p>
      <w:pPr>
        <w:spacing w:after="0"/>
        <w:ind w:left="0"/>
        <w:jc w:val="both"/>
      </w:pPr>
      <w:r>
        <w:rPr>
          <w:rFonts w:ascii="Times New Roman"/>
          <w:b w:val="false"/>
          <w:i w:val="false"/>
          <w:color w:val="000000"/>
          <w:sz w:val="28"/>
        </w:rPr>
        <w:t>
      14) орган по сертификации –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Республикой Казахстан для проведения одобрения типа транспортного средства (шасси);</w:t>
      </w:r>
    </w:p>
    <w:bookmarkEnd w:id="26"/>
    <w:bookmarkStart w:name="z34" w:id="27"/>
    <w:p>
      <w:pPr>
        <w:spacing w:after="0"/>
        <w:ind w:left="0"/>
        <w:jc w:val="both"/>
      </w:pPr>
      <w:r>
        <w:rPr>
          <w:rFonts w:ascii="Times New Roman"/>
          <w:b w:val="false"/>
          <w:i w:val="false"/>
          <w:color w:val="000000"/>
          <w:sz w:val="28"/>
        </w:rPr>
        <w:t>
      15) испытательная лаборатория - аккредитованные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и заявленные Республикой Казахстан для проведения оценки соответствия единичного транспортного средства.</w:t>
      </w:r>
    </w:p>
    <w:bookmarkEnd w:id="27"/>
    <w:bookmarkStart w:name="z35" w:id="28"/>
    <w:p>
      <w:pPr>
        <w:spacing w:after="0"/>
        <w:ind w:left="0"/>
        <w:jc w:val="left"/>
      </w:pPr>
      <w:r>
        <w:rPr>
          <w:rFonts w:ascii="Times New Roman"/>
          <w:b/>
          <w:i w:val="false"/>
          <w:color w:val="000000"/>
        </w:rPr>
        <w:t xml:space="preserve"> Глава 2. Установление и применение обязательных требований в отношении транспортных средств</w:t>
      </w:r>
    </w:p>
    <w:bookmarkEnd w:id="28"/>
    <w:bookmarkStart w:name="z36" w:id="29"/>
    <w:p>
      <w:pPr>
        <w:spacing w:after="0"/>
        <w:ind w:left="0"/>
        <w:jc w:val="both"/>
      </w:pPr>
      <w:r>
        <w:rPr>
          <w:rFonts w:ascii="Times New Roman"/>
          <w:b w:val="false"/>
          <w:i w:val="false"/>
          <w:color w:val="000000"/>
          <w:sz w:val="28"/>
        </w:rPr>
        <w:t>
      3. В отношении транспортных средств устанавливаются требования по обеспечению безопасности и требования к идентификации транспортных средств.</w:t>
      </w:r>
    </w:p>
    <w:bookmarkEnd w:id="29"/>
    <w:bookmarkStart w:name="z37" w:id="30"/>
    <w:p>
      <w:pPr>
        <w:spacing w:after="0"/>
        <w:ind w:left="0"/>
        <w:jc w:val="both"/>
      </w:pPr>
      <w:r>
        <w:rPr>
          <w:rFonts w:ascii="Times New Roman"/>
          <w:b w:val="false"/>
          <w:i w:val="false"/>
          <w:color w:val="000000"/>
          <w:sz w:val="28"/>
        </w:rPr>
        <w:t xml:space="preserve">
      Реализация требований безопасности транспортных средств обеспечивается выполнением требований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w:t>
      </w:r>
    </w:p>
    <w:bookmarkEnd w:id="30"/>
    <w:bookmarkStart w:name="z38" w:id="31"/>
    <w:p>
      <w:pPr>
        <w:spacing w:after="0"/>
        <w:ind w:left="0"/>
        <w:jc w:val="both"/>
      </w:pPr>
      <w:r>
        <w:rPr>
          <w:rFonts w:ascii="Times New Roman"/>
          <w:b w:val="false"/>
          <w:i w:val="false"/>
          <w:color w:val="000000"/>
          <w:sz w:val="28"/>
        </w:rPr>
        <w:t>
      4. При проведении оценки соответствия транспортного средства обеспечивается выполнение следующих требований по безопасности, которые должны подтверждаться декларацией о соответствии:</w:t>
      </w:r>
    </w:p>
    <w:bookmarkEnd w:id="31"/>
    <w:bookmarkStart w:name="z39" w:id="32"/>
    <w:p>
      <w:pPr>
        <w:spacing w:after="0"/>
        <w:ind w:left="0"/>
        <w:jc w:val="both"/>
      </w:pPr>
      <w:r>
        <w:rPr>
          <w:rFonts w:ascii="Times New Roman"/>
          <w:b w:val="false"/>
          <w:i w:val="false"/>
          <w:color w:val="000000"/>
          <w:sz w:val="28"/>
        </w:rPr>
        <w:t>
      1) не допускается изготовление транспортных средств из бывших в употреблении компонентов;</w:t>
      </w:r>
    </w:p>
    <w:bookmarkEnd w:id="32"/>
    <w:bookmarkStart w:name="z40" w:id="33"/>
    <w:p>
      <w:pPr>
        <w:spacing w:after="0"/>
        <w:ind w:left="0"/>
        <w:jc w:val="both"/>
      </w:pPr>
      <w:r>
        <w:rPr>
          <w:rFonts w:ascii="Times New Roman"/>
          <w:b w:val="false"/>
          <w:i w:val="false"/>
          <w:color w:val="000000"/>
          <w:sz w:val="28"/>
        </w:rPr>
        <w:t>
      2) не допускается установка на транспортные средства категорий М1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bookmarkEnd w:id="33"/>
    <w:bookmarkStart w:name="z41" w:id="34"/>
    <w:p>
      <w:pPr>
        <w:spacing w:after="0"/>
        <w:ind w:left="0"/>
        <w:jc w:val="both"/>
      </w:pPr>
      <w:r>
        <w:rPr>
          <w:rFonts w:ascii="Times New Roman"/>
          <w:b w:val="false"/>
          <w:i w:val="false"/>
          <w:color w:val="000000"/>
          <w:sz w:val="28"/>
        </w:rPr>
        <w:t>
      3)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на уровне Евразийского экономического союза;</w:t>
      </w:r>
    </w:p>
    <w:bookmarkEnd w:id="34"/>
    <w:bookmarkStart w:name="z42" w:id="35"/>
    <w:p>
      <w:pPr>
        <w:spacing w:after="0"/>
        <w:ind w:left="0"/>
        <w:jc w:val="both"/>
      </w:pPr>
      <w:r>
        <w:rPr>
          <w:rFonts w:ascii="Times New Roman"/>
          <w:b w:val="false"/>
          <w:i w:val="false"/>
          <w:color w:val="000000"/>
          <w:sz w:val="28"/>
        </w:rPr>
        <w:t>
      4) не допускается выпуск в обращение транспортных средств с правосторонним расположением рулевого управления.</w:t>
      </w:r>
    </w:p>
    <w:bookmarkEnd w:id="35"/>
    <w:bookmarkStart w:name="z43" w:id="36"/>
    <w:p>
      <w:pPr>
        <w:spacing w:after="0"/>
        <w:ind w:left="0"/>
        <w:jc w:val="both"/>
      </w:pPr>
      <w:r>
        <w:rPr>
          <w:rFonts w:ascii="Times New Roman"/>
          <w:b w:val="false"/>
          <w:i w:val="false"/>
          <w:color w:val="000000"/>
          <w:sz w:val="28"/>
        </w:rPr>
        <w:t xml:space="preserve">
      5. При проведении оценки соответствия транспортного средства обеспечивается выполнение следующих требований по безопасности, которые подтверждаются сообщением об официальном утверждении типа или сертификатом соответствия или одобрением типа транспортного средства (шасси), оформленном в рамках требований </w:t>
      </w:r>
      <w:r>
        <w:rPr>
          <w:rFonts w:ascii="Times New Roman"/>
          <w:b w:val="false"/>
          <w:i w:val="false"/>
          <w:color w:val="000000"/>
          <w:sz w:val="28"/>
        </w:rPr>
        <w:t>ТР ТС 018/2011</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1) оснащение устройствами освещения, световой сигнализации и звуковыми сигнальными устройствами транспортного средства (Правила ООН № 28-00; 48-02);</w:t>
      </w:r>
    </w:p>
    <w:bookmarkEnd w:id="37"/>
    <w:bookmarkStart w:name="z45" w:id="38"/>
    <w:p>
      <w:pPr>
        <w:spacing w:after="0"/>
        <w:ind w:left="0"/>
        <w:jc w:val="both"/>
      </w:pPr>
      <w:r>
        <w:rPr>
          <w:rFonts w:ascii="Times New Roman"/>
          <w:b w:val="false"/>
          <w:i w:val="false"/>
          <w:color w:val="000000"/>
          <w:sz w:val="28"/>
        </w:rPr>
        <w:t>
      2) эффективность тормозных систем (Правила ООН № 13Н-00 (M1, N1); № 13-07 (M2, M3, N, O)).</w:t>
      </w:r>
    </w:p>
    <w:bookmarkEnd w:id="38"/>
    <w:bookmarkStart w:name="z46" w:id="39"/>
    <w:p>
      <w:pPr>
        <w:spacing w:after="0"/>
        <w:ind w:left="0"/>
        <w:jc w:val="both"/>
      </w:pPr>
      <w:r>
        <w:rPr>
          <w:rFonts w:ascii="Times New Roman"/>
          <w:b w:val="false"/>
          <w:i w:val="false"/>
          <w:color w:val="000000"/>
          <w:sz w:val="28"/>
        </w:rPr>
        <w:t>
      Допускается не оснащать транспортные средства антиблокировочной системой тормозов, системой курсовой устойчивости;</w:t>
      </w:r>
    </w:p>
    <w:bookmarkEnd w:id="39"/>
    <w:bookmarkStart w:name="z47" w:id="40"/>
    <w:p>
      <w:pPr>
        <w:spacing w:after="0"/>
        <w:ind w:left="0"/>
        <w:jc w:val="both"/>
      </w:pPr>
      <w:r>
        <w:rPr>
          <w:rFonts w:ascii="Times New Roman"/>
          <w:b w:val="false"/>
          <w:i w:val="false"/>
          <w:color w:val="000000"/>
          <w:sz w:val="28"/>
        </w:rPr>
        <w:t>
      3) травмобезопасность наружных выступов (Правила ООН № 26-03, 61-00);</w:t>
      </w:r>
    </w:p>
    <w:bookmarkEnd w:id="40"/>
    <w:bookmarkStart w:name="z48" w:id="41"/>
    <w:p>
      <w:pPr>
        <w:spacing w:after="0"/>
        <w:ind w:left="0"/>
        <w:jc w:val="both"/>
      </w:pPr>
      <w:r>
        <w:rPr>
          <w:rFonts w:ascii="Times New Roman"/>
          <w:b w:val="false"/>
          <w:i w:val="false"/>
          <w:color w:val="000000"/>
          <w:sz w:val="28"/>
        </w:rPr>
        <w:t>
      4) пожарная безопасность транспортного средства (Правила ООН № 34-01 (М1), 34-02 (M, N, O); 67-01; 110-00; 118-00);</w:t>
      </w:r>
    </w:p>
    <w:bookmarkEnd w:id="41"/>
    <w:bookmarkStart w:name="z49" w:id="42"/>
    <w:p>
      <w:pPr>
        <w:spacing w:after="0"/>
        <w:ind w:left="0"/>
        <w:jc w:val="both"/>
      </w:pPr>
      <w:r>
        <w:rPr>
          <w:rFonts w:ascii="Times New Roman"/>
          <w:b w:val="false"/>
          <w:i w:val="false"/>
          <w:color w:val="000000"/>
          <w:sz w:val="28"/>
        </w:rPr>
        <w:t>
      5) способность конструкции транспортного средства минимизировать травмирующие воздействия на водителя и пассажиров, возникающие в процессе и непосредственно после дорожно-транспортного происшествия, а также возможности эвакуации без применения технических средств водителя и пассажиров транспортного средства после дорожно-транспортного происшествия (Правила ООН № 12-03; 14-07; 16-04; 17-08; 25-04; 29-02; 43-00; 58-02; 66-02; 73-00; 80-01; 93-00);</w:t>
      </w:r>
    </w:p>
    <w:bookmarkEnd w:id="42"/>
    <w:bookmarkStart w:name="z50" w:id="43"/>
    <w:p>
      <w:pPr>
        <w:spacing w:after="0"/>
        <w:ind w:left="0"/>
        <w:jc w:val="both"/>
      </w:pPr>
      <w:r>
        <w:rPr>
          <w:rFonts w:ascii="Times New Roman"/>
          <w:b w:val="false"/>
          <w:i w:val="false"/>
          <w:color w:val="000000"/>
          <w:sz w:val="28"/>
        </w:rPr>
        <w:t>
      6) надежность, при соблюдении установленных правил эксплуатации, тех компонентов транспортного средства, выход из строя которых может повлечь за собой возникновение дорожно-транспортного происшествия (Правила ООН № 11-02; 30-02; 54-00; 55-01);</w:t>
      </w:r>
    </w:p>
    <w:bookmarkEnd w:id="43"/>
    <w:bookmarkStart w:name="z51" w:id="44"/>
    <w:p>
      <w:pPr>
        <w:spacing w:after="0"/>
        <w:ind w:left="0"/>
        <w:jc w:val="both"/>
      </w:pPr>
      <w:r>
        <w:rPr>
          <w:rFonts w:ascii="Times New Roman"/>
          <w:b w:val="false"/>
          <w:i w:val="false"/>
          <w:color w:val="000000"/>
          <w:sz w:val="28"/>
        </w:rPr>
        <w:t>
      7) обзорность с места водителя внешнего пространства во всех направлениях для принятых в Республики Казахстан условий дорожного движения (Правила ООН № 46-01; 125-00);</w:t>
      </w:r>
    </w:p>
    <w:bookmarkEnd w:id="44"/>
    <w:bookmarkStart w:name="z52" w:id="45"/>
    <w:p>
      <w:pPr>
        <w:spacing w:after="0"/>
        <w:ind w:left="0"/>
        <w:jc w:val="both"/>
      </w:pPr>
      <w:r>
        <w:rPr>
          <w:rFonts w:ascii="Times New Roman"/>
          <w:b w:val="false"/>
          <w:i w:val="false"/>
          <w:color w:val="000000"/>
          <w:sz w:val="28"/>
        </w:rPr>
        <w:t>
      8) внешний шум транспортного средства (Правила ООН № 51-01);</w:t>
      </w:r>
    </w:p>
    <w:bookmarkEnd w:id="45"/>
    <w:bookmarkStart w:name="z53" w:id="46"/>
    <w:p>
      <w:pPr>
        <w:spacing w:after="0"/>
        <w:ind w:left="0"/>
        <w:jc w:val="both"/>
      </w:pPr>
      <w:r>
        <w:rPr>
          <w:rFonts w:ascii="Times New Roman"/>
          <w:b w:val="false"/>
          <w:i w:val="false"/>
          <w:color w:val="000000"/>
          <w:sz w:val="28"/>
        </w:rPr>
        <w:t>
      9) рулевое управление (Правила ООН № 79-01);</w:t>
      </w:r>
    </w:p>
    <w:bookmarkEnd w:id="46"/>
    <w:bookmarkStart w:name="z54" w:id="47"/>
    <w:p>
      <w:pPr>
        <w:spacing w:after="0"/>
        <w:ind w:left="0"/>
        <w:jc w:val="both"/>
      </w:pPr>
      <w:r>
        <w:rPr>
          <w:rFonts w:ascii="Times New Roman"/>
          <w:b w:val="false"/>
          <w:i w:val="false"/>
          <w:color w:val="000000"/>
          <w:sz w:val="28"/>
        </w:rPr>
        <w:t>
      10) предельные значения выбросов загрязняющих веществ транспортными средствами в окружающую среду (Правила ООН № 24-03; 49-01 (экологический класс 0), 49-02 (экологический класс 1 и 2), 49-04 (экологический класс 3), 49-05 (экологический класс 4 и 5); 83-02 (экологический класс 0 и 1), 83-04 (экологический класс 2), 83-05 (экологический класс 3 и 4), 83-06 (экологический класс 5));</w:t>
      </w:r>
    </w:p>
    <w:bookmarkEnd w:id="47"/>
    <w:bookmarkStart w:name="z55" w:id="48"/>
    <w:p>
      <w:pPr>
        <w:spacing w:after="0"/>
        <w:ind w:left="0"/>
        <w:jc w:val="both"/>
      </w:pPr>
      <w:r>
        <w:rPr>
          <w:rFonts w:ascii="Times New Roman"/>
          <w:b w:val="false"/>
          <w:i w:val="false"/>
          <w:color w:val="000000"/>
          <w:sz w:val="28"/>
        </w:rPr>
        <w:t>
      11) общие требования безопасности к транспортным средствам категорий М2 и М3 (Правила ООН № 36-03, 52-01, допускается альтернативное применение Правил ООН № 107-01).</w:t>
      </w:r>
    </w:p>
    <w:bookmarkEnd w:id="48"/>
    <w:bookmarkStart w:name="z56" w:id="49"/>
    <w:p>
      <w:pPr>
        <w:spacing w:after="0"/>
        <w:ind w:left="0"/>
        <w:jc w:val="both"/>
      </w:pPr>
      <w:r>
        <w:rPr>
          <w:rFonts w:ascii="Times New Roman"/>
          <w:b w:val="false"/>
          <w:i w:val="false"/>
          <w:color w:val="000000"/>
          <w:sz w:val="28"/>
        </w:rPr>
        <w:t>
      В отношении специализированных пассажирских транспортных средств, автобусов категорий М2G и М3G, автобусов для ритуальных услуг, а также транспортных средств категорий М2 и М3 с уменьшенным числом посадочных мест требования пунктов 5.1, 5.3, 5.6.1.1, 5.7.5-5.7.8, 5.10 Правил ООН № 36-03, пунктов 5.1, 5.3, 5.6.1.1, 5.6.3.1, 5.7.1.1-5.7.1.7, 5.7.5-5.7.8, 5.9, 5.10 Правил ООН № 52-01, пунктов 7.2, 7.6.1.1, 7.6.3.1, 7.7.1.1-7.7.1.7, 7.7.5-7.7.8, 7.11, 7.12 приложения 3 к Правилам ООН № 107 не применяются, при этом в "Одобрении типа транспортного средства Республики Казахстан" делается запись об ограничении использования таких транспортных средств для коммерческих перевозок пассажиров;</w:t>
      </w:r>
    </w:p>
    <w:bookmarkEnd w:id="49"/>
    <w:bookmarkStart w:name="z57" w:id="50"/>
    <w:p>
      <w:pPr>
        <w:spacing w:after="0"/>
        <w:ind w:left="0"/>
        <w:jc w:val="both"/>
      </w:pPr>
      <w:r>
        <w:rPr>
          <w:rFonts w:ascii="Times New Roman"/>
          <w:b w:val="false"/>
          <w:i w:val="false"/>
          <w:color w:val="000000"/>
          <w:sz w:val="28"/>
        </w:rPr>
        <w:t>
      12) цветографические схемы окраски, опознавательных знаков, надписей, специальных световых и звуковых сигналов специальных и специализированных транспортных средств оперативных и специальных служб;</w:t>
      </w:r>
    </w:p>
    <w:bookmarkEnd w:id="50"/>
    <w:bookmarkStart w:name="z58" w:id="51"/>
    <w:p>
      <w:pPr>
        <w:spacing w:after="0"/>
        <w:ind w:left="0"/>
        <w:jc w:val="both"/>
      </w:pPr>
      <w:r>
        <w:rPr>
          <w:rFonts w:ascii="Times New Roman"/>
          <w:b w:val="false"/>
          <w:i w:val="false"/>
          <w:color w:val="000000"/>
          <w:sz w:val="28"/>
        </w:rPr>
        <w:t>
      13) измерения с необходимой точностью и, в необходимых случаях, регистрации параметров движения транспортного средства и информирования о них водителя (Правила ООН № 39-00; 89-00);</w:t>
      </w:r>
    </w:p>
    <w:bookmarkEnd w:id="51"/>
    <w:bookmarkStart w:name="z59" w:id="52"/>
    <w:p>
      <w:pPr>
        <w:spacing w:after="0"/>
        <w:ind w:left="0"/>
        <w:jc w:val="both"/>
      </w:pPr>
      <w:r>
        <w:rPr>
          <w:rFonts w:ascii="Times New Roman"/>
          <w:b w:val="false"/>
          <w:i w:val="false"/>
          <w:color w:val="000000"/>
          <w:sz w:val="28"/>
        </w:rPr>
        <w:t>
      14) безопасность транспортных средств с электрическим приводом (Правила ООН № 100-00);</w:t>
      </w:r>
    </w:p>
    <w:bookmarkEnd w:id="52"/>
    <w:bookmarkStart w:name="z60" w:id="53"/>
    <w:p>
      <w:pPr>
        <w:spacing w:after="0"/>
        <w:ind w:left="0"/>
        <w:jc w:val="both"/>
      </w:pPr>
      <w:r>
        <w:rPr>
          <w:rFonts w:ascii="Times New Roman"/>
          <w:b w:val="false"/>
          <w:i w:val="false"/>
          <w:color w:val="000000"/>
          <w:sz w:val="28"/>
        </w:rPr>
        <w:t>
      15) необходимый уровень защиты транспортного средства от несанкционированного использования (Правила ООН № 18-02; 116-00);</w:t>
      </w:r>
    </w:p>
    <w:bookmarkEnd w:id="53"/>
    <w:bookmarkStart w:name="z61" w:id="54"/>
    <w:p>
      <w:pPr>
        <w:spacing w:after="0"/>
        <w:ind w:left="0"/>
        <w:jc w:val="both"/>
      </w:pPr>
      <w:r>
        <w:rPr>
          <w:rFonts w:ascii="Times New Roman"/>
          <w:b w:val="false"/>
          <w:i w:val="false"/>
          <w:color w:val="000000"/>
          <w:sz w:val="28"/>
        </w:rPr>
        <w:t>
      16) устойчивость частей конструкции транспортного средства к воздействию внешних источников электромагнитного излучения и их электромагнитной совместимости (Правила ООН № 10-01);</w:t>
      </w:r>
    </w:p>
    <w:bookmarkEnd w:id="54"/>
    <w:bookmarkStart w:name="z62" w:id="55"/>
    <w:p>
      <w:pPr>
        <w:spacing w:after="0"/>
        <w:ind w:left="0"/>
        <w:jc w:val="both"/>
      </w:pPr>
      <w:r>
        <w:rPr>
          <w:rFonts w:ascii="Times New Roman"/>
          <w:b w:val="false"/>
          <w:i w:val="false"/>
          <w:color w:val="000000"/>
          <w:sz w:val="28"/>
        </w:rPr>
        <w:t xml:space="preserve">
      17) соответствие габаритным и весовым ограничениям, действующим в отношении транспортных средств, предусмотренных </w:t>
      </w:r>
      <w:r>
        <w:rPr>
          <w:rFonts w:ascii="Times New Roman"/>
          <w:b w:val="false"/>
          <w:i w:val="false"/>
          <w:color w:val="000000"/>
          <w:sz w:val="28"/>
        </w:rPr>
        <w:t>приложением № 5</w:t>
      </w:r>
      <w:r>
        <w:rPr>
          <w:rFonts w:ascii="Times New Roman"/>
          <w:b w:val="false"/>
          <w:i w:val="false"/>
          <w:color w:val="000000"/>
          <w:sz w:val="28"/>
        </w:rPr>
        <w:t xml:space="preserve"> к ТР ТС 018/2011;</w:t>
      </w:r>
    </w:p>
    <w:bookmarkEnd w:id="55"/>
    <w:bookmarkStart w:name="z63" w:id="56"/>
    <w:p>
      <w:pPr>
        <w:spacing w:after="0"/>
        <w:ind w:left="0"/>
        <w:jc w:val="both"/>
      </w:pPr>
      <w:r>
        <w:rPr>
          <w:rFonts w:ascii="Times New Roman"/>
          <w:b w:val="false"/>
          <w:i w:val="false"/>
          <w:color w:val="000000"/>
          <w:sz w:val="28"/>
        </w:rPr>
        <w:t xml:space="preserve">
      18) дополнительные требования к специализированным и специальным транспортным средствам, предусмотренных </w:t>
      </w:r>
      <w:r>
        <w:rPr>
          <w:rFonts w:ascii="Times New Roman"/>
          <w:b w:val="false"/>
          <w:i w:val="false"/>
          <w:color w:val="000000"/>
          <w:sz w:val="28"/>
        </w:rPr>
        <w:t>приложением № 6</w:t>
      </w:r>
      <w:r>
        <w:rPr>
          <w:rFonts w:ascii="Times New Roman"/>
          <w:b w:val="false"/>
          <w:i w:val="false"/>
          <w:color w:val="000000"/>
          <w:sz w:val="28"/>
        </w:rPr>
        <w:t xml:space="preserve"> к ТР ТС 018/2011.</w:t>
      </w:r>
    </w:p>
    <w:bookmarkEnd w:id="56"/>
    <w:bookmarkStart w:name="z64" w:id="57"/>
    <w:p>
      <w:pPr>
        <w:spacing w:after="0"/>
        <w:ind w:left="0"/>
        <w:jc w:val="both"/>
      </w:pPr>
      <w:r>
        <w:rPr>
          <w:rFonts w:ascii="Times New Roman"/>
          <w:b w:val="false"/>
          <w:i w:val="false"/>
          <w:color w:val="000000"/>
          <w:sz w:val="28"/>
        </w:rPr>
        <w:t xml:space="preserve">
      В отношении специальных и специализированных транспортных средств дополнительно оценивается выполнение требований </w:t>
      </w:r>
      <w:r>
        <w:rPr>
          <w:rFonts w:ascii="Times New Roman"/>
          <w:b w:val="false"/>
          <w:i w:val="false"/>
          <w:color w:val="000000"/>
          <w:sz w:val="28"/>
        </w:rPr>
        <w:t>приложения № 6</w:t>
      </w:r>
      <w:r>
        <w:rPr>
          <w:rFonts w:ascii="Times New Roman"/>
          <w:b w:val="false"/>
          <w:i w:val="false"/>
          <w:color w:val="000000"/>
          <w:sz w:val="28"/>
        </w:rPr>
        <w:t xml:space="preserve"> к ТР ТС 018/2011 с учетом поправок к требованиям показателей безопасности настоящих Правил.</w:t>
      </w:r>
    </w:p>
    <w:bookmarkEnd w:id="57"/>
    <w:bookmarkStart w:name="z65" w:id="58"/>
    <w:p>
      <w:pPr>
        <w:spacing w:after="0"/>
        <w:ind w:left="0"/>
        <w:jc w:val="both"/>
      </w:pPr>
      <w:r>
        <w:rPr>
          <w:rFonts w:ascii="Times New Roman"/>
          <w:b w:val="false"/>
          <w:i w:val="false"/>
          <w:color w:val="000000"/>
          <w:sz w:val="28"/>
        </w:rPr>
        <w:t>
      6. На каждое транспортное средство (шасси) изготовителем наносится идентификационный номер, который является уникальным в течение не менее 30 (тридцати) лет.</w:t>
      </w:r>
    </w:p>
    <w:bookmarkEnd w:id="58"/>
    <w:bookmarkStart w:name="z66" w:id="59"/>
    <w:p>
      <w:pPr>
        <w:spacing w:after="0"/>
        <w:ind w:left="0"/>
        <w:jc w:val="both"/>
      </w:pPr>
      <w:r>
        <w:rPr>
          <w:rFonts w:ascii="Times New Roman"/>
          <w:b w:val="false"/>
          <w:i w:val="false"/>
          <w:color w:val="000000"/>
          <w:sz w:val="28"/>
        </w:rPr>
        <w:t xml:space="preserve">
      Требования к маркировке транспортных средств идентификационным номером, нанесение изготовителем идентификационного номера на транспортное средство и требования к табличкам изготовителя транспортных средств регламентируется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ТР ТС 018/2011.</w:t>
      </w:r>
    </w:p>
    <w:bookmarkEnd w:id="59"/>
    <w:bookmarkStart w:name="z67" w:id="60"/>
    <w:p>
      <w:pPr>
        <w:spacing w:after="0"/>
        <w:ind w:left="0"/>
        <w:jc w:val="both"/>
      </w:pPr>
      <w:r>
        <w:rPr>
          <w:rFonts w:ascii="Times New Roman"/>
          <w:b w:val="false"/>
          <w:i w:val="false"/>
          <w:color w:val="000000"/>
          <w:sz w:val="28"/>
        </w:rPr>
        <w:t>
      Для транспортных средств номер одобрения типа транспортного средства/шасси Республики Казахстан наносится на табличке изготовителя транспортного средства и шасси или на специальной табличке, располагаемой рядом с табличкой изготовителя транспортного средства и шасси. Индексы распространения и исправления на табличке изготовителя при необходимости не указываются.</w:t>
      </w:r>
    </w:p>
    <w:bookmarkEnd w:id="60"/>
    <w:bookmarkStart w:name="z68" w:id="61"/>
    <w:p>
      <w:pPr>
        <w:spacing w:after="0"/>
        <w:ind w:left="0"/>
        <w:jc w:val="left"/>
      </w:pPr>
      <w:r>
        <w:rPr>
          <w:rFonts w:ascii="Times New Roman"/>
          <w:b/>
          <w:i w:val="false"/>
          <w:color w:val="000000"/>
        </w:rPr>
        <w:t xml:space="preserve"> Глава 3. Порядок проведения оценки соответствия типов транспортных средств и единичного транспортного средства</w:t>
      </w:r>
    </w:p>
    <w:bookmarkEnd w:id="61"/>
    <w:bookmarkStart w:name="z69" w:id="62"/>
    <w:p>
      <w:pPr>
        <w:spacing w:after="0"/>
        <w:ind w:left="0"/>
        <w:jc w:val="left"/>
      </w:pPr>
      <w:r>
        <w:rPr>
          <w:rFonts w:ascii="Times New Roman"/>
          <w:b/>
          <w:i w:val="false"/>
          <w:color w:val="000000"/>
        </w:rPr>
        <w:t xml:space="preserve"> Параграф 1. Оценка соответствия типов транспортных средств</w:t>
      </w:r>
    </w:p>
    <w:bookmarkEnd w:id="62"/>
    <w:bookmarkStart w:name="z70" w:id="63"/>
    <w:p>
      <w:pPr>
        <w:spacing w:after="0"/>
        <w:ind w:left="0"/>
        <w:jc w:val="both"/>
      </w:pPr>
      <w:r>
        <w:rPr>
          <w:rFonts w:ascii="Times New Roman"/>
          <w:b w:val="false"/>
          <w:i w:val="false"/>
          <w:color w:val="000000"/>
          <w:sz w:val="28"/>
        </w:rPr>
        <w:t xml:space="preserve">
      7. Транспортные средства, выпускаемые в обращение на территории Республики Казахстан на основании настоящих Правил, подлежат подтверждению соответствия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w:t>
      </w:r>
    </w:p>
    <w:bookmarkEnd w:id="63"/>
    <w:bookmarkStart w:name="z71" w:id="64"/>
    <w:p>
      <w:pPr>
        <w:spacing w:after="0"/>
        <w:ind w:left="0"/>
        <w:jc w:val="both"/>
      </w:pPr>
      <w:r>
        <w:rPr>
          <w:rFonts w:ascii="Times New Roman"/>
          <w:b w:val="false"/>
          <w:i w:val="false"/>
          <w:color w:val="000000"/>
          <w:sz w:val="28"/>
        </w:rPr>
        <w:t xml:space="preserve">
      8. Подтверждение соответствия типов транспортных средств осуществляется органом по сертификации путем проведения экспертизы представленных доказательственных материалов и оформления одобрения типа транспортного средства/шасси Республики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4"/>
    <w:bookmarkStart w:name="z72" w:id="65"/>
    <w:p>
      <w:pPr>
        <w:spacing w:after="0"/>
        <w:ind w:left="0"/>
        <w:jc w:val="both"/>
      </w:pPr>
      <w:r>
        <w:rPr>
          <w:rFonts w:ascii="Times New Roman"/>
          <w:b w:val="false"/>
          <w:i w:val="false"/>
          <w:color w:val="000000"/>
          <w:sz w:val="28"/>
        </w:rPr>
        <w:t>
      Одобрение типа транспортного средства/шасси Республики Казахстан оформляется и утверждается органом по сертификации на серийно выпускаемые в обращение транспортные средства.</w:t>
      </w:r>
    </w:p>
    <w:bookmarkEnd w:id="65"/>
    <w:bookmarkStart w:name="z73" w:id="66"/>
    <w:p>
      <w:pPr>
        <w:spacing w:after="0"/>
        <w:ind w:left="0"/>
        <w:jc w:val="both"/>
      </w:pPr>
      <w:r>
        <w:rPr>
          <w:rFonts w:ascii="Times New Roman"/>
          <w:b w:val="false"/>
          <w:i w:val="false"/>
          <w:color w:val="000000"/>
          <w:sz w:val="28"/>
        </w:rPr>
        <w:t xml:space="preserve">
      При проведении оценки соответствия типов транспортных средств (шасси)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в качестве доказательственного материала заявитель вправе предоставить сообщения об официальном утверждении типа, одобрения типа транспортного средства (шасси), сертификаты соответствия, декларации о соответствии, оформленные в рамках требований </w:t>
      </w:r>
      <w:r>
        <w:rPr>
          <w:rFonts w:ascii="Times New Roman"/>
          <w:b w:val="false"/>
          <w:i w:val="false"/>
          <w:color w:val="000000"/>
          <w:sz w:val="28"/>
        </w:rPr>
        <w:t>ТР ТС 018/2011</w:t>
      </w:r>
      <w:r>
        <w:rPr>
          <w:rFonts w:ascii="Times New Roman"/>
          <w:b w:val="false"/>
          <w:i w:val="false"/>
          <w:color w:val="000000"/>
          <w:sz w:val="28"/>
        </w:rPr>
        <w:t>.</w:t>
      </w:r>
    </w:p>
    <w:bookmarkEnd w:id="66"/>
    <w:bookmarkStart w:name="z74" w:id="67"/>
    <w:p>
      <w:pPr>
        <w:spacing w:after="0"/>
        <w:ind w:left="0"/>
        <w:jc w:val="both"/>
      </w:pPr>
      <w:r>
        <w:rPr>
          <w:rFonts w:ascii="Times New Roman"/>
          <w:b w:val="false"/>
          <w:i w:val="false"/>
          <w:color w:val="000000"/>
          <w:sz w:val="28"/>
        </w:rPr>
        <w:t xml:space="preserve">
      9. Заявитель в лице отечественного изготовителя или его уполномоченный представитель подает в орган по сертификации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следующих документов, необходимых для оформления одобрения типа транспортного средства/шасси Республики Казахстан:</w:t>
      </w:r>
    </w:p>
    <w:bookmarkEnd w:id="67"/>
    <w:bookmarkStart w:name="z75" w:id="68"/>
    <w:p>
      <w:pPr>
        <w:spacing w:after="0"/>
        <w:ind w:left="0"/>
        <w:jc w:val="both"/>
      </w:pPr>
      <w:r>
        <w:rPr>
          <w:rFonts w:ascii="Times New Roman"/>
          <w:b w:val="false"/>
          <w:i w:val="false"/>
          <w:color w:val="000000"/>
          <w:sz w:val="28"/>
        </w:rPr>
        <w:t>
      1) общее техническое описание типа транспортного средства (шасси) по форме, утвержденной органом по сертификации;</w:t>
      </w:r>
    </w:p>
    <w:bookmarkEnd w:id="68"/>
    <w:bookmarkStart w:name="z76" w:id="69"/>
    <w:p>
      <w:pPr>
        <w:spacing w:after="0"/>
        <w:ind w:left="0"/>
        <w:jc w:val="both"/>
      </w:pPr>
      <w:r>
        <w:rPr>
          <w:rFonts w:ascii="Times New Roman"/>
          <w:b w:val="false"/>
          <w:i w:val="false"/>
          <w:color w:val="000000"/>
          <w:sz w:val="28"/>
        </w:rPr>
        <w:t>
      2) свидетельство о присвоении международного идентификационного кода изготовителю транспортного средства, присвоенное изготовителю транспортного средства, осуществляющему производство транспортных средств на территории Республики Казахстан;</w:t>
      </w:r>
    </w:p>
    <w:bookmarkEnd w:id="69"/>
    <w:bookmarkStart w:name="z77" w:id="70"/>
    <w:p>
      <w:pPr>
        <w:spacing w:after="0"/>
        <w:ind w:left="0"/>
        <w:jc w:val="both"/>
      </w:pPr>
      <w:r>
        <w:rPr>
          <w:rFonts w:ascii="Times New Roman"/>
          <w:b w:val="false"/>
          <w:i w:val="false"/>
          <w:color w:val="000000"/>
          <w:sz w:val="28"/>
        </w:rPr>
        <w:t>
      3) индустриальный сертификат, выданный Национальной палатой предпринимателей Республики Казахстан "Атамекен";</w:t>
      </w:r>
    </w:p>
    <w:bookmarkEnd w:id="70"/>
    <w:bookmarkStart w:name="z78" w:id="71"/>
    <w:p>
      <w:pPr>
        <w:spacing w:after="0"/>
        <w:ind w:left="0"/>
        <w:jc w:val="both"/>
      </w:pPr>
      <w:r>
        <w:rPr>
          <w:rFonts w:ascii="Times New Roman"/>
          <w:b w:val="false"/>
          <w:i w:val="false"/>
          <w:color w:val="000000"/>
          <w:sz w:val="28"/>
        </w:rPr>
        <w:t>
      4) сертификат соответствия системы менеджмента качества изготовителя;</w:t>
      </w:r>
    </w:p>
    <w:bookmarkEnd w:id="71"/>
    <w:bookmarkStart w:name="z79" w:id="72"/>
    <w:p>
      <w:pPr>
        <w:spacing w:after="0"/>
        <w:ind w:left="0"/>
        <w:jc w:val="both"/>
      </w:pPr>
      <w:r>
        <w:rPr>
          <w:rFonts w:ascii="Times New Roman"/>
          <w:b w:val="false"/>
          <w:i w:val="false"/>
          <w:color w:val="000000"/>
          <w:sz w:val="28"/>
        </w:rPr>
        <w:t>
      5) доказательственные материалы (сообщение об официальном утверждении типа или сертификаты соответствия, декларации о соответствии, одобрение типа транспортного средства (шасси) (при его наличии)).</w:t>
      </w:r>
    </w:p>
    <w:bookmarkEnd w:id="72"/>
    <w:bookmarkStart w:name="z80" w:id="73"/>
    <w:p>
      <w:pPr>
        <w:spacing w:after="0"/>
        <w:ind w:left="0"/>
        <w:jc w:val="both"/>
      </w:pPr>
      <w:r>
        <w:rPr>
          <w:rFonts w:ascii="Times New Roman"/>
          <w:b w:val="false"/>
          <w:i w:val="false"/>
          <w:color w:val="000000"/>
          <w:sz w:val="28"/>
        </w:rPr>
        <w:t>
      10. Орган по сертификации с момента регистрации заявки в течении трех рабочих дней дает согласие на оформление одобрения типа транспортного средства/шасси Республики Казахстан или обоснованный отказ.</w:t>
      </w:r>
    </w:p>
    <w:bookmarkEnd w:id="73"/>
    <w:bookmarkStart w:name="z81" w:id="74"/>
    <w:p>
      <w:pPr>
        <w:spacing w:after="0"/>
        <w:ind w:left="0"/>
        <w:jc w:val="both"/>
      </w:pPr>
      <w:r>
        <w:rPr>
          <w:rFonts w:ascii="Times New Roman"/>
          <w:b w:val="false"/>
          <w:i w:val="false"/>
          <w:color w:val="000000"/>
          <w:sz w:val="28"/>
        </w:rPr>
        <w:t>
      11. Орган по сертификации после предоставления согласия в проведении оценки типа транспортного средства (шасси) в течении десяти календарных дней оформляет и утверждает одобрение типа транспортного средства/шасси Республики Казахстан.</w:t>
      </w:r>
    </w:p>
    <w:bookmarkEnd w:id="74"/>
    <w:bookmarkStart w:name="z82" w:id="75"/>
    <w:p>
      <w:pPr>
        <w:spacing w:after="0"/>
        <w:ind w:left="0"/>
        <w:jc w:val="both"/>
      </w:pPr>
      <w:r>
        <w:rPr>
          <w:rFonts w:ascii="Times New Roman"/>
          <w:b w:val="false"/>
          <w:i w:val="false"/>
          <w:color w:val="000000"/>
          <w:sz w:val="28"/>
        </w:rPr>
        <w:t>
      12. Срок действия одобрения типа транспортного средства/шасси Республики Казахстан составляет один год с момента утверждения.</w:t>
      </w:r>
    </w:p>
    <w:bookmarkEnd w:id="75"/>
    <w:bookmarkStart w:name="z83" w:id="76"/>
    <w:p>
      <w:pPr>
        <w:spacing w:after="0"/>
        <w:ind w:left="0"/>
        <w:jc w:val="both"/>
      </w:pPr>
      <w:r>
        <w:rPr>
          <w:rFonts w:ascii="Times New Roman"/>
          <w:b w:val="false"/>
          <w:i w:val="false"/>
          <w:color w:val="000000"/>
          <w:sz w:val="28"/>
        </w:rPr>
        <w:t>
      13. Действие одобрения типа транспортного средства/шасси Республики Казахстан распространяется на транспортные средства, выпущенные в обращение в период его действия, независимо от срока их последующей реализации.</w:t>
      </w:r>
    </w:p>
    <w:bookmarkEnd w:id="76"/>
    <w:bookmarkStart w:name="z84" w:id="77"/>
    <w:p>
      <w:pPr>
        <w:spacing w:after="0"/>
        <w:ind w:left="0"/>
        <w:jc w:val="both"/>
      </w:pPr>
      <w:r>
        <w:rPr>
          <w:rFonts w:ascii="Times New Roman"/>
          <w:b w:val="false"/>
          <w:i w:val="false"/>
          <w:color w:val="000000"/>
          <w:sz w:val="28"/>
        </w:rPr>
        <w:t xml:space="preserve">
      14. При оценке соответствия типов транспортных средств, изготовленных с использованием базовых транспортных средств, прошедших оценку соответствия по настоящим Правилам или </w:t>
      </w:r>
      <w:r>
        <w:rPr>
          <w:rFonts w:ascii="Times New Roman"/>
          <w:b w:val="false"/>
          <w:i w:val="false"/>
          <w:color w:val="000000"/>
          <w:sz w:val="28"/>
        </w:rPr>
        <w:t>ТР ТС 018/2011</w:t>
      </w:r>
      <w:r>
        <w:rPr>
          <w:rFonts w:ascii="Times New Roman"/>
          <w:b w:val="false"/>
          <w:i w:val="false"/>
          <w:color w:val="000000"/>
          <w:sz w:val="28"/>
        </w:rPr>
        <w:t xml:space="preserve">, заявитель может представить документы о разграничении ответственности за обеспечение безопасности между изготовителем транспортных средств и изготовителем базовых транспортных средств. В этом случае одобрение типа базового транспортного средства (одобрение типа шасси) по </w:t>
      </w:r>
      <w:r>
        <w:rPr>
          <w:rFonts w:ascii="Times New Roman"/>
          <w:b w:val="false"/>
          <w:i w:val="false"/>
          <w:color w:val="000000"/>
          <w:sz w:val="28"/>
        </w:rPr>
        <w:t>ТР ТС 018/2011</w:t>
      </w:r>
      <w:r>
        <w:rPr>
          <w:rFonts w:ascii="Times New Roman"/>
          <w:b w:val="false"/>
          <w:i w:val="false"/>
          <w:color w:val="000000"/>
          <w:sz w:val="28"/>
        </w:rPr>
        <w:t>, действующее на момент его выпуска в обращение, или одобрение типа транспортного средства/шасси Республики Казахстан, используются как доказательственные материалы. При этом в отношении транспортных средств, изготавливаемых с использованием базовых транспортных средств, могут применяться требования, соответствие которым было подтверждено при оценке соответствия базового транспортного средства.</w:t>
      </w:r>
    </w:p>
    <w:bookmarkEnd w:id="77"/>
    <w:bookmarkStart w:name="z85" w:id="78"/>
    <w:p>
      <w:pPr>
        <w:spacing w:after="0"/>
        <w:ind w:left="0"/>
        <w:jc w:val="both"/>
      </w:pPr>
      <w:r>
        <w:rPr>
          <w:rFonts w:ascii="Times New Roman"/>
          <w:b w:val="false"/>
          <w:i w:val="false"/>
          <w:color w:val="000000"/>
          <w:sz w:val="28"/>
        </w:rPr>
        <w:t>
      15. В случае невозможности для заявителя представить документы о разграничении ответственности за обеспечение безопасности между изготовителем транспортных средств и изготовителем базовых транспортных средств орган по сертификации проводит экспертизу доказательственных материалов, послуживших основанием для оформления одобрения типа транспортного средства/шасси Республики Казахстан на базовые транспортные средства, с целью установления влияния изменений и дополнений, внесенных в конструкцию базового транспортного средства, на оцениваемые требования безопасности. По результатам экспертизы оформляются соответствующие протоколы экспертизы, которые служат доказательственными материалами при оформлении одобрения типа транспортного средства/шасси Республики Казахстан.</w:t>
      </w:r>
    </w:p>
    <w:bookmarkEnd w:id="78"/>
    <w:bookmarkStart w:name="z86" w:id="79"/>
    <w:p>
      <w:pPr>
        <w:spacing w:after="0"/>
        <w:ind w:left="0"/>
        <w:jc w:val="both"/>
      </w:pPr>
      <w:r>
        <w:rPr>
          <w:rFonts w:ascii="Times New Roman"/>
          <w:b w:val="false"/>
          <w:i w:val="false"/>
          <w:color w:val="000000"/>
          <w:sz w:val="28"/>
        </w:rPr>
        <w:t>
      16. Орган по сертификации после утверждения одобрения типа транспортного средства/шасси Республики Казахстан в течении трех рабочих дней направляет его заявителю и предоставляет копию в уполномоченный орган по техническому регулированию и метрологии.</w:t>
      </w:r>
    </w:p>
    <w:bookmarkEnd w:id="79"/>
    <w:bookmarkStart w:name="z87" w:id="80"/>
    <w:p>
      <w:pPr>
        <w:spacing w:after="0"/>
        <w:ind w:left="0"/>
        <w:jc w:val="both"/>
      </w:pPr>
      <w:r>
        <w:rPr>
          <w:rFonts w:ascii="Times New Roman"/>
          <w:b w:val="false"/>
          <w:i w:val="false"/>
          <w:color w:val="000000"/>
          <w:sz w:val="28"/>
        </w:rPr>
        <w:t>
      17. Одобрение типа транспортного средства/шасси Республики Казахстан в соответствии с настоящими Правилами оформляется на бланке органа по сертификации на бумажных носителях путем утверждения оттиском печати органа по сертификации.</w:t>
      </w:r>
    </w:p>
    <w:bookmarkEnd w:id="80"/>
    <w:bookmarkStart w:name="z88" w:id="81"/>
    <w:p>
      <w:pPr>
        <w:spacing w:after="0"/>
        <w:ind w:left="0"/>
        <w:jc w:val="left"/>
      </w:pPr>
      <w:r>
        <w:rPr>
          <w:rFonts w:ascii="Times New Roman"/>
          <w:b/>
          <w:i w:val="false"/>
          <w:color w:val="000000"/>
        </w:rPr>
        <w:t xml:space="preserve"> Параграф 2. Оценка соответствия единичного транспортного средства</w:t>
      </w:r>
    </w:p>
    <w:bookmarkEnd w:id="81"/>
    <w:bookmarkStart w:name="z89" w:id="82"/>
    <w:p>
      <w:pPr>
        <w:spacing w:after="0"/>
        <w:ind w:left="0"/>
        <w:jc w:val="both"/>
      </w:pPr>
      <w:r>
        <w:rPr>
          <w:rFonts w:ascii="Times New Roman"/>
          <w:b w:val="false"/>
          <w:i w:val="false"/>
          <w:color w:val="000000"/>
          <w:sz w:val="28"/>
        </w:rPr>
        <w:t>
      18. Оценка соответствия единичного транспортного средства перед его выпуском в обращение осуществляется испытательной лабораторией после идентификации каждого транспортного средства в форме технической экспертизы конструкции, по требованиям пунктов 4 и 5 настоящих Правил.</w:t>
      </w:r>
    </w:p>
    <w:bookmarkEnd w:id="82"/>
    <w:bookmarkStart w:name="z90" w:id="83"/>
    <w:p>
      <w:pPr>
        <w:spacing w:after="0"/>
        <w:ind w:left="0"/>
        <w:jc w:val="both"/>
      </w:pPr>
      <w:r>
        <w:rPr>
          <w:rFonts w:ascii="Times New Roman"/>
          <w:b w:val="false"/>
          <w:i w:val="false"/>
          <w:color w:val="000000"/>
          <w:sz w:val="28"/>
        </w:rPr>
        <w:t>
      19. Проверке подвергаются только комплектные транспортные средства.</w:t>
      </w:r>
    </w:p>
    <w:bookmarkEnd w:id="83"/>
    <w:bookmarkStart w:name="z91" w:id="84"/>
    <w:p>
      <w:pPr>
        <w:spacing w:after="0"/>
        <w:ind w:left="0"/>
        <w:jc w:val="both"/>
      </w:pPr>
      <w:r>
        <w:rPr>
          <w:rFonts w:ascii="Times New Roman"/>
          <w:b w:val="false"/>
          <w:i w:val="false"/>
          <w:color w:val="000000"/>
          <w:sz w:val="28"/>
        </w:rPr>
        <w:t xml:space="preserve">
      20. Если единичное транспортное средство относится к типу, на которое выдавалось одобрение типа транспортного средства в соответствии с </w:t>
      </w:r>
      <w:r>
        <w:rPr>
          <w:rFonts w:ascii="Times New Roman"/>
          <w:b w:val="false"/>
          <w:i w:val="false"/>
          <w:color w:val="000000"/>
          <w:sz w:val="28"/>
        </w:rPr>
        <w:t>ТР ТС 018/2011</w:t>
      </w:r>
      <w:r>
        <w:rPr>
          <w:rFonts w:ascii="Times New Roman"/>
          <w:b w:val="false"/>
          <w:i w:val="false"/>
          <w:color w:val="000000"/>
          <w:sz w:val="28"/>
        </w:rPr>
        <w:t xml:space="preserve"> (вне зависимости от его срока действия на момент проверки), то свидетельство о безопасности конструкции транспортного средства Республики Казахстан оформляется на основании указанного одобрения типа транспортного средства.</w:t>
      </w:r>
    </w:p>
    <w:bookmarkEnd w:id="84"/>
    <w:bookmarkStart w:name="z92" w:id="85"/>
    <w:p>
      <w:pPr>
        <w:spacing w:after="0"/>
        <w:ind w:left="0"/>
        <w:jc w:val="both"/>
      </w:pPr>
      <w:r>
        <w:rPr>
          <w:rFonts w:ascii="Times New Roman"/>
          <w:b w:val="false"/>
          <w:i w:val="false"/>
          <w:color w:val="000000"/>
          <w:sz w:val="28"/>
        </w:rPr>
        <w:t xml:space="preserve">
      21. Заявитель в лице отечественного изготовителя или его уполномоченного представителя подает в испытательную лабораторию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общего технического описания единичного транспортного средства, свидетельства о присвоении международного идентификационного кода изготовителю транспортного средства, Индустриального сертификата, выданный Национальной палатой предпринимателей Республики Казахстан "Атамекен" и доказательственных материалов (сообщения об официальном утверждении типа или сертификаты соответствия, декларации о соответствии, одобрение типа транспортного средства (при его наличии), необходимых для оформления свидетельства о безопасности конструкции транспортного средства Республики Казахстан.</w:t>
      </w:r>
    </w:p>
    <w:bookmarkEnd w:id="85"/>
    <w:bookmarkStart w:name="z93" w:id="86"/>
    <w:p>
      <w:pPr>
        <w:spacing w:after="0"/>
        <w:ind w:left="0"/>
        <w:jc w:val="both"/>
      </w:pPr>
      <w:r>
        <w:rPr>
          <w:rFonts w:ascii="Times New Roman"/>
          <w:b w:val="false"/>
          <w:i w:val="false"/>
          <w:color w:val="000000"/>
          <w:sz w:val="28"/>
        </w:rPr>
        <w:t>
      22. Испытательная лаборатория с момента регистрации заявки в течение трех рабочих дней дает согласие на оформление свидетельства о безопасности конструкции транспортного средства Республики Казахстан или обоснованный отказ.</w:t>
      </w:r>
    </w:p>
    <w:bookmarkEnd w:id="86"/>
    <w:bookmarkStart w:name="z94" w:id="87"/>
    <w:p>
      <w:pPr>
        <w:spacing w:after="0"/>
        <w:ind w:left="0"/>
        <w:jc w:val="both"/>
      </w:pPr>
      <w:r>
        <w:rPr>
          <w:rFonts w:ascii="Times New Roman"/>
          <w:b w:val="false"/>
          <w:i w:val="false"/>
          <w:color w:val="000000"/>
          <w:sz w:val="28"/>
        </w:rPr>
        <w:t xml:space="preserve">
      23. Испытательная лаборатория после предоставления согласия в проведении оценки соответствия единичного транспортного средства в течение пяти календарных дней осуществляет идентификацию единичного транспортного средства, проводит проверку выполнения требований,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техническую экспертизу конструкции транспортного средства, осуществляет оформление и утверждение свидетельства о безопасности конструкции транспортного средства Республики Казахстан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7"/>
    <w:bookmarkStart w:name="z95" w:id="88"/>
    <w:p>
      <w:pPr>
        <w:spacing w:after="0"/>
        <w:ind w:left="0"/>
        <w:jc w:val="both"/>
      </w:pPr>
      <w:r>
        <w:rPr>
          <w:rFonts w:ascii="Times New Roman"/>
          <w:b w:val="false"/>
          <w:i w:val="false"/>
          <w:color w:val="000000"/>
          <w:sz w:val="28"/>
        </w:rPr>
        <w:t>
      24. Испытательная лаборатория в течении трех рабочих дней после утверждения свидетельства о безопасности конструкции транспортного средства Республики Казахстан направляет его заявителю и предоставляет копию в уполномоченный орган по техническому регулированию и метрологии.</w:t>
      </w:r>
    </w:p>
    <w:bookmarkEnd w:id="88"/>
    <w:bookmarkStart w:name="z96" w:id="89"/>
    <w:p>
      <w:pPr>
        <w:spacing w:after="0"/>
        <w:ind w:left="0"/>
        <w:jc w:val="both"/>
      </w:pPr>
      <w:r>
        <w:rPr>
          <w:rFonts w:ascii="Times New Roman"/>
          <w:b w:val="false"/>
          <w:i w:val="false"/>
          <w:color w:val="000000"/>
          <w:sz w:val="28"/>
        </w:rPr>
        <w:t>
      25. Свидетельство о безопасности конструкции транспортного средства Республики Казахстан в соответствии с настоящими Правилами оформляется на бланке испытательной лаборатории на бумажных носителях путем утверждения оттиском печати испытательной лаборатории.</w:t>
      </w:r>
    </w:p>
    <w:bookmarkEnd w:id="89"/>
    <w:bookmarkStart w:name="z97" w:id="90"/>
    <w:p>
      <w:pPr>
        <w:spacing w:after="0"/>
        <w:ind w:left="0"/>
        <w:jc w:val="both"/>
      </w:pPr>
      <w:r>
        <w:rPr>
          <w:rFonts w:ascii="Times New Roman"/>
          <w:b w:val="false"/>
          <w:i w:val="false"/>
          <w:color w:val="000000"/>
          <w:sz w:val="28"/>
        </w:rPr>
        <w:t xml:space="preserve">
      26. Структура номеров документов, удостоверяющих соответствие Правилам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 оформляется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90"/>
    <w:bookmarkStart w:name="z98" w:id="91"/>
    <w:p>
      <w:pPr>
        <w:spacing w:after="0"/>
        <w:ind w:left="0"/>
        <w:jc w:val="both"/>
      </w:pPr>
      <w:r>
        <w:rPr>
          <w:rFonts w:ascii="Times New Roman"/>
          <w:b w:val="false"/>
          <w:i w:val="false"/>
          <w:color w:val="000000"/>
          <w:sz w:val="28"/>
        </w:rPr>
        <w:t>
      ___________________</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применения </w:t>
            </w:r>
            <w:r>
              <w:br/>
            </w:r>
            <w:r>
              <w:rPr>
                <w:rFonts w:ascii="Times New Roman"/>
                <w:b w:val="false"/>
                <w:i w:val="false"/>
                <w:color w:val="000000"/>
                <w:sz w:val="20"/>
              </w:rPr>
              <w:t xml:space="preserve">обязательных требований в </w:t>
            </w:r>
            <w:r>
              <w:br/>
            </w:r>
            <w:r>
              <w:rPr>
                <w:rFonts w:ascii="Times New Roman"/>
                <w:b w:val="false"/>
                <w:i w:val="false"/>
                <w:color w:val="000000"/>
                <w:sz w:val="20"/>
              </w:rPr>
              <w:t>отношении отдельных</w:t>
            </w:r>
            <w:r>
              <w:br/>
            </w:r>
            <w:r>
              <w:rPr>
                <w:rFonts w:ascii="Times New Roman"/>
                <w:b w:val="false"/>
                <w:i w:val="false"/>
                <w:color w:val="000000"/>
                <w:sz w:val="20"/>
              </w:rPr>
              <w:t>колесных транспортных средств,</w:t>
            </w:r>
            <w:r>
              <w:br/>
            </w:r>
            <w:r>
              <w:rPr>
                <w:rFonts w:ascii="Times New Roman"/>
                <w:b w:val="false"/>
                <w:i w:val="false"/>
                <w:color w:val="000000"/>
                <w:sz w:val="20"/>
              </w:rPr>
              <w:t>производимых на территории</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проведения оценки их </w:t>
            </w:r>
            <w:r>
              <w:br/>
            </w:r>
            <w:r>
              <w:rPr>
                <w:rFonts w:ascii="Times New Roman"/>
                <w:b w:val="false"/>
                <w:i w:val="false"/>
                <w:color w:val="000000"/>
                <w:sz w:val="20"/>
              </w:rPr>
              <w:t>соответствия</w:t>
            </w:r>
          </w:p>
        </w:tc>
      </w:tr>
    </w:tbl>
    <w:bookmarkStart w:name="z100" w:id="92"/>
    <w:p>
      <w:pPr>
        <w:spacing w:after="0"/>
        <w:ind w:left="0"/>
        <w:jc w:val="left"/>
      </w:pPr>
      <w:r>
        <w:rPr>
          <w:rFonts w:ascii="Times New Roman"/>
          <w:b/>
          <w:i w:val="false"/>
          <w:color w:val="000000"/>
        </w:rPr>
        <w:t xml:space="preserve"> ОДОБРЕНИЕ ТИПА ТРАНСПОРТНОГО СРЕДСТВА/ШАССИ РЕСПУБЛИКИ КАЗАХСТАН</w:t>
      </w:r>
    </w:p>
    <w:bookmarkEnd w:id="92"/>
    <w:p>
      <w:pPr>
        <w:spacing w:after="0"/>
        <w:ind w:left="0"/>
        <w:jc w:val="both"/>
      </w:pPr>
      <w:bookmarkStart w:name="z101" w:id="93"/>
      <w:r>
        <w:rPr>
          <w:rFonts w:ascii="Times New Roman"/>
          <w:b w:val="false"/>
          <w:i w:val="false"/>
          <w:color w:val="000000"/>
          <w:sz w:val="28"/>
        </w:rPr>
        <w:t>
      № ________________</w:t>
      </w:r>
    </w:p>
    <w:bookmarkEnd w:id="93"/>
    <w:p>
      <w:pPr>
        <w:spacing w:after="0"/>
        <w:ind w:left="0"/>
        <w:jc w:val="both"/>
      </w:pPr>
      <w:r>
        <w:rPr>
          <w:rFonts w:ascii="Times New Roman"/>
          <w:b w:val="false"/>
          <w:i w:val="false"/>
          <w:color w:val="000000"/>
          <w:sz w:val="28"/>
        </w:rPr>
        <w:t>Срок действия с ________________ по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 СЕРТИФИКАЦИИ И ЕГО АДРЕС, АТТЕСТАТ АККРЕДИТАЦИИ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4"/>
    <w:p>
      <w:pPr>
        <w:spacing w:after="0"/>
        <w:ind w:left="0"/>
        <w:jc w:val="left"/>
      </w:pPr>
      <w:r>
        <w:rPr>
          <w:rFonts w:ascii="Times New Roman"/>
          <w:b/>
          <w:i w:val="false"/>
          <w:color w:val="000000"/>
        </w:rPr>
        <w:t xml:space="preserve"> ТРАНСПОРТНЫЕ СРЕДСТВА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КОММЕРЧЕСКОЕ НАИМЕНОВАНИЕ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БАЗОВОЕ ТРАНСПОРТНОЕ СРЕДСТВО/ШАССИ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при использовании базового транспортного средства/шасси другого изготовителя (при оформлении заключения об оценке типа транспортного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ВАРИАНТ ИЗГОТОВЛЕНИЯ</w:t>
            </w:r>
          </w:p>
          <w:bookmarkEnd w:id="95"/>
          <w:p>
            <w:pPr>
              <w:spacing w:after="20"/>
              <w:ind w:left="20"/>
              <w:jc w:val="both"/>
            </w:pPr>
            <w:r>
              <w:rPr>
                <w:rFonts w:ascii="Times New Roman"/>
                <w:b w:val="false"/>
                <w:i w:val="false"/>
                <w:color w:val="000000"/>
                <w:sz w:val="20"/>
              </w:rPr>
              <w:t>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 или другое)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шасси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МОДИФИКАЦИИ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ЗАЯВИТЕЛЬ И ЕГО АДРЕС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ИЗГОТОВИТЕЛЬ И ЕГО АДРЕС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СБОРОЧНЫЙ ЗАВОД И ЕГО АДРЕС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bl>
    <w:bookmarkStart w:name="z104" w:id="96"/>
    <w:p>
      <w:pPr>
        <w:spacing w:after="0"/>
        <w:ind w:left="0"/>
        <w:jc w:val="both"/>
      </w:pPr>
      <w:r>
        <w:rPr>
          <w:rFonts w:ascii="Times New Roman"/>
          <w:b w:val="false"/>
          <w:i w:val="false"/>
          <w:color w:val="000000"/>
          <w:sz w:val="28"/>
        </w:rPr>
        <w:t xml:space="preserve">
      соответствуют требованиям 2 абзаца пункта 1 </w:t>
      </w:r>
      <w:r>
        <w:rPr>
          <w:rFonts w:ascii="Times New Roman"/>
          <w:b w:val="false"/>
          <w:i w:val="false"/>
          <w:color w:val="000000"/>
          <w:sz w:val="28"/>
        </w:rPr>
        <w:t>раздела 1</w:t>
      </w:r>
      <w:r>
        <w:rPr>
          <w:rFonts w:ascii="Times New Roman"/>
          <w:b w:val="false"/>
          <w:i w:val="false"/>
          <w:color w:val="000000"/>
          <w:sz w:val="28"/>
        </w:rPr>
        <w:t xml:space="preserve"> ТР ТС 018/2011.</w:t>
      </w:r>
    </w:p>
    <w:bookmarkEnd w:id="96"/>
    <w:bookmarkStart w:name="z105" w:id="97"/>
    <w:p>
      <w:pPr>
        <w:spacing w:after="0"/>
        <w:ind w:left="0"/>
        <w:jc w:val="both"/>
      </w:pPr>
      <w:r>
        <w:rPr>
          <w:rFonts w:ascii="Times New Roman"/>
          <w:b w:val="false"/>
          <w:i w:val="false"/>
          <w:color w:val="000000"/>
          <w:sz w:val="28"/>
        </w:rPr>
        <w:t>
      Действие данного одобрения типа транспортного средства/шасси Республики Казахстан распространяется на серийно выпускаемые в обращение транспортные средства (шасси).</w:t>
      </w:r>
    </w:p>
    <w:bookmarkEnd w:id="97"/>
    <w:p>
      <w:pPr>
        <w:spacing w:after="0"/>
        <w:ind w:left="0"/>
        <w:jc w:val="both"/>
      </w:pPr>
      <w:bookmarkStart w:name="z106" w:id="98"/>
      <w:r>
        <w:rPr>
          <w:rFonts w:ascii="Times New Roman"/>
          <w:b w:val="false"/>
          <w:i w:val="false"/>
          <w:color w:val="000000"/>
          <w:sz w:val="28"/>
        </w:rPr>
        <w:t xml:space="preserve">
      </w:t>
      </w:r>
      <w:r>
        <w:rPr>
          <w:rFonts w:ascii="Times New Roman"/>
          <w:b/>
          <w:i w:val="false"/>
          <w:color w:val="000000"/>
          <w:sz w:val="28"/>
        </w:rPr>
        <w:t>Подпись руководителя органа по сертификации или уполномоченного им лица</w:t>
      </w:r>
    </w:p>
    <w:bookmarkEnd w:id="98"/>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фамилия, имя, отчество (при наличии), печать</w:t>
      </w:r>
    </w:p>
    <w:p>
      <w:pPr>
        <w:spacing w:after="0"/>
        <w:ind w:left="0"/>
        <w:jc w:val="both"/>
      </w:pPr>
      <w:bookmarkStart w:name="z107" w:id="99"/>
      <w:r>
        <w:rPr>
          <w:rFonts w:ascii="Times New Roman"/>
          <w:b w:val="false"/>
          <w:i w:val="false"/>
          <w:color w:val="000000"/>
          <w:sz w:val="28"/>
        </w:rPr>
        <w:t xml:space="preserve">
      </w:t>
      </w:r>
      <w:r>
        <w:rPr>
          <w:rFonts w:ascii="Times New Roman"/>
          <w:b/>
          <w:i w:val="false"/>
          <w:color w:val="000000"/>
          <w:sz w:val="28"/>
        </w:rPr>
        <w:t>Подпись эксперта-аудитора</w:t>
      </w:r>
    </w:p>
    <w:bookmarkEnd w:id="99"/>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фамилия, имя, отчество (при наличии)</w:t>
      </w:r>
    </w:p>
    <w:bookmarkStart w:name="z108" w:id="100"/>
    <w:p>
      <w:pPr>
        <w:spacing w:after="0"/>
        <w:ind w:left="0"/>
        <w:jc w:val="both"/>
      </w:pPr>
      <w:r>
        <w:rPr>
          <w:rFonts w:ascii="Times New Roman"/>
          <w:b w:val="false"/>
          <w:i w:val="false"/>
          <w:color w:val="000000"/>
          <w:sz w:val="28"/>
        </w:rPr>
        <w:t xml:space="preserve">
      </w:t>
      </w:r>
      <w:r>
        <w:rPr>
          <w:rFonts w:ascii="Times New Roman"/>
          <w:b w:val="false"/>
          <w:i/>
          <w:color w:val="000000"/>
          <w:sz w:val="28"/>
        </w:rPr>
        <w:t>Дополнительная информация: одобрение типа транспортного средства/шасси Республики Казахстан оформлено на основании постановления Правительства Республики Казахстан от __________ года №_____ "Об утверждении Правил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w:t>
      </w:r>
    </w:p>
    <w:bookmarkEnd w:id="100"/>
    <w:bookmarkStart w:name="z109" w:id="101"/>
    <w:p>
      <w:pPr>
        <w:spacing w:after="0"/>
        <w:ind w:left="0"/>
        <w:jc w:val="both"/>
      </w:pPr>
      <w:r>
        <w:rPr>
          <w:rFonts w:ascii="Times New Roman"/>
          <w:b w:val="false"/>
          <w:i w:val="false"/>
          <w:color w:val="000000"/>
          <w:sz w:val="28"/>
        </w:rPr>
        <w:t>
      _____________________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применения </w:t>
            </w:r>
            <w:r>
              <w:br/>
            </w:r>
            <w:r>
              <w:rPr>
                <w:rFonts w:ascii="Times New Roman"/>
                <w:b w:val="false"/>
                <w:i w:val="false"/>
                <w:color w:val="000000"/>
                <w:sz w:val="20"/>
              </w:rPr>
              <w:t xml:space="preserve">обязательных требований в </w:t>
            </w:r>
            <w:r>
              <w:br/>
            </w:r>
            <w:r>
              <w:rPr>
                <w:rFonts w:ascii="Times New Roman"/>
                <w:b w:val="false"/>
                <w:i w:val="false"/>
                <w:color w:val="000000"/>
                <w:sz w:val="20"/>
              </w:rPr>
              <w:t>отношении отдельных</w:t>
            </w:r>
            <w:r>
              <w:br/>
            </w:r>
            <w:r>
              <w:rPr>
                <w:rFonts w:ascii="Times New Roman"/>
                <w:b w:val="false"/>
                <w:i w:val="false"/>
                <w:color w:val="000000"/>
                <w:sz w:val="20"/>
              </w:rPr>
              <w:t>колесных транспортных средств,</w:t>
            </w:r>
            <w:r>
              <w:br/>
            </w:r>
            <w:r>
              <w:rPr>
                <w:rFonts w:ascii="Times New Roman"/>
                <w:b w:val="false"/>
                <w:i w:val="false"/>
                <w:color w:val="000000"/>
                <w:sz w:val="20"/>
              </w:rPr>
              <w:t>производимых на территории</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проведения оценки их </w:t>
            </w:r>
            <w:r>
              <w:br/>
            </w:r>
            <w:r>
              <w:rPr>
                <w:rFonts w:ascii="Times New Roman"/>
                <w:b w:val="false"/>
                <w:i w:val="false"/>
                <w:color w:val="000000"/>
                <w:sz w:val="20"/>
              </w:rPr>
              <w:t>соответствия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 w:id="102"/>
    <w:p>
      <w:pPr>
        <w:spacing w:after="0"/>
        <w:ind w:left="0"/>
        <w:jc w:val="left"/>
      </w:pPr>
      <w:r>
        <w:rPr>
          <w:rFonts w:ascii="Times New Roman"/>
          <w:b/>
          <w:i w:val="false"/>
          <w:color w:val="000000"/>
        </w:rPr>
        <w:t xml:space="preserve"> Заявка на получение одобрения типа транспортного средства/шасси Республики Казахстан/ свидетельства о безопасности конструкции транспортного средства Республики Казахстан</w:t>
      </w:r>
    </w:p>
    <w:bookmarkEnd w:id="102"/>
    <w:p>
      <w:pPr>
        <w:spacing w:after="0"/>
        <w:ind w:left="0"/>
        <w:jc w:val="both"/>
      </w:pPr>
      <w:bookmarkStart w:name="z113" w:id="103"/>
      <w:r>
        <w:rPr>
          <w:rFonts w:ascii="Times New Roman"/>
          <w:b w:val="false"/>
          <w:i w:val="false"/>
          <w:color w:val="000000"/>
          <w:sz w:val="28"/>
        </w:rPr>
        <w:t>
      1. ________________________________________________________________________</w:t>
      </w:r>
    </w:p>
    <w:bookmarkEnd w:id="103"/>
    <w:p>
      <w:pPr>
        <w:spacing w:after="0"/>
        <w:ind w:left="0"/>
        <w:jc w:val="both"/>
      </w:pPr>
      <w:r>
        <w:rPr>
          <w:rFonts w:ascii="Times New Roman"/>
          <w:b w:val="false"/>
          <w:i w:val="false"/>
          <w:color w:val="000000"/>
          <w:sz w:val="28"/>
        </w:rPr>
        <w:t xml:space="preserve">                               наименование заявителя и адрес</w:t>
      </w:r>
    </w:p>
    <w:p>
      <w:pPr>
        <w:spacing w:after="0"/>
        <w:ind w:left="0"/>
        <w:jc w:val="both"/>
      </w:pPr>
      <w:r>
        <w:rPr>
          <w:rFonts w:ascii="Times New Roman"/>
          <w:b w:val="false"/>
          <w:i w:val="false"/>
          <w:color w:val="000000"/>
          <w:sz w:val="28"/>
        </w:rPr>
        <w:t xml:space="preserve">       в лице, 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руководителя</w:t>
      </w:r>
    </w:p>
    <w:p>
      <w:pPr>
        <w:spacing w:after="0"/>
        <w:ind w:left="0"/>
        <w:jc w:val="both"/>
      </w:pPr>
      <w:r>
        <w:rPr>
          <w:rFonts w:ascii="Times New Roman"/>
          <w:b w:val="false"/>
          <w:i w:val="false"/>
          <w:color w:val="000000"/>
          <w:sz w:val="28"/>
        </w:rPr>
        <w:t xml:space="preserve">       действующий на основании __________________________________________________ </w:t>
      </w:r>
    </w:p>
    <w:p>
      <w:pPr>
        <w:spacing w:after="0"/>
        <w:ind w:left="0"/>
        <w:jc w:val="both"/>
      </w:pPr>
      <w:r>
        <w:rPr>
          <w:rFonts w:ascii="Times New Roman"/>
          <w:b w:val="false"/>
          <w:i w:val="false"/>
          <w:color w:val="000000"/>
          <w:sz w:val="28"/>
        </w:rPr>
        <w:t xml:space="preserve">                                     номер устава, доверенности или приказа</w:t>
      </w:r>
    </w:p>
    <w:p>
      <w:pPr>
        <w:spacing w:after="0"/>
        <w:ind w:left="0"/>
        <w:jc w:val="both"/>
      </w:pPr>
      <w:r>
        <w:rPr>
          <w:rFonts w:ascii="Times New Roman"/>
          <w:b w:val="false"/>
          <w:i w:val="false"/>
          <w:color w:val="000000"/>
          <w:sz w:val="28"/>
        </w:rPr>
        <w:t xml:space="preserve">       являясь изготовителем, просит выдать </w:t>
      </w:r>
      <w:r>
        <w:rPr>
          <w:rFonts w:ascii="Times New Roman"/>
          <w:b/>
          <w:i w:val="false"/>
          <w:color w:val="000000"/>
          <w:sz w:val="28"/>
        </w:rPr>
        <w:t xml:space="preserve">одобрение типа транспортного </w:t>
      </w:r>
    </w:p>
    <w:p>
      <w:pPr>
        <w:spacing w:after="0"/>
        <w:ind w:left="0"/>
        <w:jc w:val="both"/>
      </w:pPr>
      <w:r>
        <w:rPr>
          <w:rFonts w:ascii="Times New Roman"/>
          <w:b/>
          <w:i w:val="false"/>
          <w:color w:val="000000"/>
          <w:sz w:val="28"/>
        </w:rPr>
        <w:t xml:space="preserve">средства/шасси Республики Казахстан </w:t>
      </w:r>
      <w:r>
        <w:rPr>
          <w:rFonts w:ascii="Times New Roman"/>
          <w:b w:val="false"/>
          <w:i w:val="false"/>
          <w:color w:val="000000"/>
          <w:sz w:val="28"/>
        </w:rPr>
        <w:t>со сроком действия на 1 год</w:t>
      </w:r>
      <w:r>
        <w:rPr>
          <w:rFonts w:ascii="Times New Roman"/>
          <w:b/>
          <w:i w:val="false"/>
          <w:color w:val="000000"/>
          <w:sz w:val="28"/>
        </w:rPr>
        <w:t xml:space="preserve"> / свидетельство о </w:t>
      </w:r>
    </w:p>
    <w:p>
      <w:pPr>
        <w:spacing w:after="0"/>
        <w:ind w:left="0"/>
        <w:jc w:val="both"/>
      </w:pPr>
      <w:r>
        <w:rPr>
          <w:rFonts w:ascii="Times New Roman"/>
          <w:b/>
          <w:i w:val="false"/>
          <w:color w:val="000000"/>
          <w:sz w:val="28"/>
        </w:rPr>
        <w:t>безопасности конструкции транспортного средства Республики Казахстан</w:t>
      </w:r>
      <w:r>
        <w:rPr>
          <w:rFonts w:ascii="Times New Roman"/>
          <w:b w:val="false"/>
          <w:i w:val="false"/>
          <w:color w:val="000000"/>
          <w:sz w:val="28"/>
        </w:rPr>
        <w:t xml:space="preserve"> в </w:t>
      </w:r>
    </w:p>
    <w:p>
      <w:pPr>
        <w:spacing w:after="0"/>
        <w:ind w:left="0"/>
        <w:jc w:val="both"/>
      </w:pPr>
      <w:r>
        <w:rPr>
          <w:rFonts w:ascii="Times New Roman"/>
          <w:b w:val="false"/>
          <w:i w:val="false"/>
          <w:color w:val="000000"/>
          <w:sz w:val="28"/>
        </w:rPr>
        <w:t xml:space="preserve">соответствии с Правилами применения обязательных требований в отношении отдельных </w:t>
      </w:r>
    </w:p>
    <w:p>
      <w:pPr>
        <w:spacing w:after="0"/>
        <w:ind w:left="0"/>
        <w:jc w:val="both"/>
      </w:pPr>
      <w:r>
        <w:rPr>
          <w:rFonts w:ascii="Times New Roman"/>
          <w:b w:val="false"/>
          <w:i w:val="false"/>
          <w:color w:val="000000"/>
          <w:sz w:val="28"/>
        </w:rPr>
        <w:t xml:space="preserve">колесных транспортных средств, производимых на территории Республики Казахстан и </w:t>
      </w:r>
    </w:p>
    <w:p>
      <w:pPr>
        <w:spacing w:after="0"/>
        <w:ind w:left="0"/>
        <w:jc w:val="both"/>
      </w:pPr>
      <w:r>
        <w:rPr>
          <w:rFonts w:ascii="Times New Roman"/>
          <w:b w:val="false"/>
          <w:i w:val="false"/>
          <w:color w:val="000000"/>
          <w:sz w:val="28"/>
        </w:rPr>
        <w:t>проведения оценки их соответствия (далее - Правила)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марка, тип, категория (VIN)</w:t>
      </w:r>
    </w:p>
    <w:p>
      <w:pPr>
        <w:spacing w:after="0"/>
        <w:ind w:left="0"/>
        <w:jc w:val="both"/>
      </w:pPr>
      <w:r>
        <w:rPr>
          <w:rFonts w:ascii="Times New Roman"/>
          <w:b w:val="false"/>
          <w:i w:val="false"/>
          <w:color w:val="000000"/>
          <w:sz w:val="28"/>
        </w:rPr>
        <w:t xml:space="preserve">       2. Сведения об одобрениях типа транспортного средства, выданных ранее на </w:t>
      </w:r>
    </w:p>
    <w:p>
      <w:pPr>
        <w:spacing w:after="0"/>
        <w:ind w:left="0"/>
        <w:jc w:val="both"/>
      </w:pPr>
      <w:r>
        <w:rPr>
          <w:rFonts w:ascii="Times New Roman"/>
          <w:b w:val="false"/>
          <w:i w:val="false"/>
          <w:color w:val="000000"/>
          <w:sz w:val="28"/>
        </w:rPr>
        <w:t>заявленные транспортные средства _______________________________________.</w:t>
      </w:r>
    </w:p>
    <w:p>
      <w:pPr>
        <w:spacing w:after="0"/>
        <w:ind w:left="0"/>
        <w:jc w:val="both"/>
      </w:pPr>
      <w:r>
        <w:rPr>
          <w:rFonts w:ascii="Times New Roman"/>
          <w:b w:val="false"/>
          <w:i w:val="false"/>
          <w:color w:val="000000"/>
          <w:sz w:val="28"/>
        </w:rPr>
        <w:t xml:space="preserve">       3. Наличие у изготовителя необходимых условий производства __________________</w:t>
      </w:r>
    </w:p>
    <w:p>
      <w:pPr>
        <w:spacing w:after="0"/>
        <w:ind w:left="0"/>
        <w:jc w:val="both"/>
      </w:pPr>
      <w:r>
        <w:rPr>
          <w:rFonts w:ascii="Times New Roman"/>
          <w:b w:val="false"/>
          <w:i w:val="false"/>
          <w:color w:val="000000"/>
          <w:sz w:val="28"/>
        </w:rPr>
        <w:t xml:space="preserve">       4. К заявке прилагаются все документы, предусмотренные Правилами, имеющиеся у </w:t>
      </w:r>
    </w:p>
    <w:p>
      <w:pPr>
        <w:spacing w:after="0"/>
        <w:ind w:left="0"/>
        <w:jc w:val="both"/>
      </w:pPr>
      <w:r>
        <w:rPr>
          <w:rFonts w:ascii="Times New Roman"/>
          <w:b w:val="false"/>
          <w:i w:val="false"/>
          <w:color w:val="000000"/>
          <w:sz w:val="28"/>
        </w:rPr>
        <w:t>заявителя на момент подачи заявки, в том числе:</w:t>
      </w:r>
    </w:p>
    <w:p>
      <w:pPr>
        <w:spacing w:after="0"/>
        <w:ind w:left="0"/>
        <w:jc w:val="both"/>
      </w:pPr>
      <w:r>
        <w:rPr>
          <w:rFonts w:ascii="Times New Roman"/>
          <w:b w:val="false"/>
          <w:i w:val="false"/>
          <w:color w:val="000000"/>
          <w:sz w:val="28"/>
        </w:rPr>
        <w:t xml:space="preserve">       наименование и адрес заявителя:</w:t>
      </w:r>
    </w:p>
    <w:p>
      <w:pPr>
        <w:spacing w:after="0"/>
        <w:ind w:left="0"/>
        <w:jc w:val="both"/>
      </w:pPr>
      <w:r>
        <w:rPr>
          <w:rFonts w:ascii="Times New Roman"/>
          <w:b w:val="false"/>
          <w:i w:val="false"/>
          <w:color w:val="000000"/>
          <w:sz w:val="28"/>
        </w:rPr>
        <w:t xml:space="preserve">       реквизиты:</w:t>
      </w:r>
    </w:p>
    <w:p>
      <w:pPr>
        <w:spacing w:after="0"/>
        <w:ind w:left="0"/>
        <w:jc w:val="both"/>
      </w:pPr>
      <w:r>
        <w:rPr>
          <w:rFonts w:ascii="Times New Roman"/>
          <w:b w:val="false"/>
          <w:i w:val="false"/>
          <w:color w:val="000000"/>
          <w:sz w:val="28"/>
        </w:rPr>
        <w:t xml:space="preserve">       телефон заявителя:</w:t>
      </w:r>
    </w:p>
    <w:p>
      <w:pPr>
        <w:spacing w:after="0"/>
        <w:ind w:left="0"/>
        <w:jc w:val="both"/>
      </w:pPr>
      <w:r>
        <w:rPr>
          <w:rFonts w:ascii="Times New Roman"/>
          <w:b w:val="false"/>
          <w:i w:val="false"/>
          <w:color w:val="000000"/>
          <w:sz w:val="28"/>
        </w:rPr>
        <w:t xml:space="preserve">       электронный адрес:</w:t>
      </w:r>
    </w:p>
    <w:p>
      <w:pPr>
        <w:spacing w:after="0"/>
        <w:ind w:left="0"/>
        <w:jc w:val="both"/>
      </w:pPr>
      <w:r>
        <w:rPr>
          <w:rFonts w:ascii="Times New Roman"/>
          <w:b w:val="false"/>
          <w:i w:val="false"/>
          <w:color w:val="000000"/>
          <w:sz w:val="28"/>
        </w:rPr>
        <w:t xml:space="preserve">       Заявитель Личная подпись Расшифровка подписи</w:t>
      </w:r>
    </w:p>
    <w:bookmarkStart w:name="z114" w:id="104"/>
    <w:p>
      <w:pPr>
        <w:spacing w:after="0"/>
        <w:ind w:left="0"/>
        <w:jc w:val="both"/>
      </w:pPr>
      <w:r>
        <w:rPr>
          <w:rFonts w:ascii="Times New Roman"/>
          <w:b w:val="false"/>
          <w:i w:val="false"/>
          <w:color w:val="000000"/>
          <w:sz w:val="28"/>
        </w:rPr>
        <w:t>
      _____________________</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применения </w:t>
            </w:r>
            <w:r>
              <w:br/>
            </w:r>
            <w:r>
              <w:rPr>
                <w:rFonts w:ascii="Times New Roman"/>
                <w:b w:val="false"/>
                <w:i w:val="false"/>
                <w:color w:val="000000"/>
                <w:sz w:val="20"/>
              </w:rPr>
              <w:t xml:space="preserve">обязательных требований в </w:t>
            </w:r>
            <w:r>
              <w:br/>
            </w:r>
            <w:r>
              <w:rPr>
                <w:rFonts w:ascii="Times New Roman"/>
                <w:b w:val="false"/>
                <w:i w:val="false"/>
                <w:color w:val="000000"/>
                <w:sz w:val="20"/>
              </w:rPr>
              <w:t>отношении отдельных</w:t>
            </w:r>
            <w:r>
              <w:br/>
            </w:r>
            <w:r>
              <w:rPr>
                <w:rFonts w:ascii="Times New Roman"/>
                <w:b w:val="false"/>
                <w:i w:val="false"/>
                <w:color w:val="000000"/>
                <w:sz w:val="20"/>
              </w:rPr>
              <w:t>колесных транспортных средств,</w:t>
            </w:r>
            <w:r>
              <w:br/>
            </w:r>
            <w:r>
              <w:rPr>
                <w:rFonts w:ascii="Times New Roman"/>
                <w:b w:val="false"/>
                <w:i w:val="false"/>
                <w:color w:val="000000"/>
                <w:sz w:val="20"/>
              </w:rPr>
              <w:t>производимых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и проведения оценки их</w:t>
            </w:r>
            <w:r>
              <w:br/>
            </w:r>
            <w:r>
              <w:rPr>
                <w:rFonts w:ascii="Times New Roman"/>
                <w:b w:val="false"/>
                <w:i w:val="false"/>
                <w:color w:val="000000"/>
                <w:sz w:val="20"/>
              </w:rPr>
              <w:t>соответствия</w:t>
            </w:r>
          </w:p>
        </w:tc>
      </w:tr>
    </w:tbl>
    <w:bookmarkStart w:name="z116" w:id="105"/>
    <w:p>
      <w:pPr>
        <w:spacing w:after="0"/>
        <w:ind w:left="0"/>
        <w:jc w:val="left"/>
      </w:pPr>
      <w:r>
        <w:rPr>
          <w:rFonts w:ascii="Times New Roman"/>
          <w:b/>
          <w:i w:val="false"/>
          <w:color w:val="000000"/>
        </w:rPr>
        <w:t xml:space="preserve"> СВИДЕТЕЛЬСТВО О БЕЗОПАСНОСТИ КОНСТРУКЦИИ ТРАНСПОРТНОГО СРЕДСТВА РЕСПУБЛИКИ КАЗАХСТАН</w:t>
      </w:r>
    </w:p>
    <w:bookmarkEnd w:id="105"/>
    <w:bookmarkStart w:name="z117" w:id="106"/>
    <w:p>
      <w:pPr>
        <w:spacing w:after="0"/>
        <w:ind w:left="0"/>
        <w:jc w:val="both"/>
      </w:pPr>
      <w:r>
        <w:rPr>
          <w:rFonts w:ascii="Times New Roman"/>
          <w:b w:val="false"/>
          <w:i w:val="false"/>
          <w:color w:val="000000"/>
          <w:sz w:val="28"/>
        </w:rPr>
        <w:t>
      № 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АКРЕДИТОВАННАЯ ИСПЫТАТЕЛЬНАЯ ЛАБОРАТОРИЯ И ЕЕ АДРЕС, АТТЕСТАТ АККРЕДИТАЦИИ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07"/>
    <w:p>
      <w:pPr>
        <w:spacing w:after="0"/>
        <w:ind w:left="0"/>
        <w:jc w:val="left"/>
      </w:pPr>
      <w:r>
        <w:rPr>
          <w:rFonts w:ascii="Times New Roman"/>
          <w:b/>
          <w:i w:val="false"/>
          <w:color w:val="000000"/>
        </w:rPr>
        <w:t xml:space="preserve"> ТРАНСПОРТНОЕ СРЕДСТВО</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КОММЕРЧЕСКОЕ НАИМЕНОВАНИЕ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БАЗОВОЕ ТРАНСПОРТНОЕ СРЕДСТВО/ШАССИ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при использовании базового транспортного средства/шасси другого изготовителя (при оформлении одобрения типа транспортного средства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(VIN)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ЗАЯВИТЕЛЬ И ЕГО АДРЕС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ИЗГОТОВИТЕЛЬ И ЕГО АДРЕС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СБОРОЧНЫЙ ЗАВОД И ЕГО АДРЕС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ХАРАКТЕРИСТИКИ ТРАНСПОРТНОГО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Колесная формула/ведущие колеса (за исключением категории O)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осей/колес (для категории 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компоновки транспортного средства (за исключением транспортных средств категории O)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двигателя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кузова/количество дверей (для категории 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мест для сидения (для категории M, для категории M1 – с распределением по рядам)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Пассажировместимость (для категорий M2 и M3)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категории 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загрузочного пространства (для категорий N и O)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xml:space="preserve">
Габаритные размеры, мм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длина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ширина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высота (для контейнеровозов - погрузочная, максимальная допустимая)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База, мм </w:t>
            </w:r>
          </w:p>
          <w:p>
            <w:pPr>
              <w:spacing w:after="20"/>
              <w:ind w:left="20"/>
              <w:jc w:val="both"/>
            </w:pPr>
            <w:r>
              <w:rPr>
                <w:rFonts w:ascii="Times New Roman"/>
                <w:b w:val="false"/>
                <w:i w:val="false"/>
                <w:color w:val="000000"/>
                <w:sz w:val="20"/>
              </w:rPr>
              <w:t xml:space="preserve">
Колея передних/задних колес, мм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транспортного средства в снаряженном состоянии, кг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 допустимая максимальная масса транспортного средства, кг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гибридного транспортного средства: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xml:space="preserve">
Двигатель внутреннего сгорания (марка, тип) </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количество и расположение цилиндров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рабочий объем цилиндров, см3 </w:t>
            </w:r>
          </w:p>
          <w:p>
            <w:pPr>
              <w:spacing w:after="20"/>
              <w:ind w:left="20"/>
              <w:jc w:val="both"/>
            </w:pPr>
            <w:r>
              <w:rPr>
                <w:rFonts w:ascii="Times New Roman"/>
                <w:b w:val="false"/>
                <w:i w:val="false"/>
                <w:color w:val="000000"/>
                <w:sz w:val="20"/>
              </w:rPr>
              <w:t xml:space="preserve">
максимальная мощность, кВт (мин.-1)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питания (тип)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 и нейтрализации отработавших газов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Электродвигатель электромобиля (тип)</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Рабочее напряжение, 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Максимальная 30-минутная мощность, кВт </w:t>
            </w:r>
          </w:p>
          <w:p>
            <w:pPr>
              <w:spacing w:after="20"/>
              <w:ind w:left="20"/>
              <w:jc w:val="both"/>
            </w:pPr>
            <w:r>
              <w:rPr>
                <w:rFonts w:ascii="Times New Roman"/>
                <w:b w:val="false"/>
                <w:i w:val="false"/>
                <w:color w:val="000000"/>
                <w:sz w:val="20"/>
              </w:rPr>
              <w:t>
Устройство накопления 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1"/>
          <w:p>
            <w:pPr>
              <w:spacing w:after="20"/>
              <w:ind w:left="20"/>
              <w:jc w:val="both"/>
            </w:pPr>
            <w:r>
              <w:rPr>
                <w:rFonts w:ascii="Times New Roman"/>
                <w:b w:val="false"/>
                <w:i w:val="false"/>
                <w:color w:val="000000"/>
                <w:sz w:val="20"/>
              </w:rPr>
              <w:t xml:space="preserve">
(постоянного или переменного тока, в случае переменного тока – синхронный или асинхронный, количество фаз) </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(только для электромобилей и гибридных транспортных средств) </w:t>
            </w:r>
          </w:p>
          <w:p>
            <w:pPr>
              <w:spacing w:after="20"/>
              <w:ind w:left="20"/>
              <w:jc w:val="both"/>
            </w:pPr>
            <w:r>
              <w:rPr>
                <w:rFonts w:ascii="Times New Roman"/>
                <w:b w:val="false"/>
                <w:i w:val="false"/>
                <w:color w:val="000000"/>
                <w:sz w:val="20"/>
              </w:rPr>
              <w:t xml:space="preserve">
(батарея, конденсатор, маховик/генератор)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(тип)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схемы трансмиссии)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Электромашина: (марка, тип)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каждой электромашины: основная функция (двигатель или генератор), постоянного или переменного тока.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xml:space="preserve">
Рабочее напряжение, В </w:t>
            </w:r>
          </w:p>
          <w:bookmarkEnd w:id="112"/>
          <w:p>
            <w:pPr>
              <w:spacing w:after="20"/>
              <w:ind w:left="20"/>
              <w:jc w:val="both"/>
            </w:pPr>
            <w:r>
              <w:rPr>
                <w:rFonts w:ascii="Times New Roman"/>
                <w:b w:val="false"/>
                <w:i w:val="false"/>
                <w:color w:val="000000"/>
                <w:sz w:val="20"/>
              </w:rPr>
              <w:t xml:space="preserve">
Максимальная 30-минутная мощность, кВт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(марка, тип)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Коробка передач (марка, тип)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xml:space="preserve">
Подвеска </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Передняя (описание) </w:t>
            </w:r>
          </w:p>
          <w:p>
            <w:pPr>
              <w:spacing w:after="20"/>
              <w:ind w:left="20"/>
              <w:jc w:val="both"/>
            </w:pPr>
            <w:r>
              <w:rPr>
                <w:rFonts w:ascii="Times New Roman"/>
                <w:b w:val="false"/>
                <w:i w:val="false"/>
                <w:color w:val="000000"/>
                <w:sz w:val="20"/>
              </w:rPr>
              <w:t xml:space="preserve">
Задняя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Рулевое управление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xml:space="preserve">
Тормозные системы </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Рабочая (описание)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Запасная (описание) </w:t>
            </w:r>
          </w:p>
          <w:p>
            <w:pPr>
              <w:spacing w:after="20"/>
              <w:ind w:left="20"/>
              <w:jc w:val="both"/>
            </w:pPr>
            <w:r>
              <w:rPr>
                <w:rFonts w:ascii="Times New Roman"/>
                <w:b w:val="false"/>
                <w:i w:val="false"/>
                <w:color w:val="000000"/>
                <w:sz w:val="20"/>
              </w:rPr>
              <w:t>
Стояночная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размера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транспортного средства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8" w:id="115"/>
      <w:r>
        <w:rPr>
          <w:rFonts w:ascii="Times New Roman"/>
          <w:b w:val="false"/>
          <w:i w:val="false"/>
          <w:color w:val="000000"/>
          <w:sz w:val="28"/>
        </w:rPr>
        <w:t>
      соответствует требованиям 2 абзаца пункта 1 раздела 1 ТР ТС 018/2011.</w:t>
      </w:r>
    </w:p>
    <w:bookmarkEnd w:id="115"/>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оформления</w:t>
      </w: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Руководитель испытательной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лаборатории (его заместитель)</w:t>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фамилия, имя, отчество (при его наличии), печать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Дополнительная информация: свидетельство о безопасности конструкции </w:t>
      </w:r>
    </w:p>
    <w:p>
      <w:pPr>
        <w:spacing w:after="0"/>
        <w:ind w:left="0"/>
        <w:jc w:val="both"/>
      </w:pPr>
      <w:r>
        <w:rPr>
          <w:rFonts w:ascii="Times New Roman"/>
          <w:b w:val="false"/>
          <w:i/>
          <w:color w:val="000000"/>
          <w:sz w:val="28"/>
        </w:rPr>
        <w:t xml:space="preserve">транспортного средства Республики Казахстан оформлено на основании постановления </w:t>
      </w:r>
    </w:p>
    <w:p>
      <w:pPr>
        <w:spacing w:after="0"/>
        <w:ind w:left="0"/>
        <w:jc w:val="both"/>
      </w:pPr>
      <w:r>
        <w:rPr>
          <w:rFonts w:ascii="Times New Roman"/>
          <w:b w:val="false"/>
          <w:i/>
          <w:color w:val="000000"/>
          <w:sz w:val="28"/>
        </w:rPr>
        <w:t xml:space="preserve">Правительства Республики Казахстан от __________ года №_____ "Об утверждении </w:t>
      </w:r>
    </w:p>
    <w:p>
      <w:pPr>
        <w:spacing w:after="0"/>
        <w:ind w:left="0"/>
        <w:jc w:val="both"/>
      </w:pPr>
      <w:r>
        <w:rPr>
          <w:rFonts w:ascii="Times New Roman"/>
          <w:b w:val="false"/>
          <w:i/>
          <w:color w:val="000000"/>
          <w:sz w:val="28"/>
        </w:rPr>
        <w:t xml:space="preserve">Правил применения обязательных требований в отношении отдельных колесных </w:t>
      </w:r>
    </w:p>
    <w:p>
      <w:pPr>
        <w:spacing w:after="0"/>
        <w:ind w:left="0"/>
        <w:jc w:val="both"/>
      </w:pPr>
      <w:r>
        <w:rPr>
          <w:rFonts w:ascii="Times New Roman"/>
          <w:b w:val="false"/>
          <w:i/>
          <w:color w:val="000000"/>
          <w:sz w:val="28"/>
        </w:rPr>
        <w:t xml:space="preserve">транспортных средств, производимых на территории Республики Казахстан и проведения </w:t>
      </w:r>
    </w:p>
    <w:p>
      <w:pPr>
        <w:spacing w:after="0"/>
        <w:ind w:left="0"/>
        <w:jc w:val="both"/>
      </w:pPr>
      <w:r>
        <w:rPr>
          <w:rFonts w:ascii="Times New Roman"/>
          <w:b w:val="false"/>
          <w:i/>
          <w:color w:val="000000"/>
          <w:sz w:val="28"/>
        </w:rPr>
        <w:t>оценки их соответствия".</w:t>
      </w:r>
    </w:p>
    <w:bookmarkStart w:name="z139" w:id="116"/>
    <w:p>
      <w:pPr>
        <w:spacing w:after="0"/>
        <w:ind w:left="0"/>
        <w:jc w:val="both"/>
      </w:pPr>
      <w:r>
        <w:rPr>
          <w:rFonts w:ascii="Times New Roman"/>
          <w:b w:val="false"/>
          <w:i w:val="false"/>
          <w:color w:val="000000"/>
          <w:sz w:val="28"/>
        </w:rPr>
        <w:t>
      ___________________________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применения </w:t>
            </w:r>
            <w:r>
              <w:br/>
            </w:r>
            <w:r>
              <w:rPr>
                <w:rFonts w:ascii="Times New Roman"/>
                <w:b w:val="false"/>
                <w:i w:val="false"/>
                <w:color w:val="000000"/>
                <w:sz w:val="20"/>
              </w:rPr>
              <w:t xml:space="preserve">обязательных требований в </w:t>
            </w:r>
            <w:r>
              <w:br/>
            </w:r>
            <w:r>
              <w:rPr>
                <w:rFonts w:ascii="Times New Roman"/>
                <w:b w:val="false"/>
                <w:i w:val="false"/>
                <w:color w:val="000000"/>
                <w:sz w:val="20"/>
              </w:rPr>
              <w:t>отношении отдельных</w:t>
            </w:r>
            <w:r>
              <w:br/>
            </w:r>
            <w:r>
              <w:rPr>
                <w:rFonts w:ascii="Times New Roman"/>
                <w:b w:val="false"/>
                <w:i w:val="false"/>
                <w:color w:val="000000"/>
                <w:sz w:val="20"/>
              </w:rPr>
              <w:t>колесных транспортных средств,</w:t>
            </w:r>
            <w:r>
              <w:br/>
            </w:r>
            <w:r>
              <w:rPr>
                <w:rFonts w:ascii="Times New Roman"/>
                <w:b w:val="false"/>
                <w:i w:val="false"/>
                <w:color w:val="000000"/>
                <w:sz w:val="20"/>
              </w:rPr>
              <w:t>производимых на территории</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проведения оценки их </w:t>
            </w:r>
            <w:r>
              <w:br/>
            </w:r>
            <w:r>
              <w:rPr>
                <w:rFonts w:ascii="Times New Roman"/>
                <w:b w:val="false"/>
                <w:i w:val="false"/>
                <w:color w:val="000000"/>
                <w:sz w:val="20"/>
              </w:rPr>
              <w:t>соответствия</w:t>
            </w:r>
          </w:p>
        </w:tc>
      </w:tr>
    </w:tbl>
    <w:bookmarkStart w:name="z141" w:id="117"/>
    <w:p>
      <w:pPr>
        <w:spacing w:after="0"/>
        <w:ind w:left="0"/>
        <w:jc w:val="left"/>
      </w:pPr>
      <w:r>
        <w:rPr>
          <w:rFonts w:ascii="Times New Roman"/>
          <w:b/>
          <w:i w:val="false"/>
          <w:color w:val="000000"/>
        </w:rPr>
        <w:t xml:space="preserve"> Структура номеров документов, удостоверяющих соответствие Правилам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 KZ.</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XXXXХХХ.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XXXXX.</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18"/>
    <w:p>
      <w:pPr>
        <w:spacing w:after="0"/>
        <w:ind w:left="0"/>
        <w:jc w:val="both"/>
      </w:pPr>
      <w:r>
        <w:rPr>
          <w:rFonts w:ascii="Times New Roman"/>
          <w:b w:val="false"/>
          <w:i w:val="false"/>
          <w:color w:val="000000"/>
          <w:sz w:val="28"/>
        </w:rPr>
        <w:t>
      Где:</w:t>
      </w:r>
    </w:p>
    <w:bookmarkEnd w:id="118"/>
    <w:bookmarkStart w:name="z143" w:id="119"/>
    <w:p>
      <w:pPr>
        <w:spacing w:after="0"/>
        <w:ind w:left="0"/>
        <w:jc w:val="both"/>
      </w:pPr>
      <w:r>
        <w:rPr>
          <w:rFonts w:ascii="Times New Roman"/>
          <w:b w:val="false"/>
          <w:i w:val="false"/>
          <w:color w:val="000000"/>
          <w:sz w:val="28"/>
        </w:rPr>
        <w:t>
      Секция 1 – обозначение Правил.</w:t>
      </w:r>
    </w:p>
    <w:bookmarkEnd w:id="119"/>
    <w:bookmarkStart w:name="z144" w:id="120"/>
    <w:p>
      <w:pPr>
        <w:spacing w:after="0"/>
        <w:ind w:left="0"/>
        <w:jc w:val="both"/>
      </w:pPr>
      <w:r>
        <w:rPr>
          <w:rFonts w:ascii="Times New Roman"/>
          <w:b w:val="false"/>
          <w:i w:val="false"/>
          <w:color w:val="000000"/>
          <w:sz w:val="28"/>
        </w:rPr>
        <w:t>
      Секция 2 – код документа, удостоверяющего соответствие Правилам применения обязательных требований в отношении отдельных колесных транспортных средств, производимых на территории Республики Казахстан и проведения оценки их соответствия (далее - Правила), который состоит из 1 прописной буквы (А – одобрение типа транспортного средства Республики Казахстан, Е – одобрение типа шасси Республики Казахстан, K – свидетельство о безопасности конструкции транспортного средства республики Казахстан).</w:t>
      </w:r>
    </w:p>
    <w:bookmarkEnd w:id="120"/>
    <w:bookmarkStart w:name="z145" w:id="121"/>
    <w:p>
      <w:pPr>
        <w:spacing w:after="0"/>
        <w:ind w:left="0"/>
        <w:jc w:val="both"/>
      </w:pPr>
      <w:r>
        <w:rPr>
          <w:rFonts w:ascii="Times New Roman"/>
          <w:b w:val="false"/>
          <w:i w:val="false"/>
          <w:color w:val="000000"/>
          <w:sz w:val="28"/>
        </w:rPr>
        <w:t>
      Секция 3 – код организации, оформившей и выдавшей документ, удостоверяющий соответствие Правилам.</w:t>
      </w:r>
    </w:p>
    <w:bookmarkEnd w:id="121"/>
    <w:bookmarkStart w:name="z146" w:id="122"/>
    <w:p>
      <w:pPr>
        <w:spacing w:after="0"/>
        <w:ind w:left="0"/>
        <w:jc w:val="both"/>
      </w:pPr>
      <w:r>
        <w:rPr>
          <w:rFonts w:ascii="Times New Roman"/>
          <w:b w:val="false"/>
          <w:i w:val="false"/>
          <w:color w:val="000000"/>
          <w:sz w:val="28"/>
        </w:rPr>
        <w:t>
      Секция 4 – порядковый номер документа, удостоверяющего соответствие Правилам, начиная с 00001 (отдельно по каждому виду документа (секция 2).</w:t>
      </w:r>
    </w:p>
    <w:bookmarkEnd w:id="122"/>
    <w:bookmarkStart w:name="z147" w:id="123"/>
    <w:p>
      <w:pPr>
        <w:spacing w:after="0"/>
        <w:ind w:left="0"/>
        <w:jc w:val="both"/>
      </w:pPr>
      <w:r>
        <w:rPr>
          <w:rFonts w:ascii="Times New Roman"/>
          <w:b w:val="false"/>
          <w:i w:val="false"/>
          <w:color w:val="000000"/>
          <w:sz w:val="28"/>
        </w:rPr>
        <w:t>
      Секция 5 – код пересмотра документа для предусмотренных Правилами случаев.</w:t>
      </w:r>
    </w:p>
    <w:bookmarkEnd w:id="123"/>
    <w:bookmarkStart w:name="z148" w:id="124"/>
    <w:p>
      <w:pPr>
        <w:spacing w:after="0"/>
        <w:ind w:left="0"/>
        <w:jc w:val="both"/>
      </w:pPr>
      <w:r>
        <w:rPr>
          <w:rFonts w:ascii="Times New Roman"/>
          <w:b w:val="false"/>
          <w:i w:val="false"/>
          <w:color w:val="000000"/>
          <w:sz w:val="28"/>
        </w:rPr>
        <w:t>
      Первую позицию занимает прописная буква, обозначающая тип пересмотра документа (Р – распространение, И – исправление). Вторую позицию занимает цифра, обозначающая порядковый номер пересмотра документа, начиная с 1. Если документ подвергался нескольким типам пересмотров, их коды указываются последовательно с учетом того, что при распространении документа не указываются предыдущие коды исправлений документа. Если документ не подвергался пересмотру, код пересмотра и точка перед ним в номере документа не указывается. Код пересмотра документа печатается с использованием букв кириллицы.</w:t>
      </w:r>
    </w:p>
    <w:bookmarkEnd w:id="124"/>
    <w:bookmarkStart w:name="z149" w:id="125"/>
    <w:p>
      <w:pPr>
        <w:spacing w:after="0"/>
        <w:ind w:left="0"/>
        <w:jc w:val="both"/>
      </w:pPr>
      <w:r>
        <w:rPr>
          <w:rFonts w:ascii="Times New Roman"/>
          <w:b w:val="false"/>
          <w:i w:val="false"/>
          <w:color w:val="000000"/>
          <w:sz w:val="28"/>
        </w:rPr>
        <w:t>
      ___________________</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