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a7a5" w14:textId="5b1a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23 октября 2020 года № 701 "Вопросы Министерства по чрезвычайным ситуациям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2022 года № 844.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2020 года № 701 "Вопросы Министерства по чрезвычайным ситуациям Республики Казахстан"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по чрезвычайным ситуациям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Министерство является юридическим лицом в организационно-правовой форме государственного учреждения, имеет символы и знаки отличия,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90-1) следующего содержания: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"90-1) разрабатывает и утверждает методику управления биологическими рисками;";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189-1) следующего содержания: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"189-1) осуществляет анализ и выявление системных проблем при рассмотрении обращений физических и юридических лиц;";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221-1) следующего содержания: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"221-1) предоставляет в уполномоченный орган в области биологической безопасности статистическую информацию, иную учетную и отчетную документацию (информацию) об общих мероприятиях гражданской защиты по предупреждению чрезвычайных ситуаций, связанных с обращением патогенных биологических агентов и функционированием потенциально опасных биологических объектов, в соответствии с законодательством Республики Казахстан в области биологической безопасности;".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подписания, за исключением абзацев шестого, седьмого, десятого, одиннадцатого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которые вводятся в действие с 23 ноября 2022 года.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