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6320" w14:textId="bd76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социально-экономического развития области Ұлытау на 2022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2022 года № 871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социально-экономического развития области Ұлытау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области Ұлытау на 2022 – 2026 годы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акимату области Ұлытау и заинтересованным организациям (по согласованию) обеспечить своевременное выполнение мероприятий, предусмотренных Комплексным планом, и по итогам года, не позднее 25 января, представлять информацию о ходе их реализации в Министерство национальной экономики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года, не позднее 15 февраля, представлять в Правительство Республики Казахстан сводную информацию о ходе реализации Комплексного плана.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 871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области Ұлытау на 2022 – 2026 годы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 Ұлытау образована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Экономику области Ұлытау определяет промышленность, уровень развития которой является главным индикатором ее социально-экономического состояния и стабильного социального климата.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Промышленный потенциал области определяют крупные, средние и малые предприятия обрабатывающего и добывающего секторов экономики. Основная доля сосредоточена в производстве цветных и редкоземельных металлов.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расположен крупнейший производитель меди в Казахстане с полным циклом производства: от добычи руды до производства готовой продукции, где занята треть жителей региона.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данным Бюро национальной статистики Агентства по стратегическому планированию и реформам Республики Казахстан краткосрочный экономический индикатор по области Ұлытау за 9 месяцев текущего года составил 104,6 %.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промышленного производства в 2021 году составил 711,7 млрд тенге и вырос на 13,5 % по сравнению с 2020 годом, основная доля приходится на градообразующее для региона предприятие – ТОО "Корпорация "Казахмыс".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показателей в реальном секторе обеспечен за счет активной инвестиционной деятельности. Инвестиции в основной капитал по итогам 2021 года составили 166 млрд тенге. Наибольшая доля инвестиций в основной капитал приходится на обрабатывающую промышленность (55 %).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обладает потенциалом для развития металлургической, химической, легкой промышленности и машиностроения. Используя имеющуюся минеральную базу и кадровый потенциал, существует большая вероятность развития высокотехнологичных производств.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развитием реального сектора экономики на территории области стабильно развивается сельское хозяйство, основу которого составляют животноводство и растениеводство.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развивается малый и средний бизнес. Численность занятых в малом и среднем бизнесе по итогам 2021 года составила 27257 человек, выпуск продукции субъектами малого и среднего бизнеса составил 164381 млн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дошкольного и среднего образования функционирует 87 школ с охватом 35854 обучающихся, из которых 14 школ (16 %) не имеют спортивных залов, имеется дефицит учителей (236 ед.).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по области функционирует 49 дошкольных учреждений и 59 мини-центров с общим охватом 6557 детей, дефицит дошкольных мест составляет 3770 детей в возрасте от 0 до 6 лет.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здравоохранения динамика последних трех лет показывает рост уровня общей смертности населения на 11,5 %, младенческой – на 17,8 %, материнской – на 6,3 % и от онкозаболеваний – на 6,9 %.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 являются неудовлетворительная экология, отсутствие современных медицинских учреждений, острый дефицит врачебных кадров.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Понижение уровня воды, плохое качество питьевой воды и загрязнение воздуха вредят здоровью жителей и окружающей среде.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неудовлетворительном состоянии находятся 23 % (277,4 км) автомобильных дорог областного и районного значения и 30 % (163,4 км) внутригородских и внутрипоселковых дорог.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Актуальным вопросом является комплексное решение обеспечения жильем отдельных категорий граждан. Так, в очереди на получение жилья по области состоит 6044 человека.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регион имеет потенциал, чтобы стать логистическим центром Казахстана, связующим север и юг, запад и восток, с учетом развития инфраструктуры и строительства дорог.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туризм способен стать одним из драйверов экономического роста области, для которого необходимо принять комплекс мер по улучшению дорожной инфраструктуры, развитию придорожного сервиса и увеличению туристического потока.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области за 9 месяцев текущего года составила 229,1 тыс. человек. Степень урбанизации – 77,1 % (22,9 % – сельское население). Уровень рождаемости по итогам 2021 года увеличился на 9,3 %.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демографический сдвиг региона в положительную сторону и развитие области в целом, в первую очередь требуются улучшение качества жизни местного населения, принятие соответствующих мер по развитию социальной сферы, экологии, жилья, инфраструктуры и дорожной отрасли.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пять лет планируется реализация комплексного индустриального развития региона, особое внимание будет уделено интенсивному развитию металлургической промышленности, сельского хозяйства, социальной инфраструктуры и решению экологических проблем.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новых проектов обеспечит создание 9,5 тыс. новых рабочих мест (из них 4894 – постоянные), что позволит снизить уровень безработицы с 4,2 % до 4 %, в том числе среди молодежи с 4,3 % до 4 %.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Комплексный план социально-экономического развития области Ұлытау на 2022 – 2026 годы направлен на обеспечение устойчивого развития, повышение инвестиционной привлекательности региона и создание благоприятных условий для роста экономической активности бизнеса.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социально-экономического развития области Ұлытау на 2022 – 2026 годы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численности занятых в малом и среднем бизнесе (далее – МСБ) составит 10,8 % или 30212 человек (в 2021 году – 27257 человек), выпуск продукции субъектами МСБ увеличится в 2,7 раза и составит 448826 млн тенге (в 2021 году – 164381 млн тенге).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 создание 9,5 тыс. новых рабочих мест (из них 4894 – постоянные).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дошкольного образования увеличится охват детей в возрасте от 3 до 6 лет дошкольным воспитанием и обучением с 77,2 % до 82 %.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Увеличится охват учащихся дополнительным образованием до 80 % (в 2022 году – 10,6 %).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Увеличится охват комплексной реабилитацией 421 детей (28 %) с ограниченными возможностями.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здравоохранения к 2026 году будут снижены показатели смертности населения с 10,2 до 9,7 случаев на 1000 человек, младенческой смертности с 9,6 до 9,2 случаев на 1000 родившихся живыми, случаи материнской смертности планируется довести с 24,7 до 0 случаев на 100000 родившихся живыми.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2026 году: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 увеличение показателя ожидаемой продолжительности жизни с 67,0 до 73,6 лет;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100 % доступом к питьевой воде для сельского населения;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области бесперебойным и качественным водоснабжением 100 %;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бесперебойным и качественным теплоснабжением 173 тыс. человек (86 %).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дорог в хорошем и удовлетворительном состоянии увеличится с 87 % до 98 %, а внутригородских и внутрипоселковых – с 70 % до 90 %.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планируемые в агропромышленном комплексе, позволят увеличить поголовье крупного рогатого скота на 50 % (с 157,6 тыс. до 236,4 тыс. голов), мелкого рогатого скота – на 40 % (с 299,6 тыс. до 419,4 тыс. голов), лошадей – на 30 % (с 148,9 тыс. до 193,6 тыс. голов).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введения в действие новых спортивных инфраструктур охват граждан, систематически занимающихся физической культурой и спортом, достигнет к 2026 году 45,2 % (в 2021 году – 33,1 %).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Предпологаемые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(млн тенге)*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Расширение минерально-сырьевой базы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добычи жильного кварца до 17,4 тыс. м3 в год на месторождении "Кварцевая жила 81" в Улытауском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геологоразведочных работ на месторождениях Жанааркинского района: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"Алашпай";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отчет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"Шойымбай" и "Шұбароба";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"Коккус".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горных работ горизонта (10 км) месторождения "Западный Каражал" в городе Каражале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отчет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геологоразведочных работ "Горизонт в глубину до 10 метров" в городе Каражале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отчет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геологоразведочных работ на 6 месторождениях ("Дюсембай", "Едіге", "Алтынқазған", "Итауз", "Жаман-Айбат", "Жезказган")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геологический отчет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геологического кластера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Индустриально-инновационное развитие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инфраструктуры к индустриальной зоне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"Ұлытау"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сернокислотного цеха Жезказганского медеплавильного завода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оборудования среднего и мелкого дробления Жезказганской обогатительной фабрики № 1, 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учета питания на предприятиях корпорации "Казахмыс"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Жыландинского месторождения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опытного завода гидрометаллургической переработки черновых медных концентратов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 ТОО "Корпорация "Казахмыс"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 газификацией Жезказганского медеплавильного завода по производству меди на базе месторождения "Жаман-Айбат"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химического завода по выпуску промышленного реагента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биоэлектростанции в городе Жезказгане (мусороперерабатывающий завод)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"KazGreen Energy"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меди методом селективной экстракции и электролиза (SX-EW) с участком кучного выщелачивания для переработки медесодержащих окисленных руд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перерабатывающего комплекса на руднике "Ашықтас" по технологии кучного выщелачивания золотосодержащих руд в Жанааркинском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производственного комплекса по обогащению драгоценных металлов и полиметаллов на базе месторождения "Кужал" в Жанааркинском районе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железо-марганцевой руды "INDJAZ" на месторождении "Большой Ақтай" в городе Каражале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шахты на месторождении "Үш қатын"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 АО "Марганец Жәйрем"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подстанции на предприятии "Өркен – Атасу"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"Арселор Миталл"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нефтеперерабатывающего завода средней мощности (1 млн тонн)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Развитие предпринимательства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туристического центра для комплексного обслуживания туристов в Улытауском районе на 50 мест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"Ұлытау"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гипермаркета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торгово-развлекательного центра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бизнес-центра для поддержки малого и среднего бизнеса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"Ұлытау"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оптово-распределительного центра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гостиничных комплексов: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гостиниц по 100 мест в городе Жезказгане;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"Ұлытау"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на 30 мест в Жанааркинском районе.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отдыха санаторного типа "Ұлытау" на 100 мест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"Ұлытау"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производства минеральной воды "Ұлытау" с запуском линии по розливу лимонадов и кваса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бизнес–идей "Путь к успеху"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 Ұлытау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"Воскресная школа бизнеса"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организация дилерского центра "Hyundai"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птицефабрики по производству мяса птицы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комплекса по переработке мяса конины и производству мясопродуктов в Жанааркинском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фермерских хозяйств по выращиванию картофеля и овощей общей площадью не менее 400 га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землепользование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мукомольного комплекса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убойного цеха по переработке мяса птицы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кормовой базы с производством кормов и кормовых добавок для сельскохозяйственных и диких копытных животных в Жанааркинском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"AIMURZA"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молокоперерабатывающего завода в Жанааркинском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животноводческого комплекса на 10000 голов скота с убойным цехом, охлаждаемыми складами, холодильными камерами с последующей глубокой переработкой мяса в Жанааркинском районе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"ULY DALA Co"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мясоперерабатывающего комбината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филиала сельскохозяйственной научно-опытной организации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МНВО, МФ, МНЭ, акимат области Ұлытау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областной ветеринарной лаборатории в городе Жезказгане и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модульной лаборатории в селе Улытау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к 2025 году посевных площадей масличных культур до 5000 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птицефабрики яичного направления в селе Кенгир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Жилищно-коммунальное хозяйство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Жилье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Реновация аварийного жилищного фонда в городах Жезказгане и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Теплоснабжение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тепловой станции № 1 с установкой дополнительного 5-го котла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Жезказганской тепловой электростанции № 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ПСД,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парогазовой установки общей мощностью 100 мВт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тепловых сетей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II подъҰма Уйтас-Айдосского водозабора со строительством водовода до хозяйственно-питьевых очистных сооружений города Жезказгана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 скважин, перебуривание недействующих скважин и сборных коллекторов Айдосского месторождения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 скважин, перебуривание недействующих скважин и сборных коллекторов Уйтасского месторождения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водозабора Кожамсеитского месторождения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в том числе: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участка второй нитки Эскулинского водовода от узла водопроводного сооружения 1 до точки "А" (45 км стального водовода);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на Эскулинском водозаборе с целью доведения производительности водозабора с 24 до 30 млн м3 в год.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поливочного водовода Западной застройки города Сатпаева;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на разъездах 60, 66 города Жезказгана;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10 сельских населенных пунктах Жанааркинского и Улытауского районов.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водопроводов в селе Улытау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повысительной насосной станции питьевой воды в районе многопрофильной больницы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комплексов блок-модулей воды в сельских населенных пунктах Жанааркинского и Улытауского районов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очистных сооружений города Сатпаева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 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 водоотведения в кварталах 66-74 города Сатпаева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очистных сооружений города Жезказгана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водоотведения в селе Кенгир города Жезказгана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в городе Каражале и поселке Жайрем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(2–очередь)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Актубек Жанааркинского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Электроснабжение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опор и линий электропередач объекта акционерного общества "Жезказганская распределительная электросетевая компания" на электросети до Эскулинского водозабора узла водопроводного сооружения 1 (68 км)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Газоснабжение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газопровода-отвода и автоматизированной газораспределительной станции Жайрем, сетей газоснабжения в поселке Жайрем и городе Каражале.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до села Кенгир с ответлением в город Сатпаев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Жезказгана от автоматизированной газораспределительной станции "Жезказган" до магистрального газопровода "Сарыарка" (подключение к газу 3500 домов)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области Ұлытау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газопровода-отвода и автоматизированной газораспределительной станции "Атасу" с распределительными сетями газоснабжения поселка Атасу Жанааркинского района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до села Кенгир с ответлением в город Сатпаев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 области Ұлытау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Жилищное строительство и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генерального плана города Жезказгана с проектами детальной планировки и топографической съемкой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льготных займов для жителей моногородов с низким потенциалом развития в городе Каражале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 Ұлытау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автоматизированного автодрома с павильоном для курсантов и зданием специализированного центра для обслуживания населения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Транспортная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Дороги областного значения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областного и районного значения ("Сатпаев -Малшыбай-мавзолей Жошыхан, Домбауыл" (0-19,5) "Каражал-Атасу (0-28)", мосты через реку Акылбай и поселок Кызылжар)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и районного значения ("Караганда-Самарка-Атасу-Айнабулак", "Жезказган-Петропавловск-Жезды-Карсакпай-Байконур-Косколь", "Улытау-Бозтумсык-Малшыбай-Сатпаев", "Каражал-Шалгия", "Подъезд к поселку Жыланды")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Железнодорожные и авиаперевозки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нового авиасообщения, в том числе: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"Жезказган-Шымкент-Жезказган";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"Жезказган-Усть-Каменогорск-Жезказган";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"Жезказган-Балхаш-Жезказган".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железнодорожного вокзала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в том числе: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искусственной взлетно-посадочной полосы, рулежной дорожки и перрона аэропорта города Жезказгана;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"Жезказган – Эйр" (по согласованию),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аэропорта в городе Жезказгане.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Социальная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Центра педагогической трансформации "Ұстаз – Ұлытау"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Строительство объектов образования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Кенгир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детских садов на 320 мест в городах Жезказгане и Сатпаеве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100 мест в селе Улытау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современного детского сада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 ТОО "Корпорация "Казахмыс"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дворцов школьников в городе Жезказгане, поселках Жайрем и Жанаарка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акт ввода в эксплуатацию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Дворца школьников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детского загородного лагеря в городе Жезказгане и этно-туристического лагеря в селе Улытау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реконструкция здания Жезказганского музыкального колледжа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строительство служебного жилья для работников образования области Ұлытау в городе Жезказгане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строительство центра образования и трудоустройства (включая центр ранней профориентации и академию сервиса) в городе Сатпаеве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"Казахмыс"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STEM-лаборатории при коммунальном государственном учреждении "Гимназия имени С. Сейфуллина отдела образования города Сатпаева"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государственного технического университета на базе политехнического колледжа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области Ұлытау, 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мобильных комплексов 7 гаражей для машин скорой помощи и поликлиники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поликлиники в городе Сатпаеве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 ТОО "Корпорация "Казахмыс"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перинатального центра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прорабатываются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поликлиники коммунального государственного предприятия "Центральная больница города Каражала"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поликлиники коммунального государственного предприятия "Центральная районная больница Жанааркинского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травматологического пункта на базе центральной больницы города Сатпаева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 больницы на 20 коек с поликлиникой на 100 посещений в смену в селе Улытау Улытауского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Центра "Медико-социальное учреждение" для: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детей с психоневрологическими заболеваниями до 18 лет;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 в возрасте от 18 до 25 лет на 50 мест в городах Жезказгане и Сатпаеве (дневное пребывание);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психоневрологическими заболеваниями от 18 лет и старше.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музыкально-драматического театра на 450 мест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 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музыкально-драматического театра имени С. Кожамкулова и Дома дружбы культуры народов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детско-юношеской библиотеки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тропы на вершину Әулиетау и обустройство территории родников Күмісбұлақ и Тасбұлақ Улытауского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 ТОО "Корпорация "Казахмыс"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площади металлургов в городе Жезказгане и площади горняков в городе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Дворца горняков и площади Шахтерской славы в городе Сатпаеве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грантов для социально уязвимых слоев населения, молодежи (245 грантов)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 грант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Молодежная политика и спорт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осуществление программы льготного кредитования для молодых специалистов по линии АО "Отбасы банк".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молодежи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спортивного комплекса на: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мест в городе Жезказгане;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 ТОО "Корпорация "Казахмыс"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мест в поселке Жезды Улытауского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детско-юношеской академии спорта "СК "Намыс"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"Казахмыс"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хоккейного корта в городе Жезказгане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спортивного комплекса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мест в селе Кенгир города Жезказгана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областной специализированной школы-интерната для одаренных в спорте детей в городе Сатпаеве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25–ти метрового плавательного бассейна в селе Улытау Улытауского района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для гребных видов спорта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плавательного бассейна в городе Каражале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Экология и природопользование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 и озеленение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150 тысяч зеленых насаждений в городах Жезказгане и Сатпаеве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Ұлытау,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"Корпорация "Казахмыс"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постоянного питомника для выращивания деревьев в поселке Жанаарка Жанааркинского района (70 га)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водных объектов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дамб Шалгинского водохранилища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платины Манака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Кенгирского водохранилища в перечень объектов республиканской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2023 - 2024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Кенгирского водохранилища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Жездинского водохранилища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ПСД,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Снижение загрязняющих выбросов в атмосферный воздух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датчиков для мониторинга выбросов в атмосферу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гражданской защиты
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здания оперативно-спасательного отряда на берегу Кенгирского водохранилища в городе Жезказгане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пожарного поста № 5 в селе Улытау Улытауского района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депо и его материально-техническое оснащение в городе Жезказгане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пунктов гражданской обороны по области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необходимой документации в соответствии с бюджетным законодательством.</w:t>
      </w:r>
    </w:p>
    <w:bookmarkEnd w:id="151"/>
    <w:bookmarkStart w:name="z20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финансирования 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(частные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1 259 386,0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74 414,0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185 984,5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469 595,0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530 331,5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190 729,5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1 451 054,5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газораспределительная 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Банк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инвестиции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технико-экономическое обоснование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социально-предпринимательская корпорация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 871</w:t>
            </w:r>
          </w:p>
        </w:tc>
      </w:tr>
    </w:tbl>
    <w:bookmarkStart w:name="z20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2011 года № 1283 "Об утверждении Комплексного плана социально-экономического развития городов Жезказгана, Сатпаева и Улытауского района Карагандинской области на 2019 – 2022 годы".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1505 "О внесении изменений в постановление Правительства Республики Казахстан от 3 ноября 2011 года № 1283 "Об утверждении Комплексного плана социально-экономического развития городов Жезказган, Сатпаев и Улытауского района Карагандинской области на 2012 – 2017 годы".</w:t>
      </w:r>
    </w:p>
    <w:bookmarkEnd w:id="156"/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2019 года № 400 "О внесении изменений в постановление Правительства Республики Казахстан от 3 ноября 2011 года № 1283 "Об утверждении Комплексного плана социально-экономического развития городов Жезказган, Сатпаев и Улытауского района Карагандинской области на 2012 – 2017 годы".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