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0899" w14:textId="6770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товарищества с ограниченной ответственностью "Мангистауский атомный энергетический комбинат-Казатомпром"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2022 года № 930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товарищество с ограниченной ответственностью "Мангистауский атомный энергетический комбинат-Казатомпром" в товарищество с ограниченной ответственностью "Мангистауский атомный энергетический комбинат".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Передать в установленном законодательством Республики Казахстан порядке из республиканской собственности в коммунальную собственность Мангистауской области государственную долю участия товарищества с ограниченной ответственностью "Мангистауский атомный энергетический комбинат-Казатомпром" в размере 100 (сто) процентов.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совместно с акиматом Мангистауской области в установленном законодательством Республики Казахстан порядке принять меры,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2022 года № 930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коммунальной собственности, утвержденные указанным постановлением: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"Мангистауская область" дополнить строкой, порядковый номер 871-7, следующего содержания: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"871-7. Товарищество с ограниченной ответственностью "Мангистауский атомный энергетический комбинат – Казатомпром";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"Мангистауская область" строку, порядковый номер 236-11, исключить.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энергетики Республики Казахстан" строку, порядковый номер 20-16, исключить.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государства, утвержденном указанным постановлением: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100 % доли участия ТОО "Мангистауский атомный энергетический комбинат – Казатомпром".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994 "Вопросы Министерства энергетики Республики Казахстан":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энергетики Республики Казахстан, утвержденном указанным постановлением: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Министерства, строку, порядковый номер 4, исключить.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