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c522" w14:textId="707c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Закона Республики Казахстан "О республиканском бюджете на 2023 – 2025 годы"</w:t>
      </w:r>
    </w:p>
    <w:p>
      <w:pPr>
        <w:spacing w:after="0"/>
        <w:ind w:left="0"/>
        <w:jc w:val="both"/>
      </w:pPr>
      <w:r>
        <w:rPr>
          <w:rFonts w:ascii="Times New Roman"/>
          <w:b w:val="false"/>
          <w:i w:val="false"/>
          <w:color w:val="000000"/>
          <w:sz w:val="28"/>
        </w:rPr>
        <w:t>Постановление Правительства Республики Казахстан от 6 декабря 2022 года № 987.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01.01.2023.</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Принять к исполнению республиканский бюджет на 2023 – 2025 годы, в том числе на 2023 год, в следующих объемах: </w:t>
      </w:r>
    </w:p>
    <w:bookmarkEnd w:id="1"/>
    <w:bookmarkStart w:name="z181" w:id="2"/>
    <w:p>
      <w:pPr>
        <w:spacing w:after="0"/>
        <w:ind w:left="0"/>
        <w:jc w:val="both"/>
      </w:pPr>
      <w:r>
        <w:rPr>
          <w:rFonts w:ascii="Times New Roman"/>
          <w:b w:val="false"/>
          <w:i w:val="false"/>
          <w:color w:val="000000"/>
          <w:sz w:val="28"/>
        </w:rPr>
        <w:t>
      1) доходы – 19 063 995 118 тысяч тенге, в том числе по:</w:t>
      </w:r>
    </w:p>
    <w:bookmarkEnd w:id="2"/>
    <w:bookmarkStart w:name="z182" w:id="3"/>
    <w:p>
      <w:pPr>
        <w:spacing w:after="0"/>
        <w:ind w:left="0"/>
        <w:jc w:val="both"/>
      </w:pPr>
      <w:r>
        <w:rPr>
          <w:rFonts w:ascii="Times New Roman"/>
          <w:b w:val="false"/>
          <w:i w:val="false"/>
          <w:color w:val="000000"/>
          <w:sz w:val="28"/>
        </w:rPr>
        <w:t>
      налоговым поступлениям – 14 279 036 264 тысячи тенге;</w:t>
      </w:r>
    </w:p>
    <w:bookmarkEnd w:id="3"/>
    <w:bookmarkStart w:name="z183" w:id="4"/>
    <w:p>
      <w:pPr>
        <w:spacing w:after="0"/>
        <w:ind w:left="0"/>
        <w:jc w:val="both"/>
      </w:pPr>
      <w:r>
        <w:rPr>
          <w:rFonts w:ascii="Times New Roman"/>
          <w:b w:val="false"/>
          <w:i w:val="false"/>
          <w:color w:val="000000"/>
          <w:sz w:val="28"/>
        </w:rPr>
        <w:t>
      неналоговым поступлениям – 351 800 230 тысяч тенге;</w:t>
      </w:r>
    </w:p>
    <w:bookmarkEnd w:id="4"/>
    <w:bookmarkStart w:name="z184" w:id="5"/>
    <w:p>
      <w:pPr>
        <w:spacing w:after="0"/>
        <w:ind w:left="0"/>
        <w:jc w:val="both"/>
      </w:pPr>
      <w:r>
        <w:rPr>
          <w:rFonts w:ascii="Times New Roman"/>
          <w:b w:val="false"/>
          <w:i w:val="false"/>
          <w:color w:val="000000"/>
          <w:sz w:val="28"/>
        </w:rPr>
        <w:t>
      поступлениям от продажи основного капитала – 1 248 374 тысячи тенге;</w:t>
      </w:r>
    </w:p>
    <w:bookmarkEnd w:id="5"/>
    <w:bookmarkStart w:name="z185" w:id="6"/>
    <w:p>
      <w:pPr>
        <w:spacing w:after="0"/>
        <w:ind w:left="0"/>
        <w:jc w:val="both"/>
      </w:pPr>
      <w:r>
        <w:rPr>
          <w:rFonts w:ascii="Times New Roman"/>
          <w:b w:val="false"/>
          <w:i w:val="false"/>
          <w:color w:val="000000"/>
          <w:sz w:val="28"/>
        </w:rPr>
        <w:t>
      поступлениям трансфертов – 4 431 910 250 тысяч тенге;</w:t>
      </w:r>
    </w:p>
    <w:bookmarkEnd w:id="6"/>
    <w:bookmarkStart w:name="z186" w:id="7"/>
    <w:p>
      <w:pPr>
        <w:spacing w:after="0"/>
        <w:ind w:left="0"/>
        <w:jc w:val="both"/>
      </w:pPr>
      <w:r>
        <w:rPr>
          <w:rFonts w:ascii="Times New Roman"/>
          <w:b w:val="false"/>
          <w:i w:val="false"/>
          <w:color w:val="000000"/>
          <w:sz w:val="28"/>
        </w:rPr>
        <w:t>
      2) затраты – 21 647 463 677 тысяч тенге;</w:t>
      </w:r>
    </w:p>
    <w:bookmarkEnd w:id="7"/>
    <w:bookmarkStart w:name="z187" w:id="8"/>
    <w:p>
      <w:pPr>
        <w:spacing w:after="0"/>
        <w:ind w:left="0"/>
        <w:jc w:val="both"/>
      </w:pPr>
      <w:r>
        <w:rPr>
          <w:rFonts w:ascii="Times New Roman"/>
          <w:b w:val="false"/>
          <w:i w:val="false"/>
          <w:color w:val="000000"/>
          <w:sz w:val="28"/>
        </w:rPr>
        <w:t>
      3) чистое бюджетное кредитование – 416 911 978 тысяч тенге, в том числе:</w:t>
      </w:r>
    </w:p>
    <w:bookmarkEnd w:id="8"/>
    <w:bookmarkStart w:name="z188" w:id="9"/>
    <w:p>
      <w:pPr>
        <w:spacing w:after="0"/>
        <w:ind w:left="0"/>
        <w:jc w:val="both"/>
      </w:pPr>
      <w:r>
        <w:rPr>
          <w:rFonts w:ascii="Times New Roman"/>
          <w:b w:val="false"/>
          <w:i w:val="false"/>
          <w:color w:val="000000"/>
          <w:sz w:val="28"/>
        </w:rPr>
        <w:t>
      бюджетные кредиты – 661 400 027 тысяч тенге;</w:t>
      </w:r>
    </w:p>
    <w:bookmarkEnd w:id="9"/>
    <w:bookmarkStart w:name="z189" w:id="10"/>
    <w:p>
      <w:pPr>
        <w:spacing w:after="0"/>
        <w:ind w:left="0"/>
        <w:jc w:val="both"/>
      </w:pPr>
      <w:r>
        <w:rPr>
          <w:rFonts w:ascii="Times New Roman"/>
          <w:b w:val="false"/>
          <w:i w:val="false"/>
          <w:color w:val="000000"/>
          <w:sz w:val="28"/>
        </w:rPr>
        <w:t>
      погашение бюджетных кредитов – 244 488 049 тысяч тенге;</w:t>
      </w:r>
    </w:p>
    <w:bookmarkEnd w:id="10"/>
    <w:bookmarkStart w:name="z190" w:id="11"/>
    <w:p>
      <w:pPr>
        <w:spacing w:after="0"/>
        <w:ind w:left="0"/>
        <w:jc w:val="both"/>
      </w:pPr>
      <w:r>
        <w:rPr>
          <w:rFonts w:ascii="Times New Roman"/>
          <w:b w:val="false"/>
          <w:i w:val="false"/>
          <w:color w:val="000000"/>
          <w:sz w:val="28"/>
        </w:rPr>
        <w:t>
      4) сальдо по операциям с финансовыми активами – 208 212 300 тысяч тенге, в том числе:</w:t>
      </w:r>
    </w:p>
    <w:bookmarkEnd w:id="11"/>
    <w:bookmarkStart w:name="z191" w:id="12"/>
    <w:p>
      <w:pPr>
        <w:spacing w:after="0"/>
        <w:ind w:left="0"/>
        <w:jc w:val="both"/>
      </w:pPr>
      <w:r>
        <w:rPr>
          <w:rFonts w:ascii="Times New Roman"/>
          <w:b w:val="false"/>
          <w:i w:val="false"/>
          <w:color w:val="000000"/>
          <w:sz w:val="28"/>
        </w:rPr>
        <w:t>
      приобретение финансовых активов – 208 212 300 тысяч тенге;</w:t>
      </w:r>
    </w:p>
    <w:bookmarkEnd w:id="12"/>
    <w:bookmarkStart w:name="z192" w:id="13"/>
    <w:p>
      <w:pPr>
        <w:spacing w:after="0"/>
        <w:ind w:left="0"/>
        <w:jc w:val="both"/>
      </w:pPr>
      <w:r>
        <w:rPr>
          <w:rFonts w:ascii="Times New Roman"/>
          <w:b w:val="false"/>
          <w:i w:val="false"/>
          <w:color w:val="000000"/>
          <w:sz w:val="28"/>
        </w:rPr>
        <w:t>
      5) дефицит бюджета – -3 208 592 837 тысяч тенге, или 2,7 процента к валовому внутреннему продукту страны;</w:t>
      </w:r>
    </w:p>
    <w:bookmarkEnd w:id="13"/>
    <w:bookmarkStart w:name="z193" w:id="14"/>
    <w:p>
      <w:pPr>
        <w:spacing w:after="0"/>
        <w:ind w:left="0"/>
        <w:jc w:val="both"/>
      </w:pPr>
      <w:r>
        <w:rPr>
          <w:rFonts w:ascii="Times New Roman"/>
          <w:b w:val="false"/>
          <w:i w:val="false"/>
          <w:color w:val="000000"/>
          <w:sz w:val="28"/>
        </w:rPr>
        <w:t>
      6) ненефтяной дефицит бюджета – -8 969 908 437 тысяч тенге, или 7,4 процента к валовому внутреннему продукту страны;</w:t>
      </w:r>
    </w:p>
    <w:bookmarkEnd w:id="14"/>
    <w:bookmarkStart w:name="z194" w:id="15"/>
    <w:p>
      <w:pPr>
        <w:spacing w:after="0"/>
        <w:ind w:left="0"/>
        <w:jc w:val="both"/>
      </w:pPr>
      <w:r>
        <w:rPr>
          <w:rFonts w:ascii="Times New Roman"/>
          <w:b w:val="false"/>
          <w:i w:val="false"/>
          <w:color w:val="000000"/>
          <w:sz w:val="28"/>
        </w:rPr>
        <w:t>
      7) финансирование дефицита бюджета – 3 208 592 837 тысяч тенге.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28.03.2023 </w:t>
      </w:r>
      <w:r>
        <w:rPr>
          <w:rFonts w:ascii="Times New Roman"/>
          <w:b w:val="false"/>
          <w:i w:val="false"/>
          <w:color w:val="000000"/>
          <w:sz w:val="28"/>
        </w:rPr>
        <w:t>№ 257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2. Утвердить:</w:t>
      </w:r>
    </w:p>
    <w:bookmarkEnd w:id="16"/>
    <w:bookmarkStart w:name="z22" w:id="17"/>
    <w:p>
      <w:pPr>
        <w:spacing w:after="0"/>
        <w:ind w:left="0"/>
        <w:jc w:val="both"/>
      </w:pPr>
      <w:r>
        <w:rPr>
          <w:rFonts w:ascii="Times New Roman"/>
          <w:b w:val="false"/>
          <w:i w:val="false"/>
          <w:color w:val="000000"/>
          <w:sz w:val="28"/>
        </w:rPr>
        <w:t xml:space="preserve">
      1) перечень приоритетных республиканских бюджетных инвестиций, финансируемых из республиканского бюджета,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7"/>
    <w:bookmarkStart w:name="z23" w:id="18"/>
    <w:p>
      <w:pPr>
        <w:spacing w:after="0"/>
        <w:ind w:left="0"/>
        <w:jc w:val="both"/>
      </w:pPr>
      <w:r>
        <w:rPr>
          <w:rFonts w:ascii="Times New Roman"/>
          <w:b w:val="false"/>
          <w:i w:val="false"/>
          <w:color w:val="000000"/>
          <w:sz w:val="28"/>
        </w:rPr>
        <w:t>
      2) перечень приоритетных республиканских бюджетных инвестиций министерств по чрезвычайным ситуациям, обороны, промышленности и строительства, Управления Делами Президента Республики Казахстан согласно приложению 2 к настоящему постановлению (для служебного пользования);</w:t>
      </w:r>
    </w:p>
    <w:bookmarkEnd w:id="18"/>
    <w:bookmarkStart w:name="z195" w:id="19"/>
    <w:p>
      <w:pPr>
        <w:spacing w:after="0"/>
        <w:ind w:left="0"/>
        <w:jc w:val="both"/>
      </w:pPr>
      <w:r>
        <w:rPr>
          <w:rFonts w:ascii="Times New Roman"/>
          <w:b w:val="false"/>
          <w:i w:val="false"/>
          <w:color w:val="000000"/>
          <w:sz w:val="28"/>
        </w:rPr>
        <w:t xml:space="preserve">
      2-1) распределение сумм целевых текущих трансфертов областным бюджетам на повышение заработной платы работников природоохранных и специальных учреждений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bookmarkEnd w:id="19"/>
    <w:bookmarkStart w:name="z196" w:id="20"/>
    <w:p>
      <w:pPr>
        <w:spacing w:after="0"/>
        <w:ind w:left="0"/>
        <w:jc w:val="both"/>
      </w:pPr>
      <w:r>
        <w:rPr>
          <w:rFonts w:ascii="Times New Roman"/>
          <w:b w:val="false"/>
          <w:i w:val="false"/>
          <w:color w:val="000000"/>
          <w:sz w:val="28"/>
        </w:rPr>
        <w:t xml:space="preserve">
      2-2) распределение сумм целевых текущих трансфертов областным бюджетам, бюджетам городов республиканского значения, столицы на субсидирование затрат перерабатывающих предприятий на закуп сельскохозяйственной продукции для производства продуктов ее глубокой переработки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20"/>
    <w:bookmarkStart w:name="z197" w:id="21"/>
    <w:p>
      <w:pPr>
        <w:spacing w:after="0"/>
        <w:ind w:left="0"/>
        <w:jc w:val="both"/>
      </w:pPr>
      <w:r>
        <w:rPr>
          <w:rFonts w:ascii="Times New Roman"/>
          <w:b w:val="false"/>
          <w:i w:val="false"/>
          <w:color w:val="000000"/>
          <w:sz w:val="28"/>
        </w:rPr>
        <w:t xml:space="preserve">
      2-3) распределение сумм целевых текущих трансфертов областным бюджетам на проведение противоэпизоотических мероприятий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постановлению;</w:t>
      </w:r>
    </w:p>
    <w:bookmarkEnd w:id="21"/>
    <w:bookmarkStart w:name="z198" w:id="22"/>
    <w:p>
      <w:pPr>
        <w:spacing w:after="0"/>
        <w:ind w:left="0"/>
        <w:jc w:val="both"/>
      </w:pPr>
      <w:r>
        <w:rPr>
          <w:rFonts w:ascii="Times New Roman"/>
          <w:b w:val="false"/>
          <w:i w:val="false"/>
          <w:color w:val="000000"/>
          <w:sz w:val="28"/>
        </w:rPr>
        <w:t xml:space="preserve">
      2-4) распределение сумм целевых текущих трансфертов Мангистауской области на обеспечение ветеринарной безопасности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постановлению;</w:t>
      </w:r>
    </w:p>
    <w:bookmarkEnd w:id="22"/>
    <w:bookmarkStart w:name="z199" w:id="23"/>
    <w:p>
      <w:pPr>
        <w:spacing w:after="0"/>
        <w:ind w:left="0"/>
        <w:jc w:val="both"/>
      </w:pPr>
      <w:r>
        <w:rPr>
          <w:rFonts w:ascii="Times New Roman"/>
          <w:b w:val="false"/>
          <w:i w:val="false"/>
          <w:color w:val="000000"/>
          <w:sz w:val="28"/>
        </w:rPr>
        <w:t xml:space="preserve">
      2-5) распределение сумм целевых текущих трансфертов областным бюджетам, бюджетам городов республиканского значения, столицы на субсидирование развития производства приоритетных культур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постановлению;</w:t>
      </w:r>
    </w:p>
    <w:bookmarkEnd w:id="23"/>
    <w:bookmarkStart w:name="z200" w:id="24"/>
    <w:p>
      <w:pPr>
        <w:spacing w:after="0"/>
        <w:ind w:left="0"/>
        <w:jc w:val="both"/>
      </w:pPr>
      <w:r>
        <w:rPr>
          <w:rFonts w:ascii="Times New Roman"/>
          <w:b w:val="false"/>
          <w:i w:val="false"/>
          <w:color w:val="000000"/>
          <w:sz w:val="28"/>
        </w:rPr>
        <w:t xml:space="preserve">
      2-6) распределение сумм целевых текущих трансфертов областным бюджетам, бюджетам городов республиканского значения, столицы на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постановлению;</w:t>
      </w:r>
    </w:p>
    <w:bookmarkEnd w:id="24"/>
    <w:bookmarkStart w:name="z201" w:id="25"/>
    <w:p>
      <w:pPr>
        <w:spacing w:after="0"/>
        <w:ind w:left="0"/>
        <w:jc w:val="both"/>
      </w:pPr>
      <w:r>
        <w:rPr>
          <w:rFonts w:ascii="Times New Roman"/>
          <w:b w:val="false"/>
          <w:i w:val="false"/>
          <w:color w:val="000000"/>
          <w:sz w:val="28"/>
        </w:rPr>
        <w:t xml:space="preserve">
      2-7) распределение 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лиц с инвалидностью в Республике Казахстан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постановлению;</w:t>
      </w:r>
    </w:p>
    <w:bookmarkEnd w:id="25"/>
    <w:bookmarkStart w:name="z202" w:id="26"/>
    <w:p>
      <w:pPr>
        <w:spacing w:after="0"/>
        <w:ind w:left="0"/>
        <w:jc w:val="both"/>
      </w:pPr>
      <w:r>
        <w:rPr>
          <w:rFonts w:ascii="Times New Roman"/>
          <w:b w:val="false"/>
          <w:i w:val="false"/>
          <w:color w:val="000000"/>
          <w:sz w:val="28"/>
        </w:rPr>
        <w:t xml:space="preserve">
      2-8)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организаций дошкольного образования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постановлению;</w:t>
      </w:r>
    </w:p>
    <w:bookmarkEnd w:id="26"/>
    <w:bookmarkStart w:name="z251" w:id="27"/>
    <w:p>
      <w:pPr>
        <w:spacing w:after="0"/>
        <w:ind w:left="0"/>
        <w:jc w:val="both"/>
      </w:pPr>
      <w:r>
        <w:rPr>
          <w:rFonts w:ascii="Times New Roman"/>
          <w:b w:val="false"/>
          <w:i w:val="false"/>
          <w:color w:val="000000"/>
          <w:sz w:val="28"/>
        </w:rPr>
        <w:t>
      2-9) распределение сумм целевых текущих трансфертов областным бюджетам, бюджетам городов республиканского значения, столицы на обеспечение социальной поддержки граждан по вопросам занятости согласно приложению 2-9 к настоящему постановлению;</w:t>
      </w:r>
    </w:p>
    <w:bookmarkEnd w:id="27"/>
    <w:bookmarkStart w:name="z24" w:id="28"/>
    <w:p>
      <w:pPr>
        <w:spacing w:after="0"/>
        <w:ind w:left="0"/>
        <w:jc w:val="both"/>
      </w:pPr>
      <w:r>
        <w:rPr>
          <w:rFonts w:ascii="Times New Roman"/>
          <w:b w:val="false"/>
          <w:i w:val="false"/>
          <w:color w:val="000000"/>
          <w:sz w:val="28"/>
        </w:rPr>
        <w:t xml:space="preserve">
      3) распределение сумм целевых текущих трансфертов областным бюджетам, бюджетам городов республиканского значения, столицы на содержание объектов среднего образования, построенных в рамках пилотного национального проекта "Комфортная школа",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28"/>
    <w:bookmarkStart w:name="z203" w:id="29"/>
    <w:p>
      <w:pPr>
        <w:spacing w:after="0"/>
        <w:ind w:left="0"/>
        <w:jc w:val="both"/>
      </w:pPr>
      <w:r>
        <w:rPr>
          <w:rFonts w:ascii="Times New Roman"/>
          <w:b w:val="false"/>
          <w:i w:val="false"/>
          <w:color w:val="000000"/>
          <w:sz w:val="28"/>
        </w:rPr>
        <w:t xml:space="preserve">
      3-1) распределение сумм целевых текущих трансфертов областным бюджетам на реализацию подушевого нормативного финансирования в государственных дневных общеобразовательных сельских полнокомплектных школах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постановлению;</w:t>
      </w:r>
    </w:p>
    <w:bookmarkEnd w:id="29"/>
    <w:bookmarkStart w:name="z204" w:id="30"/>
    <w:p>
      <w:pPr>
        <w:spacing w:after="0"/>
        <w:ind w:left="0"/>
        <w:jc w:val="both"/>
      </w:pPr>
      <w:r>
        <w:rPr>
          <w:rFonts w:ascii="Times New Roman"/>
          <w:b w:val="false"/>
          <w:i w:val="false"/>
          <w:color w:val="000000"/>
          <w:sz w:val="28"/>
        </w:rPr>
        <w:t xml:space="preserve">
      3-2) распределение сумм целевых текущих трансфертов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послесреднего образования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постановлению;</w:t>
      </w:r>
    </w:p>
    <w:bookmarkEnd w:id="30"/>
    <w:bookmarkStart w:name="z205" w:id="31"/>
    <w:p>
      <w:pPr>
        <w:spacing w:after="0"/>
        <w:ind w:left="0"/>
        <w:jc w:val="both"/>
      </w:pPr>
      <w:r>
        <w:rPr>
          <w:rFonts w:ascii="Times New Roman"/>
          <w:b w:val="false"/>
          <w:i w:val="false"/>
          <w:color w:val="000000"/>
          <w:sz w:val="28"/>
        </w:rPr>
        <w:t xml:space="preserve">
      3-3) распределение сумм целевых текущих трансфертов областным бюджетам, бюджетам городов республиканского значения, столицы на проведение капитального ремонта объектов здравоохранения в рамках пилотного национального проекта "Модернизация сельского здравоохранения"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постановлению;</w:t>
      </w:r>
    </w:p>
    <w:bookmarkEnd w:id="31"/>
    <w:bookmarkStart w:name="z206" w:id="32"/>
    <w:p>
      <w:pPr>
        <w:spacing w:after="0"/>
        <w:ind w:left="0"/>
        <w:jc w:val="both"/>
      </w:pPr>
      <w:r>
        <w:rPr>
          <w:rFonts w:ascii="Times New Roman"/>
          <w:b w:val="false"/>
          <w:i w:val="false"/>
          <w:color w:val="000000"/>
          <w:sz w:val="28"/>
        </w:rPr>
        <w:t xml:space="preserve">
      3-4) распределение сумм целевых текущих трансфертов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в рамках пилотного национального проекта "Модернизация сельского здравоохранения"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постановлению;</w:t>
      </w:r>
    </w:p>
    <w:bookmarkEnd w:id="32"/>
    <w:bookmarkStart w:name="z207" w:id="33"/>
    <w:p>
      <w:pPr>
        <w:spacing w:after="0"/>
        <w:ind w:left="0"/>
        <w:jc w:val="both"/>
      </w:pPr>
      <w:r>
        <w:rPr>
          <w:rFonts w:ascii="Times New Roman"/>
          <w:b w:val="false"/>
          <w:i w:val="false"/>
          <w:color w:val="000000"/>
          <w:sz w:val="28"/>
        </w:rPr>
        <w:t xml:space="preserve">
      3-5) распределение сумм целевых текущих трансфертов бюджету Мангистауской области на обеспечение радиационной безопасности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постановлению;</w:t>
      </w:r>
    </w:p>
    <w:bookmarkEnd w:id="33"/>
    <w:bookmarkStart w:name="z208" w:id="34"/>
    <w:p>
      <w:pPr>
        <w:spacing w:after="0"/>
        <w:ind w:left="0"/>
        <w:jc w:val="both"/>
      </w:pPr>
      <w:r>
        <w:rPr>
          <w:rFonts w:ascii="Times New Roman"/>
          <w:b w:val="false"/>
          <w:i w:val="false"/>
          <w:color w:val="000000"/>
          <w:sz w:val="28"/>
        </w:rPr>
        <w:t xml:space="preserve">
      3-6)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постановлению;</w:t>
      </w:r>
    </w:p>
    <w:bookmarkEnd w:id="34"/>
    <w:bookmarkStart w:name="z209" w:id="35"/>
    <w:p>
      <w:pPr>
        <w:spacing w:after="0"/>
        <w:ind w:left="0"/>
        <w:jc w:val="both"/>
      </w:pPr>
      <w:r>
        <w:rPr>
          <w:rFonts w:ascii="Times New Roman"/>
          <w:b w:val="false"/>
          <w:i w:val="false"/>
          <w:color w:val="000000"/>
          <w:sz w:val="28"/>
        </w:rPr>
        <w:t xml:space="preserve">
      3-7) распределение сумм целевых текущих трансфертов бюджету Акмолинской области на ремонт транспортной инфраструктуры населенных пунктов, прилегающих к городу Астана,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постановлению;</w:t>
      </w:r>
    </w:p>
    <w:bookmarkEnd w:id="35"/>
    <w:p>
      <w:pPr>
        <w:spacing w:after="0"/>
        <w:ind w:left="0"/>
        <w:jc w:val="both"/>
      </w:pPr>
      <w:r>
        <w:rPr>
          <w:rFonts w:ascii="Times New Roman"/>
          <w:b w:val="false"/>
          <w:i w:val="false"/>
          <w:color w:val="000000"/>
          <w:sz w:val="28"/>
        </w:rPr>
        <w:t xml:space="preserve">
      3-8)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социально уязвимых слоев населения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постановлению;</w:t>
      </w:r>
    </w:p>
    <w:bookmarkStart w:name="z255" w:id="36"/>
    <w:p>
      <w:pPr>
        <w:spacing w:after="0"/>
        <w:ind w:left="0"/>
        <w:jc w:val="both"/>
      </w:pPr>
      <w:r>
        <w:rPr>
          <w:rFonts w:ascii="Times New Roman"/>
          <w:b w:val="false"/>
          <w:i w:val="false"/>
          <w:color w:val="000000"/>
          <w:sz w:val="28"/>
        </w:rPr>
        <w:t>
      3-9) распределение сумм целевых текущих трансфертов областным бюджетам, бюджетам городов республиканского значения, столицы на возмещение части затрат субъектов предпринимательства по строительству объектов придорожного сервиса согласно приложению 3-9 к настоящему постановлению;</w:t>
      </w:r>
    </w:p>
    <w:bookmarkEnd w:id="36"/>
    <w:bookmarkStart w:name="z25" w:id="37"/>
    <w:p>
      <w:pPr>
        <w:spacing w:after="0"/>
        <w:ind w:left="0"/>
        <w:jc w:val="both"/>
      </w:pPr>
      <w:r>
        <w:rPr>
          <w:rFonts w:ascii="Times New Roman"/>
          <w:b w:val="false"/>
          <w:i w:val="false"/>
          <w:color w:val="000000"/>
          <w:sz w:val="28"/>
        </w:rPr>
        <w:t xml:space="preserve">
      4) распределение сумм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 </w:t>
      </w:r>
    </w:p>
    <w:bookmarkEnd w:id="37"/>
    <w:bookmarkStart w:name="z211" w:id="38"/>
    <w:p>
      <w:pPr>
        <w:spacing w:after="0"/>
        <w:ind w:left="0"/>
        <w:jc w:val="both"/>
      </w:pPr>
      <w:r>
        <w:rPr>
          <w:rFonts w:ascii="Times New Roman"/>
          <w:b w:val="false"/>
          <w:i w:val="false"/>
          <w:color w:val="000000"/>
          <w:sz w:val="28"/>
        </w:rPr>
        <w:t xml:space="preserve">
      4-1) распределение сумм кредитования областным бюджетам, бюджетам городов республиканского значения, столицы на инвестиционные проекты в агропромышленном комплексе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постановлению;</w:t>
      </w:r>
    </w:p>
    <w:bookmarkEnd w:id="38"/>
    <w:bookmarkStart w:name="z26" w:id="39"/>
    <w:p>
      <w:pPr>
        <w:spacing w:after="0"/>
        <w:ind w:left="0"/>
        <w:jc w:val="both"/>
      </w:pPr>
      <w:r>
        <w:rPr>
          <w:rFonts w:ascii="Times New Roman"/>
          <w:b w:val="false"/>
          <w:i w:val="false"/>
          <w:color w:val="000000"/>
          <w:sz w:val="28"/>
        </w:rPr>
        <w:t xml:space="preserve">
      5) распределение сумм кредитования областных бюджетов, бюджетов городов республиканского значения, столицы на содействие предпринимательской инициативе молодежи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39"/>
    <w:bookmarkStart w:name="z27" w:id="40"/>
    <w:p>
      <w:pPr>
        <w:spacing w:after="0"/>
        <w:ind w:left="0"/>
        <w:jc w:val="both"/>
      </w:pPr>
      <w:r>
        <w:rPr>
          <w:rFonts w:ascii="Times New Roman"/>
          <w:b w:val="false"/>
          <w:i w:val="false"/>
          <w:color w:val="000000"/>
          <w:sz w:val="28"/>
        </w:rPr>
        <w:t xml:space="preserve">
      6) распределение сумм бюджетных кредитов местным исполнительным органам для реализации мер социальной поддержки специалистов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40"/>
    <w:bookmarkStart w:name="z28" w:id="41"/>
    <w:p>
      <w:pPr>
        <w:spacing w:after="0"/>
        <w:ind w:left="0"/>
        <w:jc w:val="both"/>
      </w:pPr>
      <w:r>
        <w:rPr>
          <w:rFonts w:ascii="Times New Roman"/>
          <w:b w:val="false"/>
          <w:i w:val="false"/>
          <w:color w:val="000000"/>
          <w:sz w:val="28"/>
        </w:rPr>
        <w:t xml:space="preserve">
      7) распределение сумм кредитования областных бюджетов, бюджетов городов республиканского значения, столицы на проведение капитального ремонта общего имущества объектов кондоминиумов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41"/>
    <w:bookmarkStart w:name="z29" w:id="42"/>
    <w:p>
      <w:pPr>
        <w:spacing w:after="0"/>
        <w:ind w:left="0"/>
        <w:jc w:val="both"/>
      </w:pPr>
      <w:r>
        <w:rPr>
          <w:rFonts w:ascii="Times New Roman"/>
          <w:b w:val="false"/>
          <w:i w:val="false"/>
          <w:color w:val="000000"/>
          <w:sz w:val="28"/>
        </w:rPr>
        <w:t xml:space="preserve">
      8) распределение сумм резерва Правительства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28.03.2023 </w:t>
      </w:r>
      <w:r>
        <w:rPr>
          <w:rFonts w:ascii="Times New Roman"/>
          <w:b w:val="false"/>
          <w:i w:val="false"/>
          <w:color w:val="000000"/>
          <w:sz w:val="28"/>
        </w:rPr>
        <w:t>№ 257</w:t>
      </w:r>
      <w:r>
        <w:rPr>
          <w:rFonts w:ascii="Times New Roman"/>
          <w:b w:val="false"/>
          <w:i w:val="false"/>
          <w:color w:val="ff0000"/>
          <w:sz w:val="28"/>
        </w:rPr>
        <w:t xml:space="preserve"> (вводится в действие с 01.01.2023); от 14.07.2023 </w:t>
      </w:r>
      <w:r>
        <w:rPr>
          <w:rFonts w:ascii="Times New Roman"/>
          <w:b w:val="false"/>
          <w:i w:val="false"/>
          <w:color w:val="000000"/>
          <w:sz w:val="28"/>
        </w:rPr>
        <w:t>№ 574</w:t>
      </w:r>
      <w:r>
        <w:rPr>
          <w:rFonts w:ascii="Times New Roman"/>
          <w:b w:val="false"/>
          <w:i w:val="false"/>
          <w:color w:val="ff0000"/>
          <w:sz w:val="28"/>
        </w:rPr>
        <w:t xml:space="preserve"> (вводится в действие с 01.01.2023); от 17.10.2023 </w:t>
      </w:r>
      <w:r>
        <w:rPr>
          <w:rFonts w:ascii="Times New Roman"/>
          <w:b w:val="false"/>
          <w:i w:val="false"/>
          <w:color w:val="000000"/>
          <w:sz w:val="28"/>
        </w:rPr>
        <w:t>№ 917</w:t>
      </w:r>
      <w:r>
        <w:rPr>
          <w:rFonts w:ascii="Times New Roman"/>
          <w:b w:val="false"/>
          <w:i w:val="false"/>
          <w:color w:val="ff0000"/>
          <w:sz w:val="28"/>
        </w:rPr>
        <w:t xml:space="preserve"> (вводится в действие с 01.01.2023); от 24.11.2023 </w:t>
      </w:r>
      <w:r>
        <w:rPr>
          <w:rFonts w:ascii="Times New Roman"/>
          <w:b w:val="false"/>
          <w:i w:val="false"/>
          <w:color w:val="000000"/>
          <w:sz w:val="28"/>
        </w:rPr>
        <w:t>№ 1036</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 w:id="43"/>
    <w:p>
      <w:pPr>
        <w:spacing w:after="0"/>
        <w:ind w:left="0"/>
        <w:jc w:val="both"/>
      </w:pPr>
      <w:r>
        <w:rPr>
          <w:rFonts w:ascii="Times New Roman"/>
          <w:b w:val="false"/>
          <w:i w:val="false"/>
          <w:color w:val="000000"/>
          <w:sz w:val="28"/>
        </w:rPr>
        <w:t xml:space="preserve">
      3. Министерству просвещения Республики Казахстан разработать и в установленном законодательством порядке внести в Правительство Республики Казахстан в срок до 15 февраля 2023 года проект решения о порядке использования целевых текущих трансфертов областными бюджетами, бюджетами городов республиканского значения, столицы на 2023 год, указанного в </w:t>
      </w:r>
      <w:r>
        <w:rPr>
          <w:rFonts w:ascii="Times New Roman"/>
          <w:b w:val="false"/>
          <w:i w:val="false"/>
          <w:color w:val="000000"/>
          <w:sz w:val="28"/>
        </w:rPr>
        <w:t>подпункте 3)</w:t>
      </w:r>
      <w:r>
        <w:rPr>
          <w:rFonts w:ascii="Times New Roman"/>
          <w:b w:val="false"/>
          <w:i w:val="false"/>
          <w:color w:val="000000"/>
          <w:sz w:val="28"/>
        </w:rPr>
        <w:t xml:space="preserve"> пункта 2 настоящего постановления.</w:t>
      </w:r>
    </w:p>
    <w:bookmarkEnd w:id="43"/>
    <w:bookmarkStart w:name="z31" w:id="44"/>
    <w:p>
      <w:pPr>
        <w:spacing w:after="0"/>
        <w:ind w:left="0"/>
        <w:jc w:val="both"/>
      </w:pPr>
      <w:r>
        <w:rPr>
          <w:rFonts w:ascii="Times New Roman"/>
          <w:b w:val="false"/>
          <w:i w:val="false"/>
          <w:color w:val="000000"/>
          <w:sz w:val="28"/>
        </w:rPr>
        <w:t>
      4. Министерству труда и социальной защиты населения Республики Казахстан разработать и в установленном законодательством порядке внести в Правительство Республики Казахстан проекты решений:</w:t>
      </w:r>
    </w:p>
    <w:bookmarkEnd w:id="44"/>
    <w:bookmarkStart w:name="z212" w:id="45"/>
    <w:p>
      <w:pPr>
        <w:spacing w:after="0"/>
        <w:ind w:left="0"/>
        <w:jc w:val="both"/>
      </w:pPr>
      <w:r>
        <w:rPr>
          <w:rFonts w:ascii="Times New Roman"/>
          <w:b w:val="false"/>
          <w:i w:val="false"/>
          <w:color w:val="000000"/>
          <w:sz w:val="28"/>
        </w:rPr>
        <w:t>
      1) в срок до 1 июня 2023 года о порядке использования целевых текущих трансфертов областным бюджетам, бюджетам городов республиканского значения, столицы на 2023 год, указанного в подпункте 2-7) пункта 2 настоящего постановления;</w:t>
      </w:r>
    </w:p>
    <w:bookmarkEnd w:id="45"/>
    <w:bookmarkStart w:name="z213" w:id="46"/>
    <w:p>
      <w:pPr>
        <w:spacing w:after="0"/>
        <w:ind w:left="0"/>
        <w:jc w:val="both"/>
      </w:pPr>
      <w:r>
        <w:rPr>
          <w:rFonts w:ascii="Times New Roman"/>
          <w:b w:val="false"/>
          <w:i w:val="false"/>
          <w:color w:val="000000"/>
          <w:sz w:val="28"/>
        </w:rPr>
        <w:t>
      2) в срок до 15 февраля 2023 года об условиях кредитования областных бюджетов, бюджетов городов республиканского значения, столицы на 2023 год, указанного в подпункте 5) пункта 2 настоящего постановления";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Правительства РК от 28.03.2023 </w:t>
      </w:r>
      <w:r>
        <w:rPr>
          <w:rFonts w:ascii="Times New Roman"/>
          <w:b w:val="false"/>
          <w:i w:val="false"/>
          <w:color w:val="000000"/>
          <w:sz w:val="28"/>
        </w:rPr>
        <w:t>№ 257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2" w:id="47"/>
    <w:p>
      <w:pPr>
        <w:spacing w:after="0"/>
        <w:ind w:left="0"/>
        <w:jc w:val="both"/>
      </w:pPr>
      <w:r>
        <w:rPr>
          <w:rFonts w:ascii="Times New Roman"/>
          <w:b w:val="false"/>
          <w:i w:val="false"/>
          <w:color w:val="000000"/>
          <w:sz w:val="28"/>
        </w:rPr>
        <w:t xml:space="preserve">
      5. Утвердить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47"/>
    <w:bookmarkStart w:name="z33" w:id="48"/>
    <w:p>
      <w:pPr>
        <w:spacing w:after="0"/>
        <w:ind w:left="0"/>
        <w:jc w:val="both"/>
      </w:pPr>
      <w:r>
        <w:rPr>
          <w:rFonts w:ascii="Times New Roman"/>
          <w:b w:val="false"/>
          <w:i w:val="false"/>
          <w:color w:val="000000"/>
          <w:sz w:val="28"/>
        </w:rPr>
        <w:t xml:space="preserve">
      6. Утвердить перечень государственных заданий на 2023 год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48"/>
    <w:bookmarkStart w:name="z34" w:id="49"/>
    <w:p>
      <w:pPr>
        <w:spacing w:after="0"/>
        <w:ind w:left="0"/>
        <w:jc w:val="both"/>
      </w:pPr>
      <w:r>
        <w:rPr>
          <w:rFonts w:ascii="Times New Roman"/>
          <w:b w:val="false"/>
          <w:i w:val="false"/>
          <w:color w:val="000000"/>
          <w:sz w:val="28"/>
        </w:rPr>
        <w:t>
      7. Центральным исполнительным органам в срок до 1 февраля 2023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w:t>
      </w:r>
    </w:p>
    <w:bookmarkEnd w:id="49"/>
    <w:bookmarkStart w:name="z35" w:id="50"/>
    <w:p>
      <w:pPr>
        <w:spacing w:after="0"/>
        <w:ind w:left="0"/>
        <w:jc w:val="both"/>
      </w:pPr>
      <w:r>
        <w:rPr>
          <w:rFonts w:ascii="Times New Roman"/>
          <w:b w:val="false"/>
          <w:i w:val="false"/>
          <w:color w:val="000000"/>
          <w:sz w:val="28"/>
        </w:rPr>
        <w:t>
      8. Настоящее постановление вводится в действие с 1 января 2023 года.</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38" w:id="51"/>
    <w:p>
      <w:pPr>
        <w:spacing w:after="0"/>
        <w:ind w:left="0"/>
        <w:jc w:val="left"/>
      </w:pPr>
      <w:r>
        <w:rPr>
          <w:rFonts w:ascii="Times New Roman"/>
          <w:b/>
          <w:i w:val="false"/>
          <w:color w:val="000000"/>
        </w:rPr>
        <w:t xml:space="preserve"> Перечень приоритетных республиканских бюджетных инвестиций</w:t>
      </w:r>
    </w:p>
    <w:bookmarkEnd w:id="51"/>
    <w:p>
      <w:pPr>
        <w:spacing w:after="0"/>
        <w:ind w:left="0"/>
        <w:jc w:val="both"/>
      </w:pPr>
      <w:r>
        <w:rPr>
          <w:rFonts w:ascii="Times New Roman"/>
          <w:b w:val="false"/>
          <w:i w:val="false"/>
          <w:color w:val="ff0000"/>
          <w:sz w:val="28"/>
        </w:rPr>
        <w:t xml:space="preserve">
      Сноска. Приложение 1 - в редакции постановление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 с изменениями, внесенными постановлением Правительства РК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1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1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1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2 398 258 884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1 601 864 120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1 154 292 724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бюджетные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361 630 274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219 009 111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109 141 897</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45 259 239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информационной системы дипломатической службы Министерства иностранных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256 655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информационной системы дипломатической службы Министерства иностранных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44 681 765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31 636 014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информационной системы "Интегрированная система налогового администрирования"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на границе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44 421 784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43 852 766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43 852 766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31 208 933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43 852 766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31 208 933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569 018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427 081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Агентство Республики Казахстан по делам государственной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163 931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Агентства Республики Казахстан по делам государственной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163 931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модернизация интегрированной информационной системы "Е-Қызмет" (Система, ИИС "Е-Қызмет")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Управление материально-технического обеспечения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156 888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Парламента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сооружений Управления материально-технического обеспечения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156 888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резервного электроснабжения существующих административных зданий Парламента Республики Казахстан (Сенат, Мажилис), расположенных по пр. Мәңгілік Ел, дом № 2 и № 4, района Есиль г. 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ПСД с проведением государственной экспертизы по объекту "Реконструкция здания Сената Парламента Республики Казахстан с пристройкой склада по пр. Мәңгілік Ел, дом №4, района "Есиль", г. Астана"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ПСД с проведением государственной экспертизы по объекту "Строительство автоматической мойки для автомашин на объекте "Гараж на 200 автомашин со вспомогательным бытовым блоком и АЗС по ул.Е9-62, д.№9"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проведением государственной экспертизы по объекту "Модернизация и перенос существующей котельной в районе улицы Е-128 города Нур-Султан"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ПСД с проведением государственной экспертизы по объекту "Строительство автозаправочной станции с тремя топливно-раздаточными колонками и подземным резервуаром, расположенной в городе Астане, район улиц Е 181, Е 706"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Оборона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53 865 720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51 764 332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13 155 941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по чрезвычайным ситуациям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36 864 267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21 812 004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36 864 267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36 864 267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20 283 045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21 812 004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19 932 600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II типа для IIIА и IВ климатических подрайонов с обычными геологическими условиями в селе Косшы Целиноградского района Акмолинской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госэкспертизы ПСД по привязке типового проекта на "Строительство "Комплекса пожарного депо на 2 автомобиля V-типа для IВ, IIIА климатических подрайонов с обычными геологическими условиями" в селе Жибек жолы, Аршалынского района, Акмолинской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госэкспертизы ПСД по привязке типового проекта на "Строительство "Комплекса пожарного депо на 2 автомобиля V-го типа для IВ и IIIА климатических подрайонов с обычными геологическими условиями" в селе Талапкер, Целиноградского района, Акмолинской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11 997 100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защитных сооружений на реке Хоргос в районе Международного центра приграничного сотрудничества и зданий таможни "Коргос" (Хоргос-1)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7 291 936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Руслоформирующие и защитные сооружения по реке Хоргос на участках Международного центра приграничного сотрудничества (МЦПС) "Хоргос", Приграничной торгово-экономической зоны (ПТЭЗ) "Хоргос - Восточные ворота", поселков Баскунчи, Хоргос и пограничной заставы в Панфиловском районе Алматинской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ПСД по привязке типового проекта на "Строительство комплекса пожарного депо на 4 автомобиля II-го типа для IВ и IIIА климатических подрайонов с обычными геологическими условиями в г. Рудный"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1 734 279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II-го типа для IВ и IIIА климатических подрайонов с обычными геологическими условиями в г. Жезказгане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927 980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II-го типа для IВ и IIIА климатических подрайонов с обычными геологическими условиями в г. Сатпаев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469 225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в микрорайоне "Береке" г.Петропавловск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Оперативно-спасательного отряда на берегу озера Пестрое в Кызылжарском районе СКО по индивидуальному проекту для IB и IIIA климатических подрайонов с обычными геологическими условиями. Корректировка сметной документации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проведением комплексной вневедомственной экспертизы на строительство 3-х этажной пристройки к административному зданию Департамента по чрезвычайным ситуациям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проведением комплексной вневедомственной экспертизы на строительство модульного здания водно-спасательной станции на берегу озера Шалкар, Айыртауского района,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165 993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ІІ-го типа для IVА IVГ климатических подрайонов с сейсмической активностью 7 баллов в городе Туркестане, по трассе Кентау 048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комплексной вневедомственной экспертизы по рабочему проекту "Строительство "Комплекса пожарного депо на 4 автомобиля II-го типа для IVA, IVГ климатических подрайонов с обычными геологическими условиями" в городе Туркестан Туркестанской области, по трассе Шаульдер"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комплексной вневедомственной экспертизы по рабочему проекту "Строительство "Комплекса пожарного депо на 2 автомобиля V типа IIIА, IIIВ, IVГ климатических подрайонов с сейсмической активностью 8 баллов" в селе Кызыласкер сельского округа Актобе Келесского района,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2 180 926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селезадерживающей плотины в бассейне реки Аксай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1 165 477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селезадерживающей плотины в верховьях реки Улкен Алматы ниже устья реки Аюсай". Корректировка сметной документации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на строительство ангаров для хранения и технического обслуживания ВС (воздушных судов)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обороны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17 001 453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29 952 328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13 155 941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17 001 453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29 952 328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13 155 941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16 008 334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16 008 334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11 570 476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16 008 334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11 655 941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993 119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18 381 852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11 655 941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18 381 852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11 655 941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Общественный порядок, безопасность, правовая, судебная, уголовно-исполнительная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23 573 256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1 818 651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13 434 489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9 555 420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казармы на 300 мест для Национальной Гвардии Республики Казахстан в городе Атырау"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казармы на 300 мест для Национальной Гвардии Республики Казахстан в городе Уральске"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казармы на 300 мест для Национальной Гвардии Республики Казахстан в городе Кызылорде"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военного городка для Национальной гвардии Республики Казахстан в городе Жезказгане"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военного городка для Национальной гвардии Республики Казахстан в городе Туркестане"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военного городка для Национальной гвардии Республики Казахстан в городе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5 592 057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создание объектов (комплексов) воинской части 3656 Национальной гвардии Республики Казахстан в городе Астане (авиационная база)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4 182 498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объектов Главного командования Национальной гвардии Республики Казахстан и подразделения обеспечения в городе Нур-Султане"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2 этапа 1 очереди и 2 очереди с проведением комплексной вневедомственной экспертизы по объекту "Строительство административного комплекса зданий Министерства внутренних дел Республики Казахстан на пересечении проспекта Кабанбай батыра и улицы Хусейн бен Талала"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Министерства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3 939 417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информационная система "Биометрическая идентификация личности"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3 879 069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3 789 898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двух жилых блоков с общим лимитом наполнения до 280 мест в двух жилых блоках (по 140 мест в каждом жилом блоке) в РГУ "Учреждение №2", Акмолинская область, Аршалинский район, п. Аршалы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двух жилых блоков с общим лимитом наполнения до 280 мест в двух жилых блоках (по 140 мест в каждом жилом блоке) в РГУ "Учреждение №7", Акмолинская область, Зерендинский район, Конысбайский с.о., п. Гранитный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1 634 344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двух жилых блоков с общим лимитом наполнения до 280 мест в Учреждении УГ-157/9 КУИС МВД РК. Привязка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1 634 344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с получением заключения государственной экспертизы по объекту "Следственный изолятор на 1500 мест по ул. Грейдерная в г. Усть-Каменогорск, ВКО"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трех жилых блоков (с установкой модульной котельной) с общим лимитом наполнения 276 мест в "Учреждении АК159/6" из типового проекта "Специализированное исправительное учреждение на 1500 мест" для ІВ, IIIА климатических подрайонов с обычными геологическими условиями ТП РК 1500 СИУ (ІВ, IIIА)-2.2-2012"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жилого блока с общим лимитом наполнения 92 места в РГУ "Учреждение УК-161/3" КУИС МВД РК из типового проекта "Специализированное исправительное учреждение на 1500 мест" для ІВ, IIIА климатических подрайонов с обычными геологическими условиями ТП РК 1500 СИУ (ІВ, IIIА)-2.2-2012"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специализированного исправительного учреждения со смешанным видом содержания (средней и максимальной безопасности) с лимитом наполнения 840 мест на базе учреждения ГМ-172/6 в г. Актау Мангистауской области. Привязка зданий и сооружений" из типового проекта "Специализированное исправительное учреждение на 1500 мест" для ІVA, IVГ климатических подрайонов с обычными геологическими условиями ТП РК 1500 СИУ (ІVA, IVГ) - 2.2-2012"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двух жилых блоков с общим лимитом наполнения до 280 мест в Учреждении АП-162/2 КУИС МВД РК. Привязка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уголовно-исполнительной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Централизованной автоматизированной базы данных уголовно-исполнительной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национальной безопасности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национальной безопасности Республики Казахстан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1 349 046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Верховный Суд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7 080 732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судебными органами судебной защиты прав, свобод и законных интересов граждан и организаций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7 080 732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компонентов "Автоматизированной информационно-аналитической системы судебных органов Республики Казахстан "Төрелік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компонентов "Автоматизированной информационно-аналитической системы судебных органов Республики Казахстан "Төрелік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органов судебной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6 515 132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338 932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суда в городе Семей Восточно-Казахстанской области.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74 576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суда на 3 состава в с. Новоишимское района им. Г. Мусрепова Северо-Казахстанской области.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6 101 624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 1 в городе Туркестане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6 101 624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Генеральная прокуратура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1 170 800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высшего надзора за точным и единообразным применением законов и подзаконных актов в Республике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для органов прокуратуры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строительство общежития на 350 мест в городе Косшы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оперативной системы обеспечения правовой статистической информацией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"Электронное дело"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1 130 124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"Электронное дело"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943 644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Единой информационно-аналитической системы Генеральной прокуратуры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Агентство Республики Казахстан по финансовому мониторингу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экономических расследований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экономических расследований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Служба государственной охраны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122 187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122 187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4 573 919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3 995 827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4 573 919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3 995 827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кадров Министерства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4 573 919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4 573 919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4 573 919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3 995 827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 Военного института Национальной гвардии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4 573 919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Здравоохранение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24 961 790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16 163 310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здравоохранения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24 961 790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16 163 310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24 961 790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 за счет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24 961 790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16 163 310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24 961 790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16 163 310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научного онкологического центра в городе Нур-Султане (строительно-монтажные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24 900 411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16 085 623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Культура, спорт, туризм и информационное пространство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43 867 854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культуры и информации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1 524 518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1 524 518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Нур-Султане, район "Есиль", севернее жилого массива "Ильинка"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1 524 518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туризма и 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40 247 449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40 247 449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40 247 449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30 044 521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 база олимпийской подготовки в Алматинской области.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30 044 521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10 202 928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 очередь (без наружных инженерных сетей)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9 702 928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II 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Управление Делами Президента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2 095 887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Щучинско-Боровской курортной зоны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2 095 887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2 095 887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инженерных сетей от поселка Бурабай до озер Большое Чебачье и Текеколь ГНПП "Бурабай". 2 очередь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883 964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велосипедной и пешеходной дорожки вдоль побережья озера Большое Чебачье от курортной зоны "AQBURA" до озера Бурабай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кордона Буландинского лесничества ГНПП "Бурабай" в п. Макинка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кордона Приозерный, Приозерного лесничества ГНПП "Бурабай", в поселке Катарколь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кордона Акылбай, Акылбайского лесничества ГНПП "Бурабай" в городе Щучинск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кордона "Голубой залив" Боровского лесничества ГНПП "Бурабай"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объектов (сооружений) для массового пребывания посетителей на территории государственного национального природного парка "Бурабай" с размещением парковочных 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24 929 770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33 400 296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17 375 814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экологии и природных ресурсов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33 400 296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17 375 814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17 375 814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1 948 707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2 361 005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"Аксай" Индерского района Атырауской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магистрального водопровода "Тайсойган-Миялы" Кызылкогинского района Атырауской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2 361 005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364 987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696 152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Кировского водохранилища в пос. Тоган Акжаикского района Западно-Казахстанской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696 152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4 245 380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2 688 161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Аральск-Токабай-Абай Арало-Сарыбулакского группового водопровода и водоснабжение населенных пунктов Токабай, Абай Аральского района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603 078</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систем водоснабжения Байкожинского группового водопровода Казалинского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826 653</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Кокаральской дамбы и воостановление дельты реки Сырдарья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1 258 430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2 959 800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РП "Строительство Кызылагашского массива орошения Аксуского района Алматинской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7 477 550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6 953 541</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 очередь).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1 488 853</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Кокшетауского группового водопровода, третья очередь строительства. Участок от насосной станции четвертого подъҰма до насосной станции седьмого подъҰма (первый этап) Айыртауского района и района Шал акына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1 239 090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1 356 734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и строительство разводящих сетей сельских населенных пунктов с подключением. 2-я 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1 868 864</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3 377 428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3 176 955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Капчагайского водохранилища Байдибекского района ЮКО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"Найман" в Ордабасинском районе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1 344 903</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"Р-6" в Ордабасинском районе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"Казыналык" в Ордабасинском районе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Южно-Казахстанской области. 1-очередь 1-й пусковой комплекс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1 832 052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3 907 933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9 118 511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24 929 770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11 958 666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11 958 666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195 866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Нуринского группового водопровода протяженностью 337 км Акмолинской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Каскеленского группового водовода в Карасайском районе Алматинской области. I очередь (2-й пусковой комплекс) строительства.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756 099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"Аксай" Индерского района Атырауской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магистрального водопровода "Тайсойган-Миялы" Кызылкогинского района Атырауской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Cтроительство 6 скважин (Азгирская зона) Кояндинского группового водопровода Курмангазинского района Атырауской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"Реконструкция Кандысуского водохранилища на реке Кандысу Тарбагатайского района ВКО"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и техническое перевооружение сооружений Ынталинского водохранилища на реке Шабакты Сарысуйского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1 174 446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Кировского водохранилища в пос. Тоган Акжаикского района Западно-Казахстанской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674 446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Механизированная очистка протоки Чаган и Кушумского магистрального канала Урало-Кушумской ООС, ЗКО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4 020 675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второй линии магистрального водовода от головного водозабора "Такырколь" до насосной станций №1 в Жанакорганском районе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к Косаман-Акбасты Арало-Сарыбулакского группового водопровода и водоснабжение населенного пункта Акбасты Аральского района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Аральск-Токабай-Абай Арало-Сарыбулакского группового водопровода и водоснабжение населенных пунктов Токабай, Абай Аральского района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855 260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систем водоснабжения Байкожинского группового водопровода Казалинского района"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"Расширение существующего Талапского группового водопровода Жанакорганского района Кызылординской области (бурение 5 новых скважин)"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Кокаральской дамбы и воостановление дельты реки Сырдарья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1 350 000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РП "Строительство Кызылагашского массива орошения Аксуского района Алматинской области"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2 883 932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1 216 575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1 063 731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и строительство разводящих сетей сельских населенных пунктов с подключением. 2-я очередь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"Реконструкция водоводов, отводов и разводящих сетей сельских населенных пунктов, подключенных к Ишимскому групповому водопроводу в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"Реконструкция водоводов, отводов к сельским населенным пунктам, подключенных к Ишимскому групповому водопроводу расположенному: Северо-Казахстанская обл., район Шал акына, с. Мерген, с. Куприяновка, с. Крещенка, с. Белоградовка, с. Городецкое, с. Кривощеково, с. Алкагаш, с. Ровное, с. Аканбарак, с. Коноваловка, с. Коктерек"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976 648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реконструкция первоочередных магистральных каналов оросительной системы Тюлькубасского района ЮКО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Капчагайского водохранилища Байдибекского района ЮКО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"Найман" в Ордабасинском районе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"Р-6" в Ордабасинском районе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"Казыналык" в Ордабасинском районе Туркестанской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Южно-Казахстанской области. 1-очередь 1-й пусковой комплекс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12 971 104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3 891 331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3 891 331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9 079 773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9 079 773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94 346 096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77 382 552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75 858 832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цифрового развития, инноваций и аэрокосмической промышленности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6 699 203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4 304 576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государственного геодезического и картографического обеспечения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5 699 203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4 304 576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5 699 203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ввод в эксплуатацию космической системы дистанционного зондирования Земли среднего разрешения "KazEOSat-MR"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группировки спутников среднего разрешения "KazEOSat-MR"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73 077 976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75 858 832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48 881 331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75 858 832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41 586 464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41 586 464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1 113 285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1 113 285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Восточного обхода г.Туркестан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внутренних источников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74 549 085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74 549 085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"Подстепное - Федоровка - гр. РФ" 0-144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11 110 560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"Атырау - Уральск"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"Актобе - Карабутак - Улгайсын"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10 438 525</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 - Павлодар - Успенка - гр. РФ" участок "Жезказган - Караганды"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29 000 000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7 294 867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7 294 867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196 462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196 462</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Восточного обхода г.Туркестан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и строительство пограничных отделений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24 196 645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2 350 771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"Жайсан" по Актюбинской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"Байтурасай" по Актюбинской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5 014 463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"Кенерал"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"Кайрак"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"Бирлик"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"Узынагаш"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2 284 923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"Арлан" по Павлодарской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"Шарбакты" по Павлодарской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14 546 488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"Келтесай"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"Талсай"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"Каракудык"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"Есиль"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"Каскад"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"Ак кол"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"Арал агаш"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"Жана жол"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"Ашикен"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"Кызыл ту"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"Жамбыл"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"им.Баян батыр"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87 646 893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68 877 778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48 026 429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48 026 429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2 246 677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11 117 143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23 846 894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9 285 715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внутренних источников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12 577 778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автомобильной дороги республиканского значения М-51 "гр. РФ (на Челябинск) - гр. РФ (на Новосибирск) через г.г. Петропавловск, Омск" км 465-525 на участке транзитного коридора "Щучинск - Кокшетау - Петропавловск - гр. РФ, II участок км 496-465" Корректировка сметной документации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 - Комсомольское - Денисовка - Рудный - Костанай"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мостового перехода через Бухтарминское водохранилище в Курчумском районе Восточно-Казахстанской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8 273 571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8 273 571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1 943 357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1 085 714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строительство пограничных отделений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2 466 379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"Кенерал"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1 217 669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"Кайрак" по Костанайской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1 248 710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16 302 736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"Келтесай"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1 022 750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"Талсай"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2 029 595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"Каракудык"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"Есиль"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1 993 820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"Каскад"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946 525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"Ак кол"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1 814 248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"Жана жол"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"Ашикен"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1 488 699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"Жамбыл"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"им.Баян батыр" по Северо-Казахстанской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1 365 402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46 252 630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Делами Президента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46 252 630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46 252 630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3 242 894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3 242 894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43 009 736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41 612 948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сетей 10 кВ для резервного электроснабжения объекта "Административное здание", расположенного по ул. Бейбитшилик,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структурированной кабельной системы в здании Министертсва Финансов Республики Казахстан расположенного по адресу: г. Астана, пр. Победы, 11.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1 331 016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6"/>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инвестиции, планируемые посредством участия государства в уставном капитале юридических лиц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103 734 638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2 917 807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науки и высшего образования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2 917 807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некоммерческого акционерного общества "Казахский национальный женский педагогический университет"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2 917 807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Культура, спорт, туризм и информационное пространство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674 611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культуры и информации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674 611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"Казахфильм" имени Шакена Айманова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РГКП "Казахский национальный театр драмы имени Мухтара Ауэзова"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"Фонд развития промышленности" через АО "Банк Развития Казахстана" для финансирования проектов обрабатывающей промышленности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335 847 208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978 712 789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1 041 108 607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и столицы на проведение работ по инженерной защите населения, объектов и территорий от природных стихийных бедствий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2 798 166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2 894 328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1 099 987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2 629 427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Жамбылской области на строительство объектов общественного порядка и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2 267 067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юстиции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городов республиканского значения, столицы для строительства крематориев с кладбищами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827 559 760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895 172 897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просвещения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827 559 760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895 172 897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строительство объектов среднего образования в рамках пилотного национального проекта "Комфортная школа" за счет средств республиканского бюджета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827 559 760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895 172 897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52 646 926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57 477 736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47 436 666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31 350 580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128 007 849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195 352 810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31 975 533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20 810 333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16 335 312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8 990 780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27 185 411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19 352 243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36 578 092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47 183 051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34 093 036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36 535 989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19 965 358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14 035 560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37 921 380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40 369 183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55 188 307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46 336 520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15 945 966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18 733 750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13 272 904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37 220 458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6 017 769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24 156 967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12 999 478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17 332 684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8 145 779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8 811 997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93 236 009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173 117 518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68 695 903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89 647 687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121 912 082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8 357 051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кадрами с высшим и послевузовским образованием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Северо-Казахстанской области на строительство двух студенческих общежитий Северо-Казахстанского государственного университета им. М.Козыбаева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2 262 360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Здравоохранение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11 822 690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15 500 646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16 113 478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здравоохранения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11 822 690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15 500 646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16 113 478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областным бюджетам Алматинской области и области Жетісу,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16 113 478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2 537 019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1 617 269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4 193 310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11 254 233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7 594 205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637 452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4 866 896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Социальная помощь и социальное обеспечение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13 860 304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8 384 455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612 547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труда и социальной защиты населения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13 860 304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8 384 455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612 547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социального обеспечения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13 860 304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8 384 455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3 864 679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3 786 917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3 905 869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1 478 586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1 478 586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185 349 422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80 143 605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26 095 494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80 143 605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26 095 494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развитие систем теплоснабжения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1 172 781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18 967 637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2 721 293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18 967 637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2 721 293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2 560 760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953 177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2 332 690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2 162 624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2 650 203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3 138 157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2 304 864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3 551 639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800 975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558 669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675 172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60 003 187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23 374 201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49 004 978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16 344 931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3 390 680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2 365 935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3 916 830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912 581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1 962 249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Костанайская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5 462 433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5 147 373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4 218 530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2 077 342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2 584 559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6 271 903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1 437 572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6 722 450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2 504 134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1 698 872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3 519 510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5 349 320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4 686 744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2 626 305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1 536 997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525 408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ливневой канализации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5 648 889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2 342 526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5 648 889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2 342 526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185 349 422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развитие систем теплоснабжения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66 175 449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65 027 854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10 526 283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2 675 390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6 136 549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4 675 122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4 257 757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5 188 514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3 767 182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5 836 827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793 260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1 637 549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1 851 814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1 688 684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7 410 430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929 304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города Астана, Жамбылской и Северо-Казахстанской областей на строительство и (или) реконструкцию жилья коммунального жилищного фонда в рамках пилотных проектов по новой схеме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1 147 595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1 147 595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116 173 973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80 718 356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3 302 281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1 877 142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3 379 671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4 501 503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1 608 184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Костанайская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4 315 380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5 243 467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2 090 940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9 944 286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5 353 975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16 929 332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13 551 343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1 742 907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1 023 603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1 808 106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1 235 835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1 974 737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1 160 154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благоустройства городов и населенных 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ливневой канализации в рамках национального проекта "Сильные регионы – драйвер развития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 теплоснабжения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9 605 067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2 478 164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6 756 691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6 484 621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4 702 846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4 702 846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объектов культуры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4 702 846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1 702 846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туризма и 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1 781 775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объектов 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1 781 775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Топливно-энергетический комплекс и недропользование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28 559 462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13 858 839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21 940 528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энергетики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28 559 462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13 858 839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21 940 528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13 669 627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10 274 403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13 669 627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10 274 403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21 940 528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8 836 892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2 430 400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849 395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2 276 923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2 260 276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999 999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7 995 034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 электроэнергетики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14 889 835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14 889 835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2 545 484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3 584 436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12 251 597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17 568 465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17 324 669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16 486 878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экологии и природных ресурсов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5 056 475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17 324 669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16 486 878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и улучшение качества окружающей среды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5 056 475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7 022 718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охраны окружающей среды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5 056 475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7 022 718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3 102 152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1 744 486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1 588 042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1 954 323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2 307 066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10 301 951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12 591 770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5 675 467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5 241 422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1 674 881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1 210 071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водных ресурсов и ирригации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12 511 990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12 511 990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12 511 990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3 041 906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1 220 970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2 400 421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745 837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24 872 271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цифрового развития, инноваций и аэрокосмической промышленности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259 657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"электронного правительства", инфокоммуникационной инфраструктуры и информационной безопасности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специализированного центра обслуживания населения по предоставлению государственных услуг физическим и юридическим лицам по принципу "одного окна" НАО "Государственная корпорация "Правительство для граждан"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259 657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14 245 463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и организация содержания, направленная на улучшение качества автомобильных дорог общего пользования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республиканского бюджета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14 245 463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1 732 013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710 083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1 289 917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24 612 614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и организация содержания, направленная на улучшение качества автомобильных дорог общего пользования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15 223 318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республиканского бюджета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15 223 318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1 371 542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568 378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3 211 389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развития городского рельсового транспорта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города Алматы на увеличение уставного капитала юридических лиц на строительство метрополитена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9 389 296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35 475 752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7 319 815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47 643 156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национальной экономики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35 475 752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7 319 815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47 643 156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инженерной, транспортной и социальной инфраструктуры в областных центрах, моно-, и малых городах и сельских территориях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17 271 820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3 668 198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38 393 545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4 422 120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4 980 427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628 693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1 393 591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2 805 411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на развитие инженерной и транспортной (благоустройство) инфраструктуры в областных центрах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2 668 198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16 666 412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3 371 788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7 208 873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8 104 573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781 345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668 198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1 729 466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1 729 466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16 746 706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1 314 858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11 695 087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национального проекта по развитию предпринимательства на 2021 – 2025 годы и Механизма кредитования приоритетных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8 811 402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3 651 617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8 811 402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3 651 617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1 957 099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1 301 127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1 967 105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1 342 273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2 934 881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1 221 617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9 392 530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5 405 038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9 392 530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5 405 038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1 623 143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Алматы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9 392 530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401 617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3 380 278</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35 442 492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1 042 492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878 481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крупных проектов обрабатывающей промышленности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13"/>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1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1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 Целевые трансферты из Национального фонда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1 561 604 272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400 000 000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 I. Республиканские бюджетные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71 436 562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Здравоохранение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9 756 638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здравоохранения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9 756 638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9 756 638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9 756 638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научного онкологического центра в городе Нур-Султане (строительно-монтажные работы)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9 401 463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Культура, спорт, туризм и информационное пространство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11 662 290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культуры и информации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1 435 897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1 435 897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901 647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 центра "Иссык" в селе Орікті Рахатского сельского округа Енбекшиказахского района Алматинской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901 647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196 662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"Ордабасы", село Ордабасы, Ордабасинский район, Туркестанская область (корректировка)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мавзолея "Гаухар ана", Государственного историко-культурного музея-заповедника "Азрет Султан" в г.Туркестане,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Алматы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112 588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проектной-сметной документаций строительства дополнительного архивохранилища РГУ "Центральный государственный архив"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Нур-Султане, район "Есиль", севернее жилого массива "Ильинка"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туризма и спорта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10 226 393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10 226 393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 очередь (без наружных инженерных сетей)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10 226 393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5 555 840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водных ресурсов и ирригации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5 555 840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943 050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"Реконструкция защитной дамбы г. Астаны с утройством катастрофического водосброса с отводящим каналом"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участка Нуринского группового водопровода от с. Егиндыколь до ХПП Степняк Егиндыкольского района Акмолинской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группового водопровода в селах Красная поляна, Петриковка и Арбузинка Сандыктауского района Акмолинской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водовода Покровского месторождения подземных вод до сел Талапкер и Кажымукан Целиноградского района Акмолинской области. 1-я очередь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магистрального канала "БАК им.Д.Кунаева" с ПК-130 по ПК-138+86; с ПК-166+70 по ПК-170+14; с ПК-223 по ПК-226 Енбекшиказахского района Алматинской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368 261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реконструкцию канала "Кобяково-Забурунье" Курмангазинского района Атырауской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"Қурайлы сай" Индерского района Атырауской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находящихся на "Ералинском" гидроузле в с. Миялы Кызылкогинского района Атырауской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105 134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водохранилища Ргайты на реке Ргайты в Кордайском районе Жамбылской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водохранилища Калгуты на реке Калгуты в Кордайском районе Жамбылской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водохранилища Акмола на реке Талас на границе Таласского и Байзакского районов Жамбылской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водохранилища Терс-Ащибулак в Жуалынском районе Жамбылской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Караконызского водохранилища в Кордайском районе Жамбылской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335 398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Кирово-Чижинского канала для межбассейновой переброски воды из Урало-Кушумской системы в р. Большой Узень в районе с. Акпатер Казталовского района Западно-Казахстанской области, IV-этап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Урдинского группового водопровода ЗКО V очередь (водовод Муратсай-Жанибек) по месту расположения: Республика Казахстан, Западно-Казахстанская область, Жанибекский р-н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189 093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плотины "Албарбогет" Джангельдинского района Костанайской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1 016 801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Кызылординского гидроузла Кызылординской области. I очередь"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Кокаральской дамбы и воостановление дельты реки Сырдарья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183 597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водопроводных сетей населенных пунктов Акшымырау и Кызан группового водопровода "Казба-Акшымырау- Кызан" 2-ой этап строительсво (Строительство второй нити водовода между селами Акшымырау -Кызан)" (корректировка)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203 925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Эскулинского водовода с учетом водоснабжения г. Жезказган Карагандинской области" (Корректировка №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1 550 373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водоводов, отводов к сельским населенным пунктам, подключенных к Кокшетаускому групповому водопроводу в Северо- Казахстанской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 III-очередь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 III-очередь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Пресновского группового водопровода в Северо-Казахстанской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технологического оборудования насосной станции IV подъема №1 "Замотаевка" Булаевского группового водопровода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500 208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Капчагайского водохранилища Байдибекского района ЮКО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44 461 794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96 117 669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96 117 669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"Подстепное - Федоровка - гр. РФ" 0-144 км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15 944 720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"Атырау - Уральск"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"Актобе - Карабутак - Улгайсын"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 - Павлодар - Успенка - гр. РФ" участок "Жезказган - Караганды"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25 172 949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44 461 794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автомобильных дорог на республиканском уровне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36 159 731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36 159 731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 - Достык"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11 008 350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 - Комсомольское - Денисовка - Рудный - Костанай"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10 436 586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3 155 931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"Подстепное - Федоровка - гр. РФ" 0-144 км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"Атырау - Уральск"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Реконструкция и проектно-изыскательские работы автомобильной дороги "Актобе - Карабутак - Улгайсын"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 - Павлодар - Успенка - гр. РФ" участок "Жезказган - Караганды"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2"/>
          <w:p>
            <w:pPr>
              <w:spacing w:after="20"/>
              <w:ind w:left="20"/>
              <w:jc w:val="both"/>
            </w:pPr>
            <w:r>
              <w:rPr>
                <w:rFonts w:ascii="Times New Roman"/>
                <w:b w:val="false"/>
                <w:i w:val="false"/>
                <w:color w:val="000000"/>
                <w:sz w:val="20"/>
              </w:rPr>
              <w:t>
РП "Реконструкция автомобильной дороги республиканского значения М-51 "гр. РФ (на Челябинск) - гр. РФ (на Новосибирск) через г.г. Петропавловск, Омск" км 465-525 на участке транзитного коридора "Щучинск - Кокшетау - Петропавловск - гр. РФ, II участок км 496-465"</w:t>
            </w:r>
          </w:p>
          <w:bookmarkEnd w:id="52"/>
          <w:p>
            <w:pPr>
              <w:spacing w:after="20"/>
              <w:ind w:left="20"/>
              <w:jc w:val="both"/>
            </w:pPr>
            <w:r>
              <w:rPr>
                <w:rFonts w:ascii="Times New Roman"/>
                <w:b w:val="false"/>
                <w:i w:val="false"/>
                <w:color w:val="000000"/>
                <w:sz w:val="20"/>
              </w:rPr>
              <w:t>
Корректировка сметной документации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моста через р.Иртыш на автомобильной дороге республиканского значения "Кызылорда - Павлодар - Успенка - гр.РФ" км 1381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 - Жезказган"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пунктов пропуска через Государственную границу Республики Казахстан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8 302 063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"Таскала" на казахстанско-российской границе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"Сырым" на казахстанско-российской границе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"Урлитобе" на казахстанско-российской границе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"Алимбет" на казахстанско-российской границе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"Жана Жол" на казахстанско-российской границе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"Косак" на казахстанско-российской границе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Проектно-изыскательские работы, реконструкция и модернизация автомобильного пункта пропуска "Карасу" казахстанско-кыргызской границе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автомобильного пункта пропуска "Бесагаш" в Жамбылской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8 215 039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V.II. Бюджетные инвестиции, планируемые посредством участия государства в уставном капитале юридических лиц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104 477 662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сельского хозяйства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акционерного общества "Национальный управляющий холдинг "Байтерек" с последующим увеличением уставного капитала акционерного общества "КазАгроФинанс" через увеличение уставного капитала акционерного общества "Аграрная кредитная корпорация" для финансирования приобретения сельскохозяйственной техники, кормозаготовительной техники и мобильных систем орошения для последующей передачи в лизинг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Промышленность, архитектурная, градостроительная и строительная деятельность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промышленности и строительства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"Казына Капитал Менеджмент" для фондирования фонда (фондов) прямых инвестиций с целью финансирования проектов в рамках Концепции индустриально-инновационного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49 477 662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национальной экономики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49 477 662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49 477 662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V.III. Целевые трансферты на 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1 385 690 048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303 882 331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499 999 715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146 535 491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просвещения Республики Казахстан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499 999 715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146 535 491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499 999 715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объектов среднего образования в рамках пилотного национального проекта "Комфортная школа"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499 999 715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146 535 491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26 983 688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59 227 110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18 013 020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15 123 395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17 912 704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17 553 023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19 601 161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29 889 377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8 020 358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6 300 981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54 641 056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23 610 268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33 521 921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53 349 787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83 248 709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122 925 223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здравоохранения в рамках пилотного национального проекта "Модернизация сельского здравоохранения"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621 738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2 992 750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1 499 887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3 588 597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1 956 671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5 747 165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2 477 874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295 446 457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"Сильные регионы – драйвер развития страны"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15 674 350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3 968 566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2 147 811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3 529 370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788 226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742 298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1 568 989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1 835 042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295 446 457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национального проекта "Сильные регионы – драйвер развития страны"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54 310 216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24 289 130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2 082 967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540 289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1 223 409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1 931 933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1 315 438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4 349 560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2 292 743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Астана на строительство и (или) реконструкцию жилья коммунального жилищного фонда в рамках пилотных проектов по новой схеме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2 021 086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Астана на пополнение уставного капитала уполномоченной организации для завершения проблемных объектов жилищного строительства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241 136 241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"Сильные регионы – драйвер развития страны"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99 280 724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10 490 875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771 356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7 868 633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2 149 864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10 929 534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10 667 772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1 833 704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7 603 093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7 204 945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11 798 138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 теплоснабжения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67 843 995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1 767 763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7 785 864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8 512 382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6 906 887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3 482 987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3 138 893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3 869 689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527 298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22 221 725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за счет целевого трансферта из Национального фонда Республики Казахстан в рамках Национального проекта "Сильные регионы - драйвер развития страны"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74 011 522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1 597 890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10 095 837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5 334 822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1 725 546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Костанайская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2 510 997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1 547 905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6 580 401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9 523 547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31 931 634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объектов культуры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3 948 131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3 948 131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Топливно-энергетический комплекс и недропользование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142 015 726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23 322 155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энергетики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142 015 726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23 322 155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67 730 964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67 730 964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23 322 155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11 722 148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3 022 645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1 141 518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5 023 956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2 343 089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3 885 090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6 669 183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1 268 834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5 367 083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5 280 407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2 188 929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2 924 772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6 732 844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1 557 680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2 678 588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7 283 136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6 131 116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 электроэнергетики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74 284 762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74 284 762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69 869 360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11 478 576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водных ресурсов и ирригации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11 478 576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11 478 576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5 482 501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653 609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 водоснабжения и водоотведения за пределами населенных пунктов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5 996 075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5 996 075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36 701 644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36 701 644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для увеличения уставного капитала АО "Социально-предпринимательская корпорация "Сарыарка" с целью реализации проекта по производству бытовой техники в г. Сарань Карагандинской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Костанайской области для увеличения уставного капитала АО "Социально-предпринимательская корпорация "Тобол" с целью участия в уставном капитале ТОО "KIA Qazaqstan" для реализации проекта по строительству завода по производству автомобилей "KIA" в индустриальной зоне в г. Костанае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701 644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Костанайской области для увеличения уставного капитала АО "Социально-предпринимательская корпорация "Тобол" с целью реализации проектов машиностроительной отрасли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 и коммуникации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174 560 553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41 036 156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41 036 156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и организация содержания, направленная на улучшение качества автомобильных дорог общего пользования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средств целевого трансферта из Национального фонда Республики Казахстан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41 036 156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1 155 626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1 273 342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2 556 085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163 271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1 213 599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1 489 974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8 653 420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4 715 695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2 000 349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1 514 795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174 560 553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проекта "Новая транспортная система города Астаны.LRT (участок от аэропорта до нового железнодорожного вокзала)"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52 434 322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на строительство в рамках проекта "Новая транспортная система города Астаны. LRT (участок от аэропорта до нового железнодорожного вокзала) за счет средств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52 434 322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52 434 322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и организация содержания, направленная на улучшение качества автомобильных дорог общего пользования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122 126 231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средств целевого трансферта из Национального фонда Республики Казахстан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122 126 231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5 679 527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3 920 341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12 232 653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13 040 574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9 357 940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40 688 416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198 595 577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77 314 179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198 595 577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77 314 179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инженерной, транспортной и социальной инфраструктуры в областных центрах, моно-, и малых городах и сельских территориях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164 269 222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59 855 278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29 985 699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6 779 061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2 171 673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414 722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1 171 813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2 424 052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837 680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3 472 378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3 368 662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2 372 486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1 698 383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2 995 677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 транспортной (благоустройство) инфраструктуры в областных центрах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41 061 135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18 938 482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4 035 615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Алматинская область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1 293 142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6 965 121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7 966 113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4 388 239</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798 964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2 259 794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1 829 238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13 864 605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2 549 507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2 305 906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2 305 906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 – Ел бесігі"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90 916 482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34 137 735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5 516 121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5 686 100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4 449 743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1 136 506</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885 660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4 029 884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3 668 813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4 338 287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3 337 587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2 580 471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5 505 322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3 651 036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1 342 064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5 530 482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2 196 697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6 113 288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825 951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4 219 422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1 589 358</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3 307 325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560 890</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4 881 860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287 291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3 749 468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14 402 061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4 535 025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национального проекта по развитию предпринимательства на 2021 – 2025 годы и Механизма кредитования приоритетных проектов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3 538 853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17 458 901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28 181 100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17 458 901</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15 343 540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6 555 654</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Шымкент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969 597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Алматы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4 980 376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7 923 645</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6 887 587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2 979 602</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p>
      <w:pPr>
        <w:spacing w:after="0"/>
        <w:ind w:left="0"/>
        <w:jc w:val="left"/>
      </w:pPr>
      <w:r>
        <w:br/>
      </w:r>
      <w:r>
        <w:rPr>
          <w:rFonts w:ascii="Times New Roman"/>
          <w:b w:val="false"/>
          <w:i w:val="false"/>
          <w:color w:val="000000"/>
          <w:sz w:val="28"/>
        </w:rPr>
        <w:t>
</w:t>
      </w:r>
    </w:p>
    <w:bookmarkStart w:name="z387" w:id="53"/>
    <w:p>
      <w:pPr>
        <w:spacing w:after="0"/>
        <w:ind w:left="0"/>
        <w:jc w:val="left"/>
      </w:pPr>
      <w:r>
        <w:rPr>
          <w:rFonts w:ascii="Times New Roman"/>
          <w:b/>
          <w:i w:val="false"/>
          <w:color w:val="000000"/>
        </w:rPr>
        <w:t xml:space="preserve"> Перечень приоритетных республиканских бюджетных инвестиций министерств по чрезвычайным ситуациям, обороны, промышленности и строительства, Управления Делами Президента Республики Казахстан</w:t>
      </w:r>
    </w:p>
    <w:bookmarkEnd w:id="53"/>
    <w:p>
      <w:pPr>
        <w:spacing w:after="0"/>
        <w:ind w:left="0"/>
        <w:jc w:val="both"/>
      </w:pPr>
      <w:r>
        <w:rPr>
          <w:rFonts w:ascii="Times New Roman"/>
          <w:b w:val="false"/>
          <w:i w:val="false"/>
          <w:color w:val="ff0000"/>
          <w:sz w:val="28"/>
        </w:rPr>
        <w:t xml:space="preserve">
      Сноска. Приложение 2 -  в редакции постановления Правительства РК от 24.11.2023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5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55"/>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5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5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5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5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6 " декабря 2022 года № 987</w:t>
            </w:r>
          </w:p>
        </w:tc>
      </w:tr>
    </w:tbl>
    <w:bookmarkStart w:name="z218" w:id="5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повышение заработной платы работников природоохранных и специальных учреждений</w:t>
      </w:r>
    </w:p>
    <w:bookmarkEnd w:id="59"/>
    <w:p>
      <w:pPr>
        <w:spacing w:after="0"/>
        <w:ind w:left="0"/>
        <w:jc w:val="both"/>
      </w:pPr>
      <w:r>
        <w:rPr>
          <w:rFonts w:ascii="Times New Roman"/>
          <w:b w:val="false"/>
          <w:i w:val="false"/>
          <w:color w:val="ff0000"/>
          <w:sz w:val="28"/>
        </w:rPr>
        <w:t xml:space="preserve">
      Сноска. Постановление дополнено приложением 2-1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постановления Правительства РК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 с изменениями, внесенными постановлением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4 752 961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20" w:id="6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60"/>
    <w:p>
      <w:pPr>
        <w:spacing w:after="0"/>
        <w:ind w:left="0"/>
        <w:jc w:val="both"/>
      </w:pPr>
      <w:r>
        <w:rPr>
          <w:rFonts w:ascii="Times New Roman"/>
          <w:b w:val="false"/>
          <w:i w:val="false"/>
          <w:color w:val="ff0000"/>
          <w:sz w:val="28"/>
        </w:rPr>
        <w:t xml:space="preserve">
      Сноска. Постановление дополнено приложением 2-2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7 895 496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493 956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3 321 331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22" w:id="6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проведение противоэпизоотических мероприятий</w:t>
      </w:r>
    </w:p>
    <w:bookmarkEnd w:id="61"/>
    <w:p>
      <w:pPr>
        <w:spacing w:after="0"/>
        <w:ind w:left="0"/>
        <w:jc w:val="both"/>
      </w:pPr>
      <w:r>
        <w:rPr>
          <w:rFonts w:ascii="Times New Roman"/>
          <w:b w:val="false"/>
          <w:i w:val="false"/>
          <w:color w:val="ff0000"/>
          <w:sz w:val="28"/>
        </w:rPr>
        <w:t xml:space="preserve">
      Сноска. Постановление дополнено приложением 2-3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постановления Правительства РК от 17.10.2023 </w:t>
      </w:r>
      <w:r>
        <w:rPr>
          <w:rFonts w:ascii="Times New Roman"/>
          <w:b w:val="false"/>
          <w:i w:val="false"/>
          <w:color w:val="ff0000"/>
          <w:sz w:val="28"/>
        </w:rPr>
        <w:t>№ 917</w:t>
      </w:r>
      <w:r>
        <w:rPr>
          <w:rFonts w:ascii="Times New Roman"/>
          <w:b w:val="false"/>
          <w:i w:val="false"/>
          <w:color w:val="ff0000"/>
          <w:sz w:val="28"/>
        </w:rPr>
        <w:t xml:space="preserve"> (вводится в действие с 01.01.2023); с изменениями, внесенными постановлениями Правительства РК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8 080 903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1 514 345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24" w:id="62"/>
    <w:p>
      <w:pPr>
        <w:spacing w:after="0"/>
        <w:ind w:left="0"/>
        <w:jc w:val="left"/>
      </w:pPr>
      <w:r>
        <w:rPr>
          <w:rFonts w:ascii="Times New Roman"/>
          <w:b/>
          <w:i w:val="false"/>
          <w:color w:val="000000"/>
        </w:rPr>
        <w:t xml:space="preserve"> Распределение сумм целевых текущих трансфертов Мангистауской области на обеспечение ветеринарной безопасности</w:t>
      </w:r>
    </w:p>
    <w:bookmarkEnd w:id="62"/>
    <w:p>
      <w:pPr>
        <w:spacing w:after="0"/>
        <w:ind w:left="0"/>
        <w:jc w:val="both"/>
      </w:pPr>
      <w:r>
        <w:rPr>
          <w:rFonts w:ascii="Times New Roman"/>
          <w:b w:val="false"/>
          <w:i w:val="false"/>
          <w:color w:val="ff0000"/>
          <w:sz w:val="28"/>
        </w:rPr>
        <w:t xml:space="preserve">
      Сноска. Постановление дополнено приложением 2-4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постановление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151 011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26" w:id="6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развития производства приоритетных культур</w:t>
      </w:r>
    </w:p>
    <w:bookmarkEnd w:id="63"/>
    <w:p>
      <w:pPr>
        <w:spacing w:after="0"/>
        <w:ind w:left="0"/>
        <w:jc w:val="both"/>
      </w:pPr>
      <w:r>
        <w:rPr>
          <w:rFonts w:ascii="Times New Roman"/>
          <w:b w:val="false"/>
          <w:i w:val="false"/>
          <w:color w:val="ff0000"/>
          <w:sz w:val="28"/>
        </w:rPr>
        <w:t xml:space="preserve">
      Сноска. Постановление дополнено приложением 2-5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постановления Правительства РК от 17.10.2023 </w:t>
      </w:r>
      <w:r>
        <w:rPr>
          <w:rFonts w:ascii="Times New Roman"/>
          <w:b w:val="false"/>
          <w:i w:val="false"/>
          <w:color w:val="ff0000"/>
          <w:sz w:val="28"/>
        </w:rPr>
        <w:t>№ 917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7 901 123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4 205 924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28" w:id="6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64"/>
    <w:p>
      <w:pPr>
        <w:spacing w:after="0"/>
        <w:ind w:left="0"/>
        <w:jc w:val="both"/>
      </w:pPr>
      <w:r>
        <w:rPr>
          <w:rFonts w:ascii="Times New Roman"/>
          <w:b w:val="false"/>
          <w:i w:val="false"/>
          <w:color w:val="ff0000"/>
          <w:sz w:val="28"/>
        </w:rPr>
        <w:t xml:space="preserve">
      Сноска. Постановление дополнено приложением 2-6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постановление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 с изменениями, внесенными постановлением Правительства РК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4 009 192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30" w:id="6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лиц с инвалидностью в Республике Казахстан</w:t>
      </w:r>
    </w:p>
    <w:bookmarkEnd w:id="65"/>
    <w:p>
      <w:pPr>
        <w:spacing w:after="0"/>
        <w:ind w:left="0"/>
        <w:jc w:val="both"/>
      </w:pPr>
      <w:r>
        <w:rPr>
          <w:rFonts w:ascii="Times New Roman"/>
          <w:b w:val="false"/>
          <w:i w:val="false"/>
          <w:color w:val="ff0000"/>
          <w:sz w:val="28"/>
        </w:rPr>
        <w:t xml:space="preserve">
      Сноска. Постановление дополнено приложением 2-7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постановления Правительства РК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156 349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32" w:id="6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организаций дошкольного образования</w:t>
      </w:r>
    </w:p>
    <w:bookmarkEnd w:id="66"/>
    <w:p>
      <w:pPr>
        <w:spacing w:after="0"/>
        <w:ind w:left="0"/>
        <w:jc w:val="both"/>
      </w:pPr>
      <w:r>
        <w:rPr>
          <w:rFonts w:ascii="Times New Roman"/>
          <w:b w:val="false"/>
          <w:i w:val="false"/>
          <w:color w:val="ff0000"/>
          <w:sz w:val="28"/>
        </w:rPr>
        <w:t xml:space="preserve">
      Сноска. Постановление дополнено приложением 2-8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с изменениями, внесенными постановлением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27 799 880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1 687 982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1 096 496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815 284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1 771 035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53" w:id="6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социальной поддержки граждан по вопросам занятости</w:t>
      </w:r>
    </w:p>
    <w:bookmarkEnd w:id="67"/>
    <w:p>
      <w:pPr>
        <w:spacing w:after="0"/>
        <w:ind w:left="0"/>
        <w:jc w:val="both"/>
      </w:pPr>
      <w:r>
        <w:rPr>
          <w:rFonts w:ascii="Times New Roman"/>
          <w:b w:val="false"/>
          <w:i w:val="false"/>
          <w:color w:val="ff0000"/>
          <w:sz w:val="28"/>
        </w:rPr>
        <w:t xml:space="preserve">
      Сноска. Постановление дополнено приложением 2-9 в соответствии с постановлением Правительства РК от 14.07.2023 </w:t>
      </w:r>
      <w:r>
        <w:rPr>
          <w:rFonts w:ascii="Times New Roman"/>
          <w:b w:val="false"/>
          <w:i w:val="false"/>
          <w:color w:val="ff0000"/>
          <w:sz w:val="28"/>
        </w:rPr>
        <w:t>№ 574</w:t>
      </w:r>
      <w:r>
        <w:rPr>
          <w:rFonts w:ascii="Times New Roman"/>
          <w:b w:val="false"/>
          <w:i w:val="false"/>
          <w:color w:val="ff0000"/>
          <w:sz w:val="28"/>
        </w:rPr>
        <w:t xml:space="preserve"> (вводится в действие с 01.01.2023); в редакции постановление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1 417 748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40" w:id="6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содержание объектов среднего образования, построенных в рамках пилотного национального проекта "Комфортная школа"</w:t>
      </w:r>
    </w:p>
    <w:bookmarkEnd w:id="68"/>
    <w:p>
      <w:pPr>
        <w:spacing w:after="0"/>
        <w:ind w:left="0"/>
        <w:jc w:val="both"/>
      </w:pPr>
      <w:r>
        <w:rPr>
          <w:rFonts w:ascii="Times New Roman"/>
          <w:b w:val="false"/>
          <w:i w:val="false"/>
          <w:color w:val="ff0000"/>
          <w:sz w:val="28"/>
        </w:rPr>
        <w:t xml:space="preserve">
      Сноска. Приложение 3 исключено постановлением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34" w:id="6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реализацию подушевого нормативного финансирования в государственных дневных общеобразовательных сельских полнокомплектных школах</w:t>
      </w:r>
    </w:p>
    <w:bookmarkEnd w:id="69"/>
    <w:p>
      <w:pPr>
        <w:spacing w:after="0"/>
        <w:ind w:left="0"/>
        <w:jc w:val="both"/>
      </w:pPr>
      <w:r>
        <w:rPr>
          <w:rFonts w:ascii="Times New Roman"/>
          <w:b w:val="false"/>
          <w:i w:val="false"/>
          <w:color w:val="ff0000"/>
          <w:sz w:val="28"/>
        </w:rPr>
        <w:t xml:space="preserve">
      Сноска. Постановление дополнено приложением 3-1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36" w:id="7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послесреднего образования</w:t>
      </w:r>
    </w:p>
    <w:bookmarkEnd w:id="70"/>
    <w:p>
      <w:pPr>
        <w:spacing w:after="0"/>
        <w:ind w:left="0"/>
        <w:jc w:val="both"/>
      </w:pPr>
      <w:r>
        <w:rPr>
          <w:rFonts w:ascii="Times New Roman"/>
          <w:b w:val="false"/>
          <w:i w:val="false"/>
          <w:color w:val="ff0000"/>
          <w:sz w:val="28"/>
        </w:rPr>
        <w:t xml:space="preserve">
      Сноска. Постановление дополнено приложением 3-2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постановления Правительства РК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 с изменением, внесенным постановлением Правительства РК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12 160 369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11 199 654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960 715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38" w:id="7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проведение капитального ремонта объектов здравоохранения в рамках пилотного национального проекта "Модернизация сельского здравоохранения"</w:t>
      </w:r>
    </w:p>
    <w:bookmarkEnd w:id="71"/>
    <w:p>
      <w:pPr>
        <w:spacing w:after="0"/>
        <w:ind w:left="0"/>
        <w:jc w:val="both"/>
      </w:pPr>
      <w:r>
        <w:rPr>
          <w:rFonts w:ascii="Times New Roman"/>
          <w:b w:val="false"/>
          <w:i w:val="false"/>
          <w:color w:val="ff0000"/>
          <w:sz w:val="28"/>
        </w:rPr>
        <w:t xml:space="preserve">
      Сноска. Постановление дополнено приложением 3-3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3 851 971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40" w:id="7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в рамках пилотного национального проекта "Модернизация сельского здравоохранения"</w:t>
      </w:r>
    </w:p>
    <w:bookmarkEnd w:id="72"/>
    <w:p>
      <w:pPr>
        <w:spacing w:after="0"/>
        <w:ind w:left="0"/>
        <w:jc w:val="both"/>
      </w:pPr>
      <w:r>
        <w:rPr>
          <w:rFonts w:ascii="Times New Roman"/>
          <w:b w:val="false"/>
          <w:i w:val="false"/>
          <w:color w:val="ff0000"/>
          <w:sz w:val="28"/>
        </w:rPr>
        <w:t xml:space="preserve">
      Сноска. Постановление дополнено приложением 3-4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11 815 596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771 933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42" w:id="73"/>
    <w:p>
      <w:pPr>
        <w:spacing w:after="0"/>
        <w:ind w:left="0"/>
        <w:jc w:val="left"/>
      </w:pPr>
      <w:r>
        <w:rPr>
          <w:rFonts w:ascii="Times New Roman"/>
          <w:b/>
          <w:i w:val="false"/>
          <w:color w:val="000000"/>
        </w:rPr>
        <w:t xml:space="preserve"> Распределение сумм целевых текущих трансфертов бюджету Мангистауской области на обеспечение радиационной безопасности</w:t>
      </w:r>
    </w:p>
    <w:bookmarkEnd w:id="73"/>
    <w:p>
      <w:pPr>
        <w:spacing w:after="0"/>
        <w:ind w:left="0"/>
        <w:jc w:val="both"/>
      </w:pPr>
      <w:r>
        <w:rPr>
          <w:rFonts w:ascii="Times New Roman"/>
          <w:b w:val="false"/>
          <w:i w:val="false"/>
          <w:color w:val="ff0000"/>
          <w:sz w:val="28"/>
        </w:rPr>
        <w:t xml:space="preserve">
      Сноска. Постановление дополнено приложением 3-5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1 676 681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2022 года № 987</w:t>
            </w:r>
          </w:p>
        </w:tc>
      </w:tr>
    </w:tbl>
    <w:bookmarkStart w:name="z244" w:id="7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w:t>
      </w:r>
    </w:p>
    <w:bookmarkEnd w:id="74"/>
    <w:p>
      <w:pPr>
        <w:spacing w:after="0"/>
        <w:ind w:left="0"/>
        <w:jc w:val="both"/>
      </w:pPr>
      <w:r>
        <w:rPr>
          <w:rFonts w:ascii="Times New Roman"/>
          <w:b w:val="false"/>
          <w:i w:val="false"/>
          <w:color w:val="ff0000"/>
          <w:sz w:val="28"/>
        </w:rPr>
        <w:t xml:space="preserve">
      Сноска. Постановление дополнено приложением 3-6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4 565 678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46" w:id="75"/>
    <w:p>
      <w:pPr>
        <w:spacing w:after="0"/>
        <w:ind w:left="0"/>
        <w:jc w:val="left"/>
      </w:pPr>
      <w:r>
        <w:rPr>
          <w:rFonts w:ascii="Times New Roman"/>
          <w:b/>
          <w:i w:val="false"/>
          <w:color w:val="000000"/>
        </w:rPr>
        <w:t xml:space="preserve"> Распределение сумм целевых текущих трансфертов бюджету Акмолинской области на ремонт транспортной инфраструктуры населенных пунктов, прилегающих к городу Астана</w:t>
      </w:r>
    </w:p>
    <w:bookmarkEnd w:id="75"/>
    <w:p>
      <w:pPr>
        <w:spacing w:after="0"/>
        <w:ind w:left="0"/>
        <w:jc w:val="both"/>
      </w:pPr>
      <w:r>
        <w:rPr>
          <w:rFonts w:ascii="Times New Roman"/>
          <w:b w:val="false"/>
          <w:i w:val="false"/>
          <w:color w:val="ff0000"/>
          <w:sz w:val="28"/>
        </w:rPr>
        <w:t xml:space="preserve">
      Сноска. Постановление дополнено приложением 3-7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Казахстанот</w:t>
            </w:r>
            <w:r>
              <w:br/>
            </w:r>
            <w:r>
              <w:rPr>
                <w:rFonts w:ascii="Times New Roman"/>
                <w:b w:val="false"/>
                <w:i w:val="false"/>
                <w:color w:val="000000"/>
                <w:sz w:val="20"/>
              </w:rPr>
              <w:t>от 6 декабря 2022 года № 987</w:t>
            </w:r>
          </w:p>
        </w:tc>
      </w:tr>
    </w:tbl>
    <w:bookmarkStart w:name="z248" w:id="7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социально уязвимых слоев населения</w:t>
      </w:r>
    </w:p>
    <w:bookmarkEnd w:id="76"/>
    <w:p>
      <w:pPr>
        <w:spacing w:after="0"/>
        <w:ind w:left="0"/>
        <w:jc w:val="both"/>
      </w:pPr>
      <w:r>
        <w:rPr>
          <w:rFonts w:ascii="Times New Roman"/>
          <w:b w:val="false"/>
          <w:i w:val="false"/>
          <w:color w:val="ff0000"/>
          <w:sz w:val="28"/>
        </w:rPr>
        <w:t xml:space="preserve">
      Сноска. Постановление дополнено приложением 3-8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 в редакции постановления Правительства РК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104 752 247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42 006 647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62 745 600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8 332 861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3 828 528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3 907 200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57" w:id="7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части затрат субъектов предпринимательства по строительству объектов придорожного сервиса</w:t>
      </w:r>
    </w:p>
    <w:bookmarkEnd w:id="77"/>
    <w:p>
      <w:pPr>
        <w:spacing w:after="0"/>
        <w:ind w:left="0"/>
        <w:jc w:val="both"/>
      </w:pPr>
      <w:r>
        <w:rPr>
          <w:rFonts w:ascii="Times New Roman"/>
          <w:b w:val="false"/>
          <w:i w:val="false"/>
          <w:color w:val="ff0000"/>
          <w:sz w:val="28"/>
        </w:rPr>
        <w:t xml:space="preserve">
      Сноска. Постановление дополнено приложением 3-9 в соответствии с постановлением Правительства РК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8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bookmarkEnd w:id="80"/>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43" w:id="81"/>
    <w:p>
      <w:pPr>
        <w:spacing w:after="0"/>
        <w:ind w:left="0"/>
        <w:jc w:val="left"/>
      </w:pPr>
      <w:r>
        <w:rPr>
          <w:rFonts w:ascii="Times New Roman"/>
          <w:b/>
          <w:i w:val="false"/>
          <w:color w:val="000000"/>
        </w:rPr>
        <w:t xml:space="preserve"> Распределение сумм кредитования областных бюджетов на предоставление микрокредитов сельскому населению для масштабирования проекта по повышению доходов сельского населения</w:t>
      </w:r>
    </w:p>
    <w:bookmarkEnd w:id="81"/>
    <w:p>
      <w:pPr>
        <w:spacing w:after="0"/>
        <w:ind w:left="0"/>
        <w:jc w:val="both"/>
      </w:pPr>
      <w:r>
        <w:rPr>
          <w:rFonts w:ascii="Times New Roman"/>
          <w:b w:val="false"/>
          <w:i w:val="false"/>
          <w:color w:val="ff0000"/>
          <w:sz w:val="28"/>
        </w:rPr>
        <w:t xml:space="preserve">
      Сноска. Приложение 4 - в редакции постановления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8 267 643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24 095 979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19 772 410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50" w:id="82"/>
    <w:p>
      <w:pPr>
        <w:spacing w:after="0"/>
        <w:ind w:left="0"/>
        <w:jc w:val="left"/>
      </w:pPr>
      <w:r>
        <w:rPr>
          <w:rFonts w:ascii="Times New Roman"/>
          <w:b/>
          <w:i w:val="false"/>
          <w:color w:val="000000"/>
        </w:rPr>
        <w:t xml:space="preserve"> Распределение сумм кредитования областных бюджетов, бюджетов городов республиканского значения, столицы на инвестиционные проекты в агропромышленном комплексе</w:t>
      </w:r>
    </w:p>
    <w:bookmarkEnd w:id="82"/>
    <w:p>
      <w:pPr>
        <w:spacing w:after="0"/>
        <w:ind w:left="0"/>
        <w:jc w:val="both"/>
      </w:pPr>
      <w:r>
        <w:rPr>
          <w:rFonts w:ascii="Times New Roman"/>
          <w:b w:val="false"/>
          <w:i w:val="false"/>
          <w:color w:val="ff0000"/>
          <w:sz w:val="28"/>
        </w:rPr>
        <w:t xml:space="preserve">
      Сноска. Постановление дополнено приложением 4-1 в соответствии с постановлением Правительства РК от 28.03.2023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46" w:id="83"/>
    <w:p>
      <w:pPr>
        <w:spacing w:after="0"/>
        <w:ind w:left="0"/>
        <w:jc w:val="left"/>
      </w:pPr>
      <w:r>
        <w:rPr>
          <w:rFonts w:ascii="Times New Roman"/>
          <w:b/>
          <w:i w:val="false"/>
          <w:color w:val="000000"/>
        </w:rPr>
        <w:t xml:space="preserve"> Распределение сумм кредитования областных бюджетов, бюджетов городов республиканского значения, столицы на содействие предпринимательской инициативе молодежи</w:t>
      </w:r>
    </w:p>
    <w:bookmarkEnd w:id="83"/>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Правительства РК от 14.07.2023 </w:t>
      </w:r>
      <w:r>
        <w:rPr>
          <w:rFonts w:ascii="Times New Roman"/>
          <w:b w:val="false"/>
          <w:i w:val="false"/>
          <w:color w:val="ff0000"/>
          <w:sz w:val="28"/>
        </w:rPr>
        <w:t>№ 574</w:t>
      </w:r>
      <w:r>
        <w:rPr>
          <w:rFonts w:ascii="Times New Roman"/>
          <w:b w:val="false"/>
          <w:i w:val="false"/>
          <w:color w:val="ff0000"/>
          <w:sz w:val="28"/>
        </w:rPr>
        <w:t xml:space="preserve"> (вводится в действие с 01.01.2023);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28 980 000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Астана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1 305 000</w:t>
            </w:r>
          </w:p>
        </w:tc>
      </w:tr>
    </w:tbl>
    <w:bookmarkStart w:name="z47" w:id="84"/>
    <w:p>
      <w:pPr>
        <w:spacing w:after="0"/>
        <w:ind w:left="0"/>
        <w:jc w:val="both"/>
      </w:pPr>
      <w:r>
        <w:rPr>
          <w:rFonts w:ascii="Times New Roman"/>
          <w:b w:val="false"/>
          <w:i w:val="false"/>
          <w:color w:val="000000"/>
          <w:sz w:val="28"/>
        </w:rPr>
        <w:t>
      _________________________</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49" w:id="85"/>
    <w:p>
      <w:pPr>
        <w:spacing w:after="0"/>
        <w:ind w:left="0"/>
        <w:jc w:val="left"/>
      </w:pPr>
      <w:r>
        <w:rPr>
          <w:rFonts w:ascii="Times New Roman"/>
          <w:b/>
          <w:i w:val="false"/>
          <w:color w:val="000000"/>
        </w:rPr>
        <w:t xml:space="preserve"> Распределение сумм бюджетных кредитов местным исполнительным органам для реализации мер социальной поддержки специалистов</w:t>
      </w:r>
    </w:p>
    <w:bookmarkEnd w:id="85"/>
    <w:p>
      <w:pPr>
        <w:spacing w:after="0"/>
        <w:ind w:left="0"/>
        <w:jc w:val="both"/>
      </w:pPr>
      <w:r>
        <w:rPr>
          <w:rFonts w:ascii="Times New Roman"/>
          <w:b w:val="false"/>
          <w:i w:val="false"/>
          <w:color w:val="ff0000"/>
          <w:sz w:val="28"/>
        </w:rPr>
        <w:t xml:space="preserve">
      Сноска. Приложение 6 - в редакции постановления Правительства РК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18 600 000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52" w:id="86"/>
    <w:p>
      <w:pPr>
        <w:spacing w:after="0"/>
        <w:ind w:left="0"/>
        <w:jc w:val="left"/>
      </w:pPr>
      <w:r>
        <w:rPr>
          <w:rFonts w:ascii="Times New Roman"/>
          <w:b/>
          <w:i w:val="false"/>
          <w:color w:val="000000"/>
        </w:rPr>
        <w:t xml:space="preserve"> Распределение сумм кредитования областных бюджетов, бюджетов городов республиканского значения, столицы на проведение капитального ремонта общего имущества объектов кондоминиумов</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2 435 659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1 573 285</w:t>
            </w:r>
          </w:p>
        </w:tc>
      </w:tr>
    </w:tbl>
    <w:bookmarkStart w:name="z53" w:id="87"/>
    <w:p>
      <w:pPr>
        <w:spacing w:after="0"/>
        <w:ind w:left="0"/>
        <w:jc w:val="both"/>
      </w:pPr>
      <w:r>
        <w:rPr>
          <w:rFonts w:ascii="Times New Roman"/>
          <w:b w:val="false"/>
          <w:i w:val="false"/>
          <w:color w:val="000000"/>
          <w:sz w:val="28"/>
        </w:rPr>
        <w:t>
      _________________________</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54" w:id="88"/>
    <w:p>
      <w:pPr>
        <w:spacing w:after="0"/>
        <w:ind w:left="0"/>
        <w:jc w:val="left"/>
      </w:pPr>
      <w:r>
        <w:rPr>
          <w:rFonts w:ascii="Times New Roman"/>
          <w:b/>
          <w:i w:val="false"/>
          <w:color w:val="000000"/>
        </w:rPr>
        <w:t xml:space="preserve"> Распределение сумм резерва Правительства Республики Казахстан</w:t>
      </w:r>
    </w:p>
    <w:bookmarkEnd w:id="88"/>
    <w:p>
      <w:pPr>
        <w:spacing w:after="0"/>
        <w:ind w:left="0"/>
        <w:jc w:val="both"/>
      </w:pPr>
      <w:r>
        <w:rPr>
          <w:rFonts w:ascii="Times New Roman"/>
          <w:b w:val="false"/>
          <w:i w:val="false"/>
          <w:color w:val="ff0000"/>
          <w:sz w:val="28"/>
        </w:rPr>
        <w:t xml:space="preserve">
      Сноска. Приложение 8 - в редакции постановления Правительства РК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316 849 094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316 849 094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19 039 853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294 759 241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для жизнеобеспечения населения при ликвидации чрезвычайных ситуаций природного и техногенного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15" w:id="89"/>
    <w:p>
      <w:pPr>
        <w:spacing w:after="0"/>
        <w:ind w:left="0"/>
        <w:jc w:val="left"/>
      </w:pPr>
      <w:r>
        <w:rPr>
          <w:rFonts w:ascii="Times New Roman"/>
          <w:b/>
          <w:i w:val="false"/>
          <w:color w:val="000000"/>
        </w:rPr>
        <w:t xml:space="preserve">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89"/>
    <w:p>
      <w:pPr>
        <w:spacing w:after="0"/>
        <w:ind w:left="0"/>
        <w:jc w:val="both"/>
      </w:pPr>
      <w:r>
        <w:rPr>
          <w:rFonts w:ascii="Times New Roman"/>
          <w:b w:val="false"/>
          <w:i w:val="false"/>
          <w:color w:val="ff0000"/>
          <w:sz w:val="28"/>
        </w:rPr>
        <w:t xml:space="preserve">
      Сноска. Приложение 9 - в редакции постановления Правительства РК от 17.10.2023 </w:t>
      </w:r>
      <w:r>
        <w:rPr>
          <w:rFonts w:ascii="Times New Roman"/>
          <w:b w:val="false"/>
          <w:i w:val="false"/>
          <w:color w:val="ff0000"/>
          <w:sz w:val="28"/>
        </w:rPr>
        <w:t>№ 917</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39 117 971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10 393 312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42 429 972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39 117 971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10 393 312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42 429 972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финансов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эксплуатация автомобильного пункта пропуска "НУР ЖОЛЫ" и эксплуатация транспортно-логистического центра на участке автомобильной дороги "Алматы-Хоргос" международного транзитного коридора "Западная Европа – Западный Китай"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цифрового развития, инноваций и аэрокосмической промышленности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17 233 009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7 044 089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7 372 306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широкополосным доступом сельских населенных пунктов Республики Казахстан по технологии волоконно-оптических линий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транспорта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15 862 249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государственных обязательств по проектам государственно-частного партнерства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15 862 249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эксплуатация системы освещения здания административно-технологического комплекса "Transport tower"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автомобильной дороги "Большая Алматинская кольцевая автомобильная дорога (БАКАД)"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15 855 584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31 711 167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государственных обязательств по проектам государственно-частного партнерства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эксплуатация системы освещения здания административно-технологического комплекса "Transport tower"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автомобильной дороги "Большая Алматинская кольцевая автомобильная дорога (БАКАД)"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Управление Делами Президента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государственных обязательств по проектам государственно-частного партнерства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Центра ядерной медицины, расположенного по адресу г. Нур-Султан, ул. Е495 (проектное наименование), район здания №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2022 года № 987</w:t>
            </w:r>
          </w:p>
        </w:tc>
      </w:tr>
    </w:tbl>
    <w:bookmarkStart w:name="z216" w:id="90"/>
    <w:p>
      <w:pPr>
        <w:spacing w:after="0"/>
        <w:ind w:left="0"/>
        <w:jc w:val="left"/>
      </w:pPr>
      <w:r>
        <w:rPr>
          <w:rFonts w:ascii="Times New Roman"/>
          <w:b/>
          <w:i w:val="false"/>
          <w:color w:val="000000"/>
        </w:rPr>
        <w:t xml:space="preserve"> Перечень государственных заданий на 2023 год</w:t>
      </w:r>
    </w:p>
    <w:bookmarkEnd w:id="90"/>
    <w:p>
      <w:pPr>
        <w:spacing w:after="0"/>
        <w:ind w:left="0"/>
        <w:jc w:val="both"/>
      </w:pPr>
      <w:r>
        <w:rPr>
          <w:rFonts w:ascii="Times New Roman"/>
          <w:b w:val="false"/>
          <w:i w:val="false"/>
          <w:color w:val="ff0000"/>
          <w:sz w:val="28"/>
        </w:rPr>
        <w:t xml:space="preserve">
      Сноска. Приложение 10 - в редакции постановления Правительства РК от 17.10.2023 </w:t>
      </w:r>
      <w:r>
        <w:rPr>
          <w:rFonts w:ascii="Times New Roman"/>
          <w:b w:val="false"/>
          <w:i w:val="false"/>
          <w:color w:val="ff0000"/>
          <w:sz w:val="28"/>
        </w:rPr>
        <w:t>№ 917</w:t>
      </w:r>
      <w:r>
        <w:rPr>
          <w:rFonts w:ascii="Times New Roman"/>
          <w:b w:val="false"/>
          <w:i w:val="false"/>
          <w:color w:val="ff0000"/>
          <w:sz w:val="28"/>
        </w:rPr>
        <w:t xml:space="preserve"> (вводится в действие с 01.01.2023); с изменениями, внесенными постановлениями Правительства РК от 24.11.2023 </w:t>
      </w:r>
      <w:r>
        <w:rPr>
          <w:rFonts w:ascii="Times New Roman"/>
          <w:b w:val="false"/>
          <w:i w:val="false"/>
          <w:color w:val="ff0000"/>
          <w:sz w:val="28"/>
        </w:rPr>
        <w:t>№ 1036</w:t>
      </w:r>
      <w:r>
        <w:rPr>
          <w:rFonts w:ascii="Times New Roman"/>
          <w:b w:val="false"/>
          <w:i w:val="false"/>
          <w:color w:val="ff0000"/>
          <w:sz w:val="28"/>
        </w:rPr>
        <w:t xml:space="preserve"> (вводится в действие с 01.01.2023); от 13.12.2023 </w:t>
      </w:r>
      <w:r>
        <w:rPr>
          <w:rFonts w:ascii="Times New Roman"/>
          <w:b w:val="false"/>
          <w:i w:val="false"/>
          <w:color w:val="ff0000"/>
          <w:sz w:val="28"/>
        </w:rPr>
        <w:t>№ 1111</w:t>
      </w:r>
      <w:r>
        <w:rPr>
          <w:rFonts w:ascii="Times New Roman"/>
          <w:b w:val="false"/>
          <w:i w:val="false"/>
          <w:color w:val="ff0000"/>
          <w:sz w:val="28"/>
        </w:rPr>
        <w:t xml:space="preserve"> (вводится в действие с 01.01.2023); от 21.12.2023 </w:t>
      </w:r>
      <w:r>
        <w:rPr>
          <w:rFonts w:ascii="Times New Roman"/>
          <w:b w:val="false"/>
          <w:i w:val="false"/>
          <w:color w:val="ff0000"/>
          <w:sz w:val="28"/>
        </w:rPr>
        <w:t>№ 1159</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инвестиционного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 в рамках которой выполняется государственное задание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необходимая для выполнения государственного задания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поддержки соотечественникам за рубежом и прибывшим в Республику Казахстан этническим казахам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информационно-консультативной поддержки соотечественникам за рубежом и прибывшим в Республику Казахстан этническим казахам посредством функционирования Центра информационной поддержки кандасов; проведение мероприятий для обеспечения культурно-гуманитарных связей с соотечественниками за рубежом и прибывшими в Республику Казахстан этническими казахами; аналитические исследования по вопросам соотечественников за рубежом; оказание содействия соотечественникам за рубежом, в организации работы и оснащении казахских национальных культурных центров; организация культурно-массовых и образовательно-познавательных мероприятий и проектов для (с участием) соотечественников за рубежом и прибывших в Республику Казахстан этнических казахов; распространение актуальной информации и подготовка качественного контента по вопросам поддержки соотечественников за рубежом и прибывших в Республику Казахстан этнических казахов.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"Содействие развитию связей и контактов с соотечественниками за рубежом и этническими казахами, прибывшими в Республику Казахстан" 101 "Создание условий для поддержки соотечественников за рубежом и этнических казахов, прибывших в Республику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Картографирование земель сельскохозяйственного назначения для ведения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работ направлен на создание фотокарт масштабного ряда сельскохозяйственных угодий и застроенных территорий населенных пунктов, создаваемых для ведения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"Повышение доступности информации о земельных ресурсах" 100 "Формирование сведений государственного земельного кадастра"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проведением земельно-кадастровых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"Государственная корпорация "Правительство для граждан"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"Повышение доступности информации о земельных ресурсах"</w:t>
            </w:r>
          </w:p>
          <w:p>
            <w:pPr>
              <w:spacing w:after="20"/>
              <w:ind w:left="20"/>
              <w:jc w:val="both"/>
            </w:pPr>
            <w:r>
              <w:rPr>
                <w:rFonts w:ascii="Times New Roman"/>
                <w:b w:val="false"/>
                <w:i w:val="false"/>
                <w:color w:val="000000"/>
                <w:sz w:val="20"/>
              </w:rPr>
              <w:t>
100 "Формирование сведений государственного земельного кадастра"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системно-техническое обслуживание объектов информатизации социально-трудовой сферы, интеграция с иными объектами информатизации, а также анализ и обработка данных социально-трудовой сферы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системно-техническое обслуживание объектов информатизации социально-трудовой сферы, интеграция с иными объектами информатизации, а также анализ и обработка данных социально-трудовой сферы.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труда, занятости, социальной защиты и миграции населения" 104 "Обеспечение функционирования информационных систем и информационно-техническое обеспечение государственных органов"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лицам с инвалидностью протезно-ортопедической помощи, в том числе предоставление протезно-ортопедической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лиц с инвалидностью с особо сложными и атипичными видами увечья, а также первичное протезирование,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сферы социальной защиты"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p>
            <w:pPr>
              <w:spacing w:after="20"/>
              <w:ind w:left="20"/>
              <w:jc w:val="both"/>
            </w:pPr>
            <w:r>
              <w:rPr>
                <w:rFonts w:ascii="Times New Roman"/>
                <w:b w:val="false"/>
                <w:i w:val="false"/>
                <w:color w:val="000000"/>
                <w:sz w:val="20"/>
              </w:rPr>
              <w:t>
100 "Методологическое обеспечение по оказанию лицам с инвалидностью протезно-ортопедической помощи, в том числе предоставление протезно-ортопедической помощи"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Кохлеарная имплантация (КИ) является единственным эффективным методом реабилитации детей с тяжелыми нарушениями слуха (глухотой), но операция КИ совершенно неэффективна без слухоречевой реабилитации (адаптации). Проведение ее обязательно для развития слуха и речи ребенка с кохлеарным имплантом.</w:t>
            </w:r>
          </w:p>
          <w:p>
            <w:pPr>
              <w:spacing w:after="20"/>
              <w:ind w:left="20"/>
              <w:jc w:val="both"/>
            </w:pPr>
            <w:r>
              <w:rPr>
                <w:rFonts w:ascii="Times New Roman"/>
                <w:b w:val="false"/>
                <w:i w:val="false"/>
                <w:color w:val="000000"/>
                <w:sz w:val="20"/>
              </w:rPr>
              <w:t>
Цель слухоречевой адаптации – научить ребенка воспринимать звуковые сигналы (неречевые и речевые), понимать их и использовать новые слуховые ощущения для развития устной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сферы социальной защиты"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p>
            <w:pPr>
              <w:spacing w:after="20"/>
              <w:ind w:left="20"/>
              <w:jc w:val="both"/>
            </w:pPr>
            <w:r>
              <w:rPr>
                <w:rFonts w:ascii="Times New Roman"/>
                <w:b w:val="false"/>
                <w:i w:val="false"/>
                <w:color w:val="000000"/>
                <w:sz w:val="20"/>
              </w:rPr>
              <w:t>
102 "Слухоречевая адаптация детей с нарушением слуха после кохлеарной имплантации"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рынка труда и методологическая поддержка центров трудовой мобильности (карьерных центров) в социально-трудовой сфере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рынка труда и методологическая поддержка центров трудовой мобильности (карьерных центров) в социально-трудовой сфере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"Развитие продуктивной занятости"</w:t>
            </w:r>
          </w:p>
          <w:p>
            <w:pPr>
              <w:spacing w:after="20"/>
              <w:ind w:left="20"/>
              <w:jc w:val="both"/>
            </w:pPr>
            <w:r>
              <w:rPr>
                <w:rFonts w:ascii="Times New Roman"/>
                <w:b w:val="false"/>
                <w:i w:val="false"/>
                <w:color w:val="000000"/>
                <w:sz w:val="20"/>
              </w:rPr>
              <w:t>
101 "Проведение текущих мероприятий в рамках развития продуктивной занятости"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обработке материалов космоснимков территорий, созданию и обновлению топографических планов городов и населенных пунктов, нивелирование I, II класса, обследование, восстановление, координирование и закладка пунктов, создание сводных каталогов, создание и обновление масштабного ряда цифровых государственных топографических карт, создание и/или обновление тематических карт и планов, издание (печать) топографических карт, ведение мониторинга базы данных государственных каталогов географических названий, составление технических проектов, государственный учет и хранение топографо-геодезических и картографических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простанственной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91"/>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w:t>
            </w:r>
          </w:p>
          <w:bookmarkEnd w:id="91"/>
          <w:p>
            <w:pPr>
              <w:spacing w:after="20"/>
              <w:ind w:left="20"/>
              <w:jc w:val="both"/>
            </w:pPr>
            <w:r>
              <w:rPr>
                <w:rFonts w:ascii="Times New Roman"/>
                <w:b w:val="false"/>
                <w:i w:val="false"/>
                <w:color w:val="000000"/>
                <w:sz w:val="20"/>
              </w:rPr>
              <w:t>
101 "Обеспечение топографо-геодезической и картографической продукцией и ее хранение"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4 486 020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инфраструктура пространственных данных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92"/>
          <w:p>
            <w:pPr>
              <w:spacing w:after="20"/>
              <w:ind w:left="20"/>
              <w:jc w:val="both"/>
            </w:pPr>
            <w:r>
              <w:rPr>
                <w:rFonts w:ascii="Times New Roman"/>
                <w:b w:val="false"/>
                <w:i w:val="false"/>
                <w:color w:val="000000"/>
                <w:sz w:val="20"/>
              </w:rPr>
              <w:t>
1. Модернизация системы государственного геодезического обеспечения Республики Казахстан:</w:t>
            </w:r>
          </w:p>
          <w:bookmarkEnd w:id="92"/>
          <w:p>
            <w:pPr>
              <w:spacing w:after="20"/>
              <w:ind w:left="20"/>
              <w:jc w:val="both"/>
            </w:pPr>
            <w:r>
              <w:rPr>
                <w:rFonts w:ascii="Times New Roman"/>
                <w:b w:val="false"/>
                <w:i w:val="false"/>
                <w:color w:val="000000"/>
                <w:sz w:val="20"/>
              </w:rPr>
              <w:t>
1.1. Модернизация государственной геодезической сети (ГГС), в том числе: фундаментальная астрономо-геодезическая сеть (ФАГС);</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высокоточная геодезическая сеть (ВГС); астрономо-геодезическая сеть 1, 2 классов (АГС 1, 2);</w:t>
            </w:r>
          </w:p>
          <w:p>
            <w:pPr>
              <w:spacing w:after="20"/>
              <w:ind w:left="20"/>
              <w:jc w:val="both"/>
            </w:pPr>
            <w:r>
              <w:rPr>
                <w:rFonts w:ascii="Times New Roman"/>
                <w:b w:val="false"/>
                <w:i w:val="false"/>
                <w:color w:val="000000"/>
                <w:sz w:val="20"/>
              </w:rPr>
              <w:t>
</w:t>
            </w:r>
            <w:r>
              <w:rPr>
                <w:rFonts w:ascii="Times New Roman"/>
                <w:b w:val="false"/>
                <w:i w:val="false"/>
                <w:color w:val="000000"/>
                <w:sz w:val="20"/>
              </w:rPr>
              <w:t>геодезическая сеть сгущения 3, 4 классов (ГСС 3, 4).</w:t>
            </w:r>
          </w:p>
          <w:p>
            <w:pPr>
              <w:spacing w:after="20"/>
              <w:ind w:left="20"/>
              <w:jc w:val="both"/>
            </w:pPr>
            <w:r>
              <w:rPr>
                <w:rFonts w:ascii="Times New Roman"/>
                <w:b w:val="false"/>
                <w:i w:val="false"/>
                <w:color w:val="000000"/>
                <w:sz w:val="20"/>
              </w:rPr>
              <w:t>
</w:t>
            </w:r>
            <w:r>
              <w:rPr>
                <w:rFonts w:ascii="Times New Roman"/>
                <w:b w:val="false"/>
                <w:i w:val="false"/>
                <w:color w:val="000000"/>
                <w:sz w:val="20"/>
              </w:rPr>
              <w:t>1.2. Модернизация государственной нивелирной сети (ГНС),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нивелирная сеть І класса (ГНС І); государственная нивелирная сеть ІІ класса (ГНС ІІ); государственные нивелирные сети ІІІ-ІV классов (ГНС ІІІ-ІV).</w:t>
            </w:r>
          </w:p>
          <w:p>
            <w:pPr>
              <w:spacing w:after="20"/>
              <w:ind w:left="20"/>
              <w:jc w:val="both"/>
            </w:pPr>
            <w:r>
              <w:rPr>
                <w:rFonts w:ascii="Times New Roman"/>
                <w:b w:val="false"/>
                <w:i w:val="false"/>
                <w:color w:val="000000"/>
                <w:sz w:val="20"/>
              </w:rPr>
              <w:t>
</w:t>
            </w:r>
            <w:r>
              <w:rPr>
                <w:rFonts w:ascii="Times New Roman"/>
                <w:b w:val="false"/>
                <w:i w:val="false"/>
                <w:color w:val="000000"/>
                <w:sz w:val="20"/>
              </w:rPr>
              <w:t>1.3. Модернизация государственной гравиметрической сети (ГГрС), в том числе: государственная фундаментальная гравиметрическая сеть (ГФГС), приобретение программного обеспечения; государственная гравиметрическая сеть 1 класса (ГГрС-1).</w:t>
            </w:r>
          </w:p>
          <w:p>
            <w:pPr>
              <w:spacing w:after="20"/>
              <w:ind w:left="20"/>
              <w:jc w:val="both"/>
            </w:pPr>
            <w:r>
              <w:rPr>
                <w:rFonts w:ascii="Times New Roman"/>
                <w:b w:val="false"/>
                <w:i w:val="false"/>
                <w:color w:val="000000"/>
                <w:sz w:val="20"/>
              </w:rPr>
              <w:t>
</w:t>
            </w:r>
            <w:r>
              <w:rPr>
                <w:rFonts w:ascii="Times New Roman"/>
                <w:b w:val="false"/>
                <w:i w:val="false"/>
                <w:color w:val="000000"/>
                <w:sz w:val="20"/>
              </w:rPr>
              <w:t>2. Внедрение Национальной инфраструктуры пространственных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2.1.Преобразование топографических карт масштаба 1:25 000 в цифровую карту Республики Казахстан открытого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2.2. Преобразование цифровых топографических планов городов и районных центров масштаба 1:2 000 в цифровые планы городов и районных центров открытого пользования.</w:t>
            </w:r>
          </w:p>
          <w:p>
            <w:pPr>
              <w:spacing w:after="20"/>
              <w:ind w:left="20"/>
              <w:jc w:val="both"/>
            </w:pPr>
            <w:r>
              <w:rPr>
                <w:rFonts w:ascii="Times New Roman"/>
                <w:b w:val="false"/>
                <w:i w:val="false"/>
                <w:color w:val="000000"/>
                <w:sz w:val="20"/>
              </w:rPr>
              <w:t>
3. Управление проектом.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пространственной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 102 "Создание Национальной инфраструктуры пространственных данных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699 202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государственных геодезических сетей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работ по развитию геодезических сетей с разработкой параметров преобразования и трансформирования между государственными, международными, местными системами отсчета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пространственной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w:t>
            </w:r>
          </w:p>
          <w:p>
            <w:pPr>
              <w:spacing w:after="20"/>
              <w:ind w:left="20"/>
              <w:jc w:val="both"/>
            </w:pPr>
            <w:r>
              <w:rPr>
                <w:rFonts w:ascii="Times New Roman"/>
                <w:b w:val="false"/>
                <w:i w:val="false"/>
                <w:color w:val="000000"/>
                <w:sz w:val="20"/>
              </w:rPr>
              <w:t>
104 "Развитие государственных геодезических сетей"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экологического мониторинга территорий Республики Казахстан, подверженных воздействию ракетно-космической деятельности комплекса "Байконур"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w:t>
            </w:r>
          </w:p>
          <w:p>
            <w:pPr>
              <w:spacing w:after="20"/>
              <w:ind w:left="20"/>
              <w:jc w:val="both"/>
            </w:pPr>
            <w:r>
              <w:rPr>
                <w:rFonts w:ascii="Times New Roman"/>
                <w:b w:val="false"/>
                <w:i w:val="false"/>
                <w:color w:val="000000"/>
                <w:sz w:val="20"/>
              </w:rPr>
              <w:t>
1) проведение экологического мониторинга пусков ракет-носителей с космодрома "Байконур" (экологическое сопровождение 7 пусков РН "Союз");</w:t>
            </w:r>
          </w:p>
          <w:p>
            <w:pPr>
              <w:spacing w:after="20"/>
              <w:ind w:left="20"/>
              <w:jc w:val="both"/>
            </w:pPr>
            <w:r>
              <w:rPr>
                <w:rFonts w:ascii="Times New Roman"/>
                <w:b w:val="false"/>
                <w:i w:val="false"/>
                <w:color w:val="000000"/>
                <w:sz w:val="20"/>
              </w:rPr>
              <w:t>
2) оценка экологической устойчивости РП ОЧ РН в зоне Ю-1 (РП №191, 192) в области Ұлытау, Амангельдинском, Жангельдинском районах Костанайской области;</w:t>
            </w:r>
          </w:p>
          <w:p>
            <w:pPr>
              <w:spacing w:after="20"/>
              <w:ind w:left="20"/>
              <w:jc w:val="both"/>
            </w:pPr>
            <w:r>
              <w:rPr>
                <w:rFonts w:ascii="Times New Roman"/>
                <w:b w:val="false"/>
                <w:i w:val="false"/>
                <w:color w:val="000000"/>
                <w:sz w:val="20"/>
              </w:rPr>
              <w:t>
3) контроль состояния объектов окружающей среды на месте аварии РН "Протон" 5 июля 1999 года в Карагандинской области (2023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w:t>
            </w:r>
          </w:p>
          <w:p>
            <w:pPr>
              <w:spacing w:after="20"/>
              <w:ind w:left="20"/>
              <w:jc w:val="both"/>
            </w:pPr>
            <w:r>
              <w:rPr>
                <w:rFonts w:ascii="Times New Roman"/>
                <w:b w:val="false"/>
                <w:i w:val="false"/>
                <w:color w:val="000000"/>
                <w:sz w:val="20"/>
              </w:rPr>
              <w:t>
"Инфракос"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p>
          <w:p>
            <w:pPr>
              <w:spacing w:after="20"/>
              <w:ind w:left="20"/>
              <w:jc w:val="both"/>
            </w:pPr>
            <w:r>
              <w:rPr>
                <w:rFonts w:ascii="Times New Roman"/>
                <w:b w:val="false"/>
                <w:i w:val="false"/>
                <w:color w:val="000000"/>
                <w:sz w:val="20"/>
              </w:rPr>
              <w:t>
100 "Обеспечение управления космическими аппаратами"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Опытная эксплуатация космической системы технологического назначения KazSTSat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по обеспечению функционирования космической системы технологического назначения (KazSTSat) для получения положительной летной истории казахстанских технологий путем опытной эксплуатации KazSTSat и определение срока активного существования космического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"Ghalam"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 100 "Обеспечение управления космическими аппаратами"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объектов наземной космической инфраструктуры космического ракетного комплекса "Зенит-М"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"Зенит-М", в том числе организация и обеспечение охраны переданных объектов КРК "Зенит-М", транспортное обеспечение для доставки работников на объекты КРК "Зенит-М", обеспечение работников средствами индивидуальной защиты и спецодеждой, проведение регламентных и профилактических работ, а также с привлечением при необходимости организаций, имеющих опыт эксплуатации космических систем в соответствии с нормативными требованиями, установленными эксплуатационной документацией данного объекта (систем и агрегатов), их техническое обслуживание, а также осуществление других мероприятий, необходимых для организации этих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"Совместное Казахстанско-Российское предприятие "Байтерек"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p>
          <w:p>
            <w:pPr>
              <w:spacing w:after="20"/>
              <w:ind w:left="20"/>
              <w:jc w:val="both"/>
            </w:pP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созданию и вводу в эксплуатацию космической системы дистанционного зондирования Земли среднего разрешения "KazEOSat-MR"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по созданию группировки спутников дистанционного зондирования Земли среднего разрешения (далее – ДЗЗ СР) KazEOSat-MR в составе трех космических аппаратов ДЗЗ СР для замещения действующего космического аппарата ДЗЗ СР KazEOSat-2.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"Ghalam"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"Создание и ввод в эксплуатацию космической системы дистанционного зондирования Земли среднего разрешения "KazEOSat-MR"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направленных на стимулирование развития рынка информационно-коммуникационных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технологического бизнес-инкубирования участников, проведение маркетинговых и иных мероприятий для участников, проведение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 поиск потенциальных инвесторов для реализации проектов участников, предоставление жилья и создание условий для проживания лицам, проходящим акселерацию в международном технологическом парке "Астана Хаб"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"Международный технопарк IT-стартапов "Astana Hub"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"Обеспечение инновационного развития Республики Казахстан" 103 "Создание инновационной экосистемы на базе Международного технопарка IT-стартапов "Астана Хаб"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тестовых заданий Национального квалификационного тестирования педагогических работников дошкольного образования (НКТ дошкола)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"Обеспечение доступности дошкольного воспитания и обучения" 100 "Методологическое обеспечение в сфере дошкольного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 по космическому направлению в сфере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повышение качества и эффективности системы дополнительного образования детей с учетом общемировых тенденций в образовании; организационно-методическое обеспечение системы дополнительного образования детей;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изучение и применение на практике знаний о космосе и космических технологиях; воспитание экологического сознания; формирование научного мировоззрения, использование знаний о космосе для нравственного воспитания школьников.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мероприятиях республиканского значения в сфере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научно-практический центр "Дарын"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 в сфере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значения, выявление одаренных обучающихся; проведение республиканских семинаров, конкурсов; проведение научно-практических конференций.</w:t>
            </w:r>
          </w:p>
          <w:p>
            <w:pPr>
              <w:spacing w:after="20"/>
              <w:ind w:left="20"/>
              <w:jc w:val="both"/>
            </w:pPr>
            <w:r>
              <w:rPr>
                <w:rFonts w:ascii="Times New Roman"/>
                <w:b w:val="false"/>
                <w:i w:val="false"/>
                <w:color w:val="000000"/>
                <w:sz w:val="20"/>
              </w:rPr>
              <w:t>
Республиканские конкурсы исследовательских проектов по основным направлениям дополнительного образования детей: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w:t>
            </w:r>
          </w:p>
          <w:p>
            <w:pPr>
              <w:spacing w:after="20"/>
              <w:ind w:left="20"/>
              <w:jc w:val="both"/>
            </w:pPr>
            <w:r>
              <w:rPr>
                <w:rFonts w:ascii="Times New Roman"/>
                <w:b w:val="false"/>
                <w:i w:val="false"/>
                <w:color w:val="000000"/>
                <w:sz w:val="20"/>
              </w:rPr>
              <w:t>
Участие в организации профессиональных смотров и конкурсов, проведении семинаров и научно-практических конференций по проблемам развития системы дополнительного образования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учебно-методический центр дополнительного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в области физической культуры и спорта в сфере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93"/>
          <w:p>
            <w:pPr>
              <w:spacing w:after="20"/>
              <w:ind w:left="20"/>
              <w:jc w:val="both"/>
            </w:pPr>
            <w:r>
              <w:rPr>
                <w:rFonts w:ascii="Times New Roman"/>
                <w:b w:val="false"/>
                <w:i w:val="false"/>
                <w:color w:val="000000"/>
                <w:sz w:val="20"/>
              </w:rPr>
              <w:t>
В рамках выполнения государственного задания проводится следующая работа:</w:t>
            </w:r>
          </w:p>
          <w:bookmarkEnd w:id="93"/>
          <w:p>
            <w:pPr>
              <w:spacing w:after="20"/>
              <w:ind w:left="20"/>
              <w:jc w:val="both"/>
            </w:pPr>
            <w:r>
              <w:rPr>
                <w:rFonts w:ascii="Times New Roman"/>
                <w:b w:val="false"/>
                <w:i w:val="false"/>
                <w:color w:val="000000"/>
                <w:sz w:val="20"/>
              </w:rPr>
              <w:t>
качественная подготовка и своевременное проведение мероприятия в рамках предусмотренного объема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местами проведения спортивных мероприятий в соответствии с санитарно-гигиеническими требованиями и требованиями противопожарной безопасности (туалет, душевая, раздевалка, противопожарное оборудование);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формирование списков и обеспечение судейской бригадой, медицинским персоналом и обслуживающим персоналом;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заседания мандатной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транспортом участников соревнований с вокзала до мест проживания и обратно, а также от мест проживания к местам соревнований и обратно;</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спортивным инвентарем для проведения спортивных соревнований;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наградной атрибутикой (кубки, дипломы, грамоты, медали) для награждения участников спортивных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баннерной продукцией;</w:t>
            </w:r>
          </w:p>
          <w:p>
            <w:pPr>
              <w:spacing w:after="20"/>
              <w:ind w:left="20"/>
              <w:jc w:val="both"/>
            </w:pPr>
            <w:r>
              <w:rPr>
                <w:rFonts w:ascii="Times New Roman"/>
                <w:b w:val="false"/>
                <w:i w:val="false"/>
                <w:color w:val="000000"/>
                <w:sz w:val="20"/>
              </w:rPr>
              <w:t>
церемония открытия и закрытия, а также награждения участников.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94"/>
          <w:p>
            <w:pPr>
              <w:spacing w:after="20"/>
              <w:ind w:left="20"/>
              <w:jc w:val="both"/>
            </w:pPr>
            <w:r>
              <w:rPr>
                <w:rFonts w:ascii="Times New Roman"/>
                <w:b w:val="false"/>
                <w:i w:val="false"/>
                <w:color w:val="000000"/>
                <w:sz w:val="20"/>
              </w:rPr>
              <w:t xml:space="preserve">
004 "Обеспечение доступности качественного школьного образования" </w:t>
            </w:r>
          </w:p>
          <w:bookmarkEnd w:id="94"/>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тестовых заданий Национального квалификационного тестирования педагогических работников среднего образования (НКТ школа)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107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экзаменационных материалов государственного выпускного экзамена с учетом профиля обучения выпускников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 который проводится в форме итоговой аттестации для получения аттестата об общем среднем образовании.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107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 обучающихся при государственной аттестации организаций 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новой базы тестовых заданий для проведения государственной аттестации организаций среднего образования (ГА СО) с учетом обновленного содержания программ ГОСО, предназначенные для определения уровня функциональной грамотности.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107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тестовых заданий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технического и профессионального, послесреднего образования (НКТ ТиПО)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95"/>
          <w:p>
            <w:pPr>
              <w:spacing w:after="20"/>
              <w:ind w:left="20"/>
              <w:jc w:val="both"/>
            </w:pPr>
            <w:r>
              <w:rPr>
                <w:rFonts w:ascii="Times New Roman"/>
                <w:b w:val="false"/>
                <w:i w:val="false"/>
                <w:color w:val="000000"/>
                <w:sz w:val="20"/>
              </w:rPr>
              <w:t>
Разработка базы тестовых заданий для национального квалификационного тестирования педагогических работников и приравненных к ним лиц, занимающих должности</w:t>
            </w:r>
          </w:p>
          <w:bookmarkEnd w:id="95"/>
          <w:p>
            <w:pPr>
              <w:spacing w:after="20"/>
              <w:ind w:left="20"/>
              <w:jc w:val="both"/>
            </w:pPr>
            <w:r>
              <w:rPr>
                <w:rFonts w:ascii="Times New Roman"/>
                <w:b w:val="false"/>
                <w:i w:val="false"/>
                <w:color w:val="000000"/>
                <w:sz w:val="20"/>
              </w:rPr>
              <w:t>
в организациях образования, реализующих образовательные программы технического и профессионального, послесреднего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96"/>
          <w:p>
            <w:pPr>
              <w:spacing w:after="20"/>
              <w:ind w:left="20"/>
              <w:jc w:val="both"/>
            </w:pPr>
            <w:r>
              <w:rPr>
                <w:rFonts w:ascii="Times New Roman"/>
                <w:b w:val="false"/>
                <w:i w:val="false"/>
                <w:color w:val="000000"/>
                <w:sz w:val="20"/>
              </w:rPr>
              <w:t>
006 "Обеспечение кадрами с техническим и профессиональным образованием"</w:t>
            </w:r>
          </w:p>
          <w:bookmarkEnd w:id="96"/>
          <w:p>
            <w:pPr>
              <w:spacing w:after="20"/>
              <w:ind w:left="20"/>
              <w:jc w:val="both"/>
            </w:pPr>
            <w:r>
              <w:rPr>
                <w:rFonts w:ascii="Times New Roman"/>
                <w:b w:val="false"/>
                <w:i w:val="false"/>
                <w:color w:val="000000"/>
                <w:sz w:val="20"/>
              </w:rPr>
              <w:t>
101 "Проведение внешней оценки качества технического и профессионального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 в сфере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здоровья детей страны; организация услуг по оздоровлению, реабилитации и организаций отдыха детей–сирот, детей из экологически неблагоприятных регионов республики, детей из малообеспеченных и многодетных семей с целью восстановления нарушенных вследствие заболевания или социально значимых причин функций растущего организма; формирование у детей ценностного отношения к здоровью и культуры здорового образа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"Оздоровление, реабилитация и организация отдыха детей"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анализа финансовых расходов в системе здравоохранения для формирования национальных счетов здравоохранения, организации внедрения, обучения и адаптации международного классификатора на Международную статистическую классификацию болезней и проблем, связанных со здоровьем, одиннадцатого пересмотра (МКБ-11) на территории Республики Казахстан, исследования эффективности деятельности организаций медицинского образования и науки в области подготовки кадров для системы здравоохранения, исследования эффективности системы управления человеческими ресурсами и развития человеческого капитала, мониторинг внедрения клинических протоколов в практическом здравоохранении (в медицинских организациях), исследования методологических подходов по развитию международного сотрудничества в области здравоохранения через продвижение бренда Казахстана, проведения оценки технологий здравоохранения для внедрения в практическое здравоохранение, аналитического сопровождения совершенствования амбулаторного лекарственного обеспечения и экспертно-аналитического сопровождения развития формулярной системы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97"/>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bookmarkEnd w:id="97"/>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критериев оценки степени риска в сфере оказания медицинских услуг с использованием информационных систем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критериев оценки степени риска в сфере оказания медицинских услуг с использованием информационных систем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клинических протоколов, подлежащих разработке/пересмотру на 2023 год (не менее 180 КП)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экспертной оценки клинических протоколов, разработанных/пересмотренных на основе международных клинических руководств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и обработке данных статистических наблюдений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достоверного учҰта, сбора, обработки и формирования статистических данных по заболеваемости населения и деятельности медицинских организаций для принятия управленческих решений по улучшению качества оказания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регуляторной базы электронного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проекта эталонной модели данных отчетной медицинской документации и проекта регламента передачи данных в электронном формате.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98"/>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bookmarkEnd w:id="98"/>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постановлением Правительства РК от 13.12.2023 </w:t>
            </w:r>
            <w:r>
              <w:rPr>
                <w:rFonts w:ascii="Times New Roman"/>
                <w:b w:val="false"/>
                <w:i w:val="false"/>
                <w:color w:val="ff0000"/>
                <w:sz w:val="20"/>
              </w:rPr>
              <w:t>№ 1111</w:t>
            </w:r>
            <w:r>
              <w:rPr>
                <w:rFonts w:ascii="Times New Roman"/>
                <w:b w:val="false"/>
                <w:i w:val="false"/>
                <w:color w:val="ff0000"/>
                <w:sz w:val="20"/>
              </w:rPr>
              <w:t xml:space="preserve"> (вводится в действие с 01.01.2023).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некоторых программных комплексов и электронных регистров (информационных систем) в области здравоохранения и обеспечению эксплуатации национальной телемедицинской сети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программных комплексов (информационных систем)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p>
            <w:pPr>
              <w:spacing w:after="20"/>
              <w:ind w:left="20"/>
              <w:jc w:val="both"/>
            </w:pP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и подготовке к вводу в эксплуатацию бюджетного инвестиционного проекта "Строительство Национального научного онкологического центра в г. Нур-Султан"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предусматривает сопровождение к вводу в эксплуатацию дорогостоящего высокотехнологичного оборудования центров лучевой терапии, ядерной медицины, впервые внедряемого в Республике Казахстан с привлечением высококвалифицированных специалистов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"Национальный научный онкологический центр"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"Обеспечение хранения специального медицинского резерва и развитие инфраструктуры здравоохранения" 129 "Услуги по сопровождению и подготовке к вводу в эксплуатацию бюджетного инвестиционного проекта "Строительство Национального научного онкологического центра в городе Астана"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экстренной медицинской помощи населению Республики Казахстан с использованием воздушного транспорта (медицинской авиации). Организация и координация деятельности региональных отделений медицинской авиации. Развитие службы медицинской авиации в Республике Казахстан на основе международных стандартов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координационный центр экстренной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107 "Оказание медицинской помощи в форме санитарной авиации"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трансплантационной координации в Pеспyбликe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кoopдинaции слyжбы тpaнcплaнтaции в Pеспyбликe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p>
          <w:p>
            <w:pPr>
              <w:spacing w:after="20"/>
              <w:ind w:left="20"/>
              <w:jc w:val="both"/>
            </w:pPr>
            <w:r>
              <w:rPr>
                <w:rFonts w:ascii="Times New Roman"/>
                <w:b w:val="false"/>
                <w:i w:val="false"/>
                <w:color w:val="000000"/>
                <w:sz w:val="20"/>
              </w:rPr>
              <w:t>
114 "Услуги по координации в области трансплантологии"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санитарно-эпидемиологического благополучия населения на территориях особо опасных природных очагов инфекции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Эпизоотологическое обследование на энзоотичной по чуме и другим особо опасным инфекциям территории, обследование населенных пунктов по чуме и другим особо опасным инфекциям территории на заселенность грызунами, обследование населенных пунктов по чуме и другим особо опасным инфекциям территории на пораженность блохами и клещами, проведение поселковой дезинсекции на энзоотичной по чуме территории, не менее 898 500 тыс кв.м. (в соответствии с постановлением Главного государственного санитарного врача от 26 февраля 2021 года №8), проведение поселковой дератизации на энзоотичной по чуме территории. Лабораторные исследования материала от больных и контактных лиц с подозрением на особо опасные инфекции (бактериологические, иммунологические, молекулярно-генетические). Синтез праймеров для детекции специфичных генов ДНК возбудителей особо опасных инфекций. Лабораторные исследования проб от животных и из окружающей среды на наличие возбудителей особо опасных инфекций (бактериологические, бактериоскопические, иммунологические, молекулярно-генетические). Сбор, взятие и транспортировка материала из природных очагов чумы и других инфекций. Молекулярное-генетическое изучение штаммов возбудителей особо опасных инфекций методом ПЦР. Генетическое типирование штаммов возбудителей ООИ с использованием мультилокусного VNTR анализа (MLVA) и по SNP локусам с помощью методом Melt-MAMA для внутривидовой дифференциации штаммов возбудителей ООИ, выделенных на территории РК. Синтез специфичных олигонуклеотидов для проведения ПЦР и детекции единичных нуклеотидных замен (SNP) методом Melt-MAMA, подбор оптимальных параметров амплификации. Приготовление иммунобиологических и диагностических препаратов для диагностики особо опасных инфекций согласно утвержденному плану на 2023 год. Депонирование коллекционных штаммов особо опасных инфекций и штаммов по заявке для производственных нужд по линии Министерства здравоохранения Республики Казахстан. Поддержание жизнеспособности и контроль основных биологических свойств депонированных, референтных, вакцинных, производственных и учебных штаммов национальной и рабочей коллекции микроорганизмов Министерства здравоохранения Республики Казахстан с использованием бактериологических методов. Прогноз, оценка рисков и анализ эпизоотического состояния природных очагах чумы на территории Республики Казахстан и санитарно-профилактических мероприятий, проведенных на энзоотичной по чуме территории. Создание электронных геоинформационных карт распространения природных и почвенных очагов особо опасных инфекций. Сбор информации, оценка и подготовка ежемесячного анализа заболеваемости особо опасными инфекциями в мире по официальным данным ВОЗ и международной информационной сети ProMed. Проведение тренировочных учений, лекций, инструктажей с сотрудниками звеньев первичной медико-санитарной помощи по вопросам повышения готовности к реагированию на биологические угрозы и методам личной биологической защиты от заражения при контакте с больным, подозрительным на заболевание особо опасной инфекцией человека и (или) сельскохозяйственных животных. Проведение тренингов и семинаров для медицинских и иных учреждений по вопросам биобезопасности, диагностики особо опасных инфекций. Подготовка инструктивно-методических документов, используемых при работе с возбудителями инфекций I-II групп патогенности.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w:t>
            </w:r>
          </w:p>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p>
            <w:pPr>
              <w:spacing w:after="20"/>
              <w:ind w:left="20"/>
              <w:jc w:val="both"/>
            </w:pPr>
            <w:r>
              <w:rPr>
                <w:rFonts w:ascii="Times New Roman"/>
                <w:b w:val="false"/>
                <w:i w:val="false"/>
                <w:color w:val="000000"/>
                <w:sz w:val="20"/>
              </w:rPr>
              <w:t>
292 806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Центральной референс лаборатории по уменьшению биологических угроз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по обеспечению эксплуатации помещений, сооружений, инженерных систем и оборудования, профилактике, предотвращению и ликвидации внештатных ситуаций, связанных с их эксплуатацией. Обеспечение эффективной эксплуатации, обслуживания и ремонта оборудования и сооружений систем вентиляции. Организация плановых неотложных мероприятий по обеспечению работоспособного состояния оборудования систем теплоснабжения и отопления. Мероприятия по обслуживанию и эксплуатации оборудования систем водоподготовки и отведению сточных, дренажных вод. Обеспечение регулярных тренингов и ретренингов для специалистов лабораторий BSL-2 и BSL-3 ЦРЛ. Мониторинг здоровья SPF лабораторных животных. Изучение вирулентности возбудителей чумного микроба на модели SPF лабораторных животных.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99"/>
          <w:p>
            <w:pPr>
              <w:spacing w:after="20"/>
              <w:ind w:left="20"/>
              <w:jc w:val="both"/>
            </w:pPr>
            <w:r>
              <w:rPr>
                <w:rFonts w:ascii="Times New Roman"/>
                <w:b w:val="false"/>
                <w:i w:val="false"/>
                <w:color w:val="000000"/>
                <w:sz w:val="20"/>
              </w:rPr>
              <w:t>
070 "Охрана общественного здоровья"</w:t>
            </w:r>
          </w:p>
          <w:bookmarkEnd w:id="99"/>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эпизоотологического мониторинга в казахстанской части острова Возрождения и прилегающей к Аральскому морю материковой (прибрежной)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 проб почв, доставленных с казахстанской части острова Возрождения и прилегающей к ней территории, на наличие возбудителя сибирской язвы с использованием бактериологических методов исследования. Молекулярно-генетическое исследование (ПЦР) проб почв, доставленных с казахстанской части острова Возрождения и прилегающей к ней территории, на наличие возбудителя сибирской язвы. Молекулярно-генетическое исследование (ПЦР) проб полевого материала (грызуны, эктопаразиты), собранных с казахстанской части острова Возрождения и прилегающей к ней территории, на еаличие особо опасных инфекций. Лабораторные исследования подозрительных культур (идентификация), выделенных с казахстанской части острова Возрождения и прилегающей к Аральскому морю материковой (прибрежной) территории, на наличие особо опасных инфекций. Разработка предложений по обеспечению санитарно-эпидемиологического благополучия на казахстанской части острова Возрождения по результатам проведенного мониторинга и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здоровья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00"/>
          <w:p>
            <w:pPr>
              <w:spacing w:after="20"/>
              <w:ind w:left="20"/>
              <w:jc w:val="both"/>
            </w:pPr>
            <w:r>
              <w:rPr>
                <w:rFonts w:ascii="Times New Roman"/>
                <w:b w:val="false"/>
                <w:i w:val="false"/>
                <w:color w:val="000000"/>
                <w:sz w:val="20"/>
              </w:rPr>
              <w:t>
1. Проведение референсных лабораторных исследований и инструментальных замеров.</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программ внешней оценки качества (ВОК).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Оказание организационно-методической, практической помощи, эпидемиологических расследований по вопросам санитарно-эпидемиологического благополучия.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Ведение санитарно-эпидемиологического мониторинга, сбор информации от регионов Республики Казахстан, статистическая обработка, агрегирование и анализ полученных данных с рекомендациями для Министерства здравоохранения Республики Казахстан и Комитета санитарно-эпидемиологического контроля по обеспечению санитарно-эпидемиологического благополучия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Повышение кадрового потенциала региональных специалистов Комитета санитарно-эпидемиологического контроля и сотрудничающих министерств (ведомств) методом проведения республиканских семинаров, круглых столов, вебинаров, тренингов и обучения на рабочих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6. Внедрение национальной системы дозорного эпидемиологического надзора и контроля за антимикробной резистентностью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Обеспечение деятельности Оперативного центра по чрезвычайным ситуациям в области общественного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8. Разработка и внедрение информационной системы (ИС) по учету инфекций, связанных с оказанием медицинской помощи (ИСМП).</w:t>
            </w:r>
          </w:p>
          <w:p>
            <w:pPr>
              <w:spacing w:after="20"/>
              <w:ind w:left="20"/>
              <w:jc w:val="both"/>
            </w:pPr>
            <w:r>
              <w:rPr>
                <w:rFonts w:ascii="Times New Roman"/>
                <w:b w:val="false"/>
                <w:i w:val="false"/>
                <w:color w:val="000000"/>
                <w:sz w:val="20"/>
              </w:rPr>
              <w:t>
</w:t>
            </w:r>
            <w:r>
              <w:rPr>
                <w:rFonts w:ascii="Times New Roman"/>
                <w:b w:val="false"/>
                <w:i w:val="false"/>
                <w:color w:val="000000"/>
                <w:sz w:val="20"/>
              </w:rPr>
              <w:t>9. Разработка (пересмотр) санитарных правил, методических рекомендаций, методических указаний.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проекта Санитарных правил "Санитарно-эпидемиологические требования к детским оздоровительным и санаторным объектам".</w:t>
            </w:r>
          </w:p>
          <w:p>
            <w:pPr>
              <w:spacing w:after="20"/>
              <w:ind w:left="20"/>
              <w:jc w:val="both"/>
            </w:pPr>
            <w:r>
              <w:rPr>
                <w:rFonts w:ascii="Times New Roman"/>
                <w:b w:val="false"/>
                <w:i w:val="false"/>
                <w:color w:val="000000"/>
                <w:sz w:val="20"/>
              </w:rPr>
              <w:t>
10. Апробация ранее разработанной методической рекомендации "Оценка риска влияния переменных электромагнитных полей на здоровье населения Республики Казахстан" на базе Департамента санитарно-эпидемиологического контроля г. Астаны.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01"/>
          <w:p>
            <w:pPr>
              <w:spacing w:after="20"/>
              <w:ind w:left="20"/>
              <w:jc w:val="both"/>
            </w:pPr>
            <w:r>
              <w:rPr>
                <w:rFonts w:ascii="Times New Roman"/>
                <w:b w:val="false"/>
                <w:i w:val="false"/>
                <w:color w:val="000000"/>
                <w:sz w:val="20"/>
              </w:rPr>
              <w:t>
070 "Охрана общественного здоровья" 100 "Обеспечение санитарно-эпидемиологического благополучия населения"</w:t>
            </w:r>
          </w:p>
          <w:bookmarkEnd w:id="101"/>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биологической безопасности в сфере науки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укреплению биологической безопасности в сфере науки для обеспечения государственных приоритетов устойчивого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"Научно-исследовательский институт проблем биологической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профилактике социально значимых заболеваний, проведение социологического исследования для расчета показателя "Доля граждан Казахстана, ведущих здоровый образ жизни", реализация национальных программ по пропаганде здорового образа жизни в масштабах страны, мероприятия по расширению доступа населения к информации о репродуктивном здоровье, обучение и методологическое сопровождение в рамках внедрения проектов "Здоровые города, регионы", "Школы, способствующие укреплению здоровья", "Здоровые университеты", мониторинг и оценка деятельности молодежных центров здоровья, разработка инфокоммуникационных материалов (инфографики, видеоролики) по пропаганде здорового образа жизни и укреплению общественного здоровья, реализация комплекса мер по сокращению потребления табачных изделий и алкоголя (внедрение 100 % бездымной среды, контроль за рекламой и запретом курения в общественных местах), методологическое сопровождение и мониторинг мероприятий по пропаганде здорового образа жизни, профилактике социально значимых заболеваний, анализ информации о проведенных информационно-коммуникационных мероприятиях среди населения в целом по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02"/>
          <w:p>
            <w:pPr>
              <w:spacing w:after="20"/>
              <w:ind w:left="20"/>
              <w:jc w:val="both"/>
            </w:pPr>
            <w:r>
              <w:rPr>
                <w:rFonts w:ascii="Times New Roman"/>
                <w:b w:val="false"/>
                <w:i w:val="false"/>
                <w:color w:val="000000"/>
                <w:sz w:val="20"/>
              </w:rPr>
              <w:t>
070 "Охрана общественного здоровья"</w:t>
            </w:r>
          </w:p>
          <w:bookmarkEnd w:id="102"/>
          <w:p>
            <w:pPr>
              <w:spacing w:after="20"/>
              <w:ind w:left="20"/>
              <w:jc w:val="both"/>
            </w:pPr>
            <w:r>
              <w:rPr>
                <w:rFonts w:ascii="Times New Roman"/>
                <w:b w:val="false"/>
                <w:i w:val="false"/>
                <w:color w:val="000000"/>
                <w:sz w:val="20"/>
              </w:rPr>
              <w:t>
104 "Пропаганда здорового образа жизни"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03"/>
          <w:p>
            <w:pPr>
              <w:spacing w:after="20"/>
              <w:ind w:left="20"/>
              <w:jc w:val="both"/>
            </w:pPr>
            <w:r>
              <w:rPr>
                <w:rFonts w:ascii="Times New Roman"/>
                <w:b w:val="false"/>
                <w:i w:val="false"/>
                <w:color w:val="000000"/>
                <w:sz w:val="20"/>
              </w:rPr>
              <w:t>
1) электронное слежение за случаями ВИЧ-инфекции, эпидемиологическое слежение за распространенностью ВИЧ-инфекции в уязвимых группах, мониторинг и оценку эпидемиологических мероприятий по ВИЧ-инфекции в целях прогнозирования эпидемиологической ситуации и своевременного реагирования на возможные вспышки;</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мониторинг и анализ эпидемиологической ситуации, скрининг различных групп населения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контроль качества полевого этапа дозорного эпидемиологического надзора за ВИЧ-инфекцией в уязвимых группах 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организационно-методическое руководство и координация работы региональных центров СПИД по вопросам эпидемиологического надзора;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консультативная помощь по вопросам ВИЧ-инфекции центрам СПИД, организация и проведение семинаров, тренингов, совещаний и научно-практические конференции по вопросам эпидемиологического надзора;</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разработка проектов нормативно-правовых актов, единых стандартов оказания помощи ВИЧ-инфицированным, а также предложений в стратегические документы Министерства здравоохранения Республики Казахстан по вопросам ВИЧ-инфекции;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мониторинг реализации профилактических мероприятий для населения, в том числе среди ключевых групп;</w:t>
            </w:r>
          </w:p>
          <w:p>
            <w:pPr>
              <w:spacing w:after="20"/>
              <w:ind w:left="20"/>
              <w:jc w:val="both"/>
            </w:pPr>
            <w:r>
              <w:rPr>
                <w:rFonts w:ascii="Times New Roman"/>
                <w:b w:val="false"/>
                <w:i w:val="false"/>
                <w:color w:val="000000"/>
                <w:sz w:val="20"/>
              </w:rPr>
              <w:t>
</w:t>
            </w:r>
            <w:r>
              <w:rPr>
                <w:rFonts w:ascii="Times New Roman"/>
                <w:b w:val="false"/>
                <w:i w:val="false"/>
                <w:color w:val="000000"/>
                <w:sz w:val="20"/>
              </w:rPr>
              <w:t>8) организация и мониторинг информационной работы по профилактике ВИЧ-инфекции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(включает ежемесячный сбор и свод данных проводимой информационной работы региональными центрами по Республике Казахстан, организация информационных кампаний приуроченных к Всемирному дню борьбы со СПИД, День памяти умерших от СПИД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9) мониторинг и оценка мероприятий по ВИЧ-инфекции, учета клиентов профилактических программ, а также проводят оценку полноты и качества данных (включает анализ данных реализации профилактических программ в Республике Казахстан за полугодие и год среди ключевых групп, с ежеквартальным мониторингом показателей и оказанием консультативной и организационно-методической помощи региональным центрам по профилактике ВИЧ-инфекции по итогам и в процессе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10) организационно-методическое руководство и координацию работы территориальных центров СПИД и других организаций здравоохранения по вопросам обследования населения на ВИЧ, профилактики, диагностики ВИЧ/СПИД и лечения ВИЧ-инфицированных больных СПИД;</w:t>
            </w:r>
          </w:p>
          <w:p>
            <w:pPr>
              <w:spacing w:after="20"/>
              <w:ind w:left="20"/>
              <w:jc w:val="both"/>
            </w:pPr>
            <w:r>
              <w:rPr>
                <w:rFonts w:ascii="Times New Roman"/>
                <w:b w:val="false"/>
                <w:i w:val="false"/>
                <w:color w:val="000000"/>
                <w:sz w:val="20"/>
              </w:rPr>
              <w:t>
11) свод и подготовка данных в рамках Глобальной отчетности "Национальный доклад о достигнутом прогрессе в осуществлении глобальных мер в ответ на СПИД в Республике Казахстан" в ЮНЭЙДС (г. Женева, Швейцария) по выполнению Политической Декларации по ВИЧ/СПИД и Стратегии ЮНЭЙДС 95/95/95 по реализации Политической Декларации.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04"/>
          <w:p>
            <w:pPr>
              <w:spacing w:after="20"/>
              <w:ind w:left="20"/>
              <w:jc w:val="both"/>
            </w:pPr>
            <w:r>
              <w:rPr>
                <w:rFonts w:ascii="Times New Roman"/>
                <w:b w:val="false"/>
                <w:i w:val="false"/>
                <w:color w:val="000000"/>
                <w:sz w:val="20"/>
              </w:rPr>
              <w:t>
РГП на ПХВ "Казахский научный центр дерматологии и инфекционных заболеваний"</w:t>
            </w:r>
          </w:p>
          <w:bookmarkEnd w:id="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05"/>
          <w:p>
            <w:pPr>
              <w:spacing w:after="20"/>
              <w:ind w:left="20"/>
              <w:jc w:val="both"/>
            </w:pPr>
            <w:r>
              <w:rPr>
                <w:rFonts w:ascii="Times New Roman"/>
                <w:b w:val="false"/>
                <w:i w:val="false"/>
                <w:color w:val="000000"/>
                <w:sz w:val="20"/>
              </w:rPr>
              <w:t>
070 "Охрана общественного здоровья"</w:t>
            </w:r>
          </w:p>
          <w:bookmarkEnd w:id="105"/>
          <w:p>
            <w:pPr>
              <w:spacing w:after="20"/>
              <w:ind w:left="20"/>
              <w:jc w:val="both"/>
            </w:pPr>
            <w:r>
              <w:rPr>
                <w:rFonts w:ascii="Times New Roman"/>
                <w:b w:val="false"/>
                <w:i w:val="false"/>
                <w:color w:val="000000"/>
                <w:sz w:val="20"/>
              </w:rPr>
              <w:t>
105 "Реализация мероприятий по профилактике и борьбе со СПИД"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биологической безопасности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биологической безопасности, устойчивого развития и совершенствования инфраструктуры биофармацевтического рынка, стимулирование развития биофармацевтической науки и промышленности, а также обеспечение потребности государства и общества в биофармацевтической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холдинг "QazBioPharm"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114 "Услуги по разработке, апробации и внедрение новых биологических и фармацевтических препаратов на базе АО "Национальный холдинг "QazBioPharm"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Социологическое сопровождение общественно-политических процессов в контексте политической модернизации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поведенческих паттернов казахстанцев и уровня общественного восприятия к процессу политической модернизации, проводимой в рамках новых реформ Главы государства, с использованием научных подходов, количественных и качественных методов социологических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Евразийской интеграции"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обеспечение функционирования общественных институтов, диалоговых площадок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обеспечение функционирования общественных институтов и диалоговых площадок в рамках проведения научных исследований по вопросам реализации нового политического курса Токаева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Евразийской интеграции"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06"/>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w:t>
            </w:r>
          </w:p>
          <w:bookmarkEnd w:id="106"/>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Казахстан и наследие Абая Кунанбайулы в аспекте общественно-гуманитарных наук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и аналитических исследований по значимости наследия Абая на пути формирования интеллектуальной и конкурентоспособной нации.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"Евразийский национальный университет имени Л.Н.Гумилева"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сопровождения мероприятий, связанных с проведением Единого национального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7"/>
          <w:p>
            <w:pPr>
              <w:spacing w:after="20"/>
              <w:ind w:left="20"/>
              <w:jc w:val="both"/>
            </w:pPr>
            <w:r>
              <w:rPr>
                <w:rFonts w:ascii="Times New Roman"/>
                <w:b w:val="false"/>
                <w:i w:val="false"/>
                <w:color w:val="000000"/>
                <w:sz w:val="20"/>
              </w:rPr>
              <w:t>
Организационные мероприятия, связанные с проведением Единого национального тестирования и формированием базы тестовых заданий:</w:t>
            </w:r>
          </w:p>
          <w:bookmarkEnd w:id="107"/>
          <w:p>
            <w:pPr>
              <w:spacing w:after="20"/>
              <w:ind w:left="20"/>
              <w:jc w:val="both"/>
            </w:pPr>
            <w:r>
              <w:rPr>
                <w:rFonts w:ascii="Times New Roman"/>
                <w:b w:val="false"/>
                <w:i w:val="false"/>
                <w:color w:val="000000"/>
                <w:sz w:val="20"/>
              </w:rPr>
              <w:t>
осуществление работы по разработке, экспертизе, корректировке и апробации тестовых заданий ЕНТ выпускников организаций среднего образования текущего года, прошлых лет, выпускников технического и профессионального или послесреднего образования, выпускников организаций среднего образования, обучавшихся по линии международного обмена школьниками за рубежом, а также лиц казахской национальности, не являющихся гражданами Республики Казахстан, окончивших учебные заведения за рубежом;</w:t>
            </w:r>
          </w:p>
          <w:p>
            <w:pPr>
              <w:spacing w:after="20"/>
              <w:ind w:left="20"/>
              <w:jc w:val="both"/>
            </w:pPr>
            <w:r>
              <w:rPr>
                <w:rFonts w:ascii="Times New Roman"/>
                <w:b w:val="false"/>
                <w:i w:val="false"/>
                <w:color w:val="000000"/>
                <w:sz w:val="20"/>
              </w:rPr>
              <w:t>
</w:t>
            </w:r>
            <w:r>
              <w:rPr>
                <w:rFonts w:ascii="Times New Roman"/>
                <w:b w:val="false"/>
                <w:i w:val="false"/>
                <w:color w:val="000000"/>
                <w:sz w:val="20"/>
              </w:rPr>
              <w:t>осуществление работы по разработке, экспертизе, апробации и корректировке тестовых заданий ЕНТ выпускников технического и профессионального или послесреднего образования, поступающих по образовательным программам высшего образования, предусматривающим сокращенные сроки обучения;</w:t>
            </w:r>
          </w:p>
          <w:p>
            <w:pPr>
              <w:spacing w:after="20"/>
              <w:ind w:left="20"/>
              <w:jc w:val="both"/>
            </w:pPr>
            <w:r>
              <w:rPr>
                <w:rFonts w:ascii="Times New Roman"/>
                <w:b w:val="false"/>
                <w:i w:val="false"/>
                <w:color w:val="000000"/>
                <w:sz w:val="20"/>
              </w:rPr>
              <w:t>
организация и проведение 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"Обеспечение кадрами с высшим и послевузовским образованием" </w:t>
            </w:r>
          </w:p>
          <w:p>
            <w:pPr>
              <w:spacing w:after="20"/>
              <w:ind w:left="20"/>
              <w:jc w:val="both"/>
            </w:pPr>
            <w:r>
              <w:rPr>
                <w:rFonts w:ascii="Times New Roman"/>
                <w:b w:val="false"/>
                <w:i w:val="false"/>
                <w:color w:val="000000"/>
                <w:sz w:val="20"/>
              </w:rPr>
              <w:t>
109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комплексного тестирования в магистратуру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 по группам образовательных программ состоит из теста по иностранному языку, теста по профилю группы образовательных программ, теста на определение готовности к обучению. Осуществление работы по разработке, экспертизе, апробации и корректировке тестовых заданий комплексного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 109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научно-познавательному, библиотечно-информационному обеспечению, популяризации казахстанской науки, обеспечению функционирования научно-исследовательских институтов и учреждений, музея, научной библиотеки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послевузовского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 Пропаганда достижений казахстанской науки, организация и проведение мероприятий. Международное сотрудничество с библиотеками и музеями ближнего и дальнего зарубежья, участие в международных программах и проектах в области библиотечной и музейной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 ордасы"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08"/>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p>
          <w:bookmarkEnd w:id="108"/>
          <w:p>
            <w:pPr>
              <w:spacing w:after="20"/>
              <w:ind w:left="20"/>
              <w:jc w:val="both"/>
            </w:pP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сфере развития государственного языка и других языков народа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языковой политики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научно-практический центр "Тіл-Қазына" имени Шайсултана Шаяхметова"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"Развитие государственного языка и других языков народа Казахстана" </w:t>
            </w:r>
          </w:p>
          <w:p>
            <w:pPr>
              <w:spacing w:after="20"/>
              <w:ind w:left="20"/>
              <w:jc w:val="both"/>
            </w:pPr>
            <w:r>
              <w:rPr>
                <w:rFonts w:ascii="Times New Roman"/>
                <w:b w:val="false"/>
                <w:i w:val="false"/>
                <w:color w:val="000000"/>
                <w:sz w:val="20"/>
              </w:rPr>
              <w:t>
100 "Обеспечение развития государственного языка и других языков народа Казахстана"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знания казахского языка граждан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языковой политики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"Развитие государственного языка и других языков народа Казахстана" </w:t>
            </w:r>
          </w:p>
          <w:p>
            <w:pPr>
              <w:spacing w:after="20"/>
              <w:ind w:left="20"/>
              <w:jc w:val="both"/>
            </w:pPr>
            <w:r>
              <w:rPr>
                <w:rFonts w:ascii="Times New Roman"/>
                <w:b w:val="false"/>
                <w:i w:val="false"/>
                <w:color w:val="000000"/>
                <w:sz w:val="20"/>
              </w:rPr>
              <w:t>
101 "Оценка уровня знания казахского языка граждан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строительства, реконструкции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09"/>
          <w:p>
            <w:pPr>
              <w:spacing w:after="20"/>
              <w:ind w:left="20"/>
              <w:jc w:val="both"/>
            </w:pPr>
            <w:r>
              <w:rPr>
                <w:rFonts w:ascii="Times New Roman"/>
                <w:b w:val="false"/>
                <w:i w:val="false"/>
                <w:color w:val="000000"/>
                <w:sz w:val="20"/>
              </w:rPr>
              <w:t>
003 "Развитие автомобильных дорог на республиканском уровне"</w:t>
            </w:r>
          </w:p>
          <w:bookmarkEnd w:id="109"/>
          <w:p>
            <w:pPr>
              <w:spacing w:after="20"/>
              <w:ind w:left="20"/>
              <w:jc w:val="both"/>
            </w:pPr>
            <w:r>
              <w:rPr>
                <w:rFonts w:ascii="Times New Roman"/>
                <w:b w:val="false"/>
                <w:i w:val="false"/>
                <w:color w:val="000000"/>
                <w:sz w:val="20"/>
              </w:rPr>
              <w:t>
005 "За счет внутренних источников"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8 268 166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строительства, реконструкции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"Развитие автомобильных дорог на республиканском уровне" </w:t>
            </w:r>
          </w:p>
          <w:p>
            <w:pPr>
              <w:spacing w:after="20"/>
              <w:ind w:left="20"/>
              <w:jc w:val="both"/>
            </w:pPr>
            <w:r>
              <w:rPr>
                <w:rFonts w:ascii="Times New Roman"/>
                <w:b w:val="false"/>
                <w:i w:val="false"/>
                <w:color w:val="000000"/>
                <w:sz w:val="20"/>
              </w:rPr>
              <w:t>
032 "За счет целевого трансферта из Национального фонда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36 158 197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дорогах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капитального, среднего и текущего ремонта, содержания автомобильных дорог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 108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150 019 399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дорогах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10"/>
          <w:p>
            <w:pPr>
              <w:spacing w:after="20"/>
              <w:ind w:left="20"/>
              <w:jc w:val="both"/>
            </w:pPr>
            <w:r>
              <w:rPr>
                <w:rFonts w:ascii="Times New Roman"/>
                <w:b w:val="false"/>
                <w:i w:val="false"/>
                <w:color w:val="000000"/>
                <w:sz w:val="20"/>
              </w:rPr>
              <w:t>
Реформирование нормативной базы автодорожной отрасли;</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Исследования для улучшения качества дорожно-строительных материалов по регионам Республики Казахстан и создание реестра апробированных новых технологий;</w:t>
            </w:r>
          </w:p>
          <w:p>
            <w:pPr>
              <w:spacing w:after="20"/>
              <w:ind w:left="20"/>
              <w:jc w:val="both"/>
            </w:pPr>
            <w:r>
              <w:rPr>
                <w:rFonts w:ascii="Times New Roman"/>
                <w:b w:val="false"/>
                <w:i w:val="false"/>
                <w:color w:val="000000"/>
                <w:sz w:val="20"/>
              </w:rPr>
              <w:t>
Разработка программного обеспечения по системе управления эксплуатации мостовых сооружений (СУЭМ).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"КаздорНИИ"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111"/>
          <w:p>
            <w:pPr>
              <w:spacing w:after="20"/>
              <w:ind w:left="20"/>
              <w:jc w:val="both"/>
            </w:pPr>
            <w:r>
              <w:rPr>
                <w:rFonts w:ascii="Times New Roman"/>
                <w:b w:val="false"/>
                <w:i w:val="false"/>
                <w:color w:val="000000"/>
                <w:sz w:val="20"/>
              </w:rPr>
              <w:t>
091 "Ремонт и организация содержания, направления на улучшения качества автомобильных дорог общего пользования"</w:t>
            </w:r>
          </w:p>
          <w:bookmarkEnd w:id="111"/>
          <w:p>
            <w:pPr>
              <w:spacing w:after="20"/>
              <w:ind w:left="20"/>
              <w:jc w:val="both"/>
            </w:pPr>
            <w:r>
              <w:rPr>
                <w:rFonts w:ascii="Times New Roman"/>
                <w:b w:val="false"/>
                <w:i w:val="false"/>
                <w:color w:val="000000"/>
                <w:sz w:val="20"/>
              </w:rPr>
              <w:t>
108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в акватории порта Баутино, гарантированных габаритов судового хода на судоходных участках внутренних водных путей Иртышского и Урало-Каспийского бассейнов, р. Или, Капчагайского водохранилища и озера Балхаш посредством реализации мероприятий по выставлению (снятию) и содержанию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системы управления движением судов, судоходных шлюзов и судов технического флота, обновлению и модернизации судов технического флота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"Қазақстан су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 100 "Обеспечение водных путей в судоходном состоянии и содержание шлюзов"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19 114 542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 осуществляемых в форме выполнения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объема транзитных перевозок грузов автомобильным транспортом планируется модернизация пунктов пропуска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"Строительство и реконструкция пунктов пропуска через Государственную границу Республики Казахстан" 032 "За счет целевого трансферта из Национального фонда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8 302 063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Строительного кодекса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12"/>
          <w:p>
            <w:pPr>
              <w:spacing w:after="20"/>
              <w:ind w:left="20"/>
              <w:jc w:val="both"/>
            </w:pPr>
            <w:r>
              <w:rPr>
                <w:rFonts w:ascii="Times New Roman"/>
                <w:b w:val="false"/>
                <w:i w:val="false"/>
                <w:color w:val="000000"/>
                <w:sz w:val="20"/>
              </w:rPr>
              <w:t>
Реализация государственной услуги направлена на разработку проекта Строительного кодекса Республики Казахстан.</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В процессе разработки Строительного кодекса будут предусматриваться: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благоприятной среды обитания и жизнедеятельности человека;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внедрение новых принципов и методов регулирования общественных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переориентирование системы государственного управления и регулирования;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оптимизация и упразднение ряда неоправданных и неэффективных разрешений и согласований со стороны государства;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внедрение рыночно-ориентированных подходов в правовом регулировании;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закрепление в едином акте всех процессов жизненного цикла строительства;</w:t>
            </w:r>
          </w:p>
          <w:p>
            <w:pPr>
              <w:spacing w:after="20"/>
              <w:ind w:left="20"/>
              <w:jc w:val="both"/>
            </w:pPr>
            <w:r>
              <w:rPr>
                <w:rFonts w:ascii="Times New Roman"/>
                <w:b w:val="false"/>
                <w:i w:val="false"/>
                <w:color w:val="000000"/>
                <w:sz w:val="20"/>
              </w:rPr>
              <w:t>
приоритет экологической и промышленной безопасности при осуществлении деятельности и т.д.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13"/>
          <w:p>
            <w:pPr>
              <w:spacing w:after="20"/>
              <w:ind w:left="20"/>
              <w:jc w:val="both"/>
            </w:pPr>
            <w:r>
              <w:rPr>
                <w:rFonts w:ascii="Times New Roman"/>
                <w:b w:val="false"/>
                <w:i w:val="false"/>
                <w:color w:val="000000"/>
                <w:sz w:val="20"/>
              </w:rPr>
              <w:t>
001 "Формирование и реализация политики государства в сфере промышленности, оборонной промышленности, геологии, участия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 формирования индустриальной политики, развития инфраструктуры и конкурентного рынка, строительства, жилищно-коммунального хозяйства"</w:t>
            </w:r>
          </w:p>
          <w:bookmarkEnd w:id="113"/>
          <w:p>
            <w:pPr>
              <w:spacing w:after="20"/>
              <w:ind w:left="20"/>
              <w:jc w:val="both"/>
            </w:pPr>
            <w:r>
              <w:rPr>
                <w:rFonts w:ascii="Times New Roman"/>
                <w:b w:val="false"/>
                <w:i w:val="false"/>
                <w:color w:val="000000"/>
                <w:sz w:val="20"/>
              </w:rPr>
              <w:t>
100 "Обеспечение деятельности уполномоченного органа в области промышленности, оборонной промышленности, геологии, участия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 формирования индустриальной политики, развития инфраструктуры и конкурентного рынка, строительства, жилищно-коммунального хозяйства"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реализация государственной системы межотраслевой научно-технической информации в Республике Казахстан на основе специальных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 по обеспечению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технологического прогнозирования"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"Содействие развитию отраслей промышленности" 102 "Исследования в области индустриального развития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нормативно-технических документов и сметно-нормативной базы в сфере архитектурной, градостроительной и строительной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нормативно-технических документов и сметно-нормативных документов строительной отрасли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Шымкентской агломерации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Шымкентской агломерации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14"/>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p>
          <w:bookmarkEnd w:id="114"/>
          <w:p>
            <w:pPr>
              <w:spacing w:after="20"/>
              <w:ind w:left="20"/>
              <w:jc w:val="both"/>
            </w:pP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Центрального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Центрального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Западного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Западного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промышленности и строительства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техническому обслуживанию систем и оборудования, планово-профилактическим ремонтам, контролю состояния технологических систем и элементов ядерных, радиационных и электрофизических установок. Содержание и текущий ремонт зданий и сооружений и оплата труда технического персонала.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"Институт ядерной физики"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обеспечению безопасного функционирования базовых экспериментальных установок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"Институт ядерной физики"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геофизических установок РГП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комплекса услуг по безопасному функционированию геофизических установок, включающего планово-профилактические, ремонтные работы; контроль за эксплуатационными параметрами оборудования, поставку расходных материалов, обслуживание и ремонт вспомогательных технологических систем, транспортно-технологического оборудования, зданий и сооружений, систем обеспечения жизнедеятельности, административное сопровождение.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15"/>
          <w:p>
            <w:pPr>
              <w:spacing w:after="20"/>
              <w:ind w:left="20"/>
              <w:jc w:val="both"/>
            </w:pPr>
            <w:r>
              <w:rPr>
                <w:rFonts w:ascii="Times New Roman"/>
                <w:b w:val="false"/>
                <w:i w:val="false"/>
                <w:color w:val="000000"/>
                <w:sz w:val="20"/>
              </w:rPr>
              <w:t>
036 "Развитие атомных и энергетических проектов"</w:t>
            </w:r>
          </w:p>
          <w:bookmarkEnd w:id="115"/>
          <w:p>
            <w:pPr>
              <w:spacing w:after="20"/>
              <w:ind w:left="20"/>
              <w:jc w:val="both"/>
            </w:pPr>
            <w:r>
              <w:rPr>
                <w:rFonts w:ascii="Times New Roman"/>
                <w:b w:val="false"/>
                <w:i w:val="false"/>
                <w:color w:val="000000"/>
                <w:sz w:val="20"/>
              </w:rPr>
              <w:t>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обследование территорий, отнесенных к зоне чрезвычайного радиационного риска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комплексных экологических исследований и получение новых научно-обоснованных данных о радиационном состоянии почвенно-растительного покрова, водной и воздушной среды, фауны на территориях, отнесенных к зонам чрезвычайного радиационного риска и участка реки Шаган.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состояния окружающей среды на радиационно-опасных территориях Семипалатинского испытательного полигона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система сбора, накопления, хранения, обработки данных о радиационном состоянии окружающей среды, для решения задач охраны и радиационной безопасности окружающей среды и рационального недропользования.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инфраструктуры казахстанской системы ядерного мониторинга в поддержку международных договоров и соглашений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включающий обеспечение непрерывного функционирования сейсмических, инфразвуковой и магнитной стационарных станций, Центра данных и системы коммуникаций в поддержку мониторинга ядерных испытаний и землетрясений (калибровка групп сейсмических станций в соответствии с требованиями и графиками, обеспечение открытого работающего канала передачи данных, контроль за состоянием узлов, устранение технических проблем); сбор, передачу и прием станционных данных; обработку и интерпретацию данных мониторинга с созданием бюллетеней, пополнением цифровых баз данных; обмен данными с международными и национальными центрами данных, обеспечение безопасности и охрану труда на станциях, выполнения экологических требований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102 "Мониторинг ядерных испытаний"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поддержки казахстанских кадров и производителей в отношении углеводородов и урана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выполнения недропользователями обязательств по закупкам товаров, работ и услуг у казахстанских производителей, привлечению и обучению казахстанских кадров,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"Ситуационно-аналитический центр топливно-энергетического комплекса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16"/>
          <w:p>
            <w:pPr>
              <w:spacing w:after="20"/>
              <w:ind w:left="20"/>
              <w:jc w:val="both"/>
            </w:pPr>
            <w:r>
              <w:rPr>
                <w:rFonts w:ascii="Times New Roman"/>
                <w:b w:val="false"/>
                <w:i w:val="false"/>
                <w:color w:val="000000"/>
                <w:sz w:val="20"/>
              </w:rPr>
              <w:t>
040 "Развитие нефтегазохимической промышленности и местного содержания в контрактах на недропользование"</w:t>
            </w:r>
          </w:p>
          <w:bookmarkEnd w:id="116"/>
          <w:p>
            <w:pPr>
              <w:spacing w:after="20"/>
              <w:ind w:left="20"/>
              <w:jc w:val="both"/>
            </w:pPr>
            <w:r>
              <w:rPr>
                <w:rFonts w:ascii="Times New Roman"/>
                <w:b w:val="false"/>
                <w:i w:val="false"/>
                <w:color w:val="000000"/>
                <w:sz w:val="20"/>
              </w:rPr>
              <w:t>
102 "Мониторинг выполнения недропользователями обязательств по закупкам товаров, работ и услуг у казахстанских производителей, привлечению и обучению казахстанских кадров, а также приобретению недропользователями и их подрядчиками товаров, работ и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взаимодействия между Казахстаном и Организацией экономического сотрудничества и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деятельности государственных органов в рабочих органах и комитетах Организации экономического сотрудничества и развития, реализации документов по приближению Республики Казахстан к Организации экономического сотрудничества и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разработки Прогноза социально-экономического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комплексного анализа причинно-следственных связей роста индекса потребительских цен (в т.ч. его компонентов); проведение ревизии нормативных правовых актов для планирования бюджетных расходов в сфере базовых нормативов (сетей) в социальной, инженерно-коммуникационной, транспортной и иной инфраструктуре; выработка системных и точечных рекомендаций по совершенствованию инвестиционного климата и законодательства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статистических наблюдений для включения Казахстана в рейтинг IMD и анализа уровня конкурентоспособности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17"/>
          <w:p>
            <w:pPr>
              <w:spacing w:after="20"/>
              <w:ind w:left="20"/>
              <w:jc w:val="both"/>
            </w:pPr>
            <w:r>
              <w:rPr>
                <w:rFonts w:ascii="Times New Roman"/>
                <w:b w:val="false"/>
                <w:i w:val="false"/>
                <w:color w:val="000000"/>
                <w:sz w:val="20"/>
              </w:rPr>
              <w:t>
Вхождение Казахстана в рейтинг IMD, выработка рекомендаций по наиболее важным индикаторам конкурентоспособности и подготовка на основе данного анализа проекта Национального доклада по конкурентоспособности Казахстана.</w:t>
            </w:r>
          </w:p>
          <w:bookmarkEnd w:id="117"/>
          <w:p>
            <w:pPr>
              <w:spacing w:after="20"/>
              <w:ind w:left="20"/>
              <w:jc w:val="both"/>
            </w:pPr>
            <w:r>
              <w:rPr>
                <w:rFonts w:ascii="Times New Roman"/>
                <w:b w:val="false"/>
                <w:i w:val="false"/>
                <w:color w:val="000000"/>
                <w:sz w:val="20"/>
              </w:rPr>
              <w:t>
Рейтинг IMD включает ряд показателей, оценивающих состояние не только макроэкономической стабильности экономики страны, но и экологическое, человеческое развитие и др.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18"/>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bookmarkEnd w:id="118"/>
          <w:p>
            <w:pPr>
              <w:spacing w:after="20"/>
              <w:ind w:left="20"/>
              <w:jc w:val="both"/>
            </w:pP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вопросам совершенствования государственного регулирования предпринимательской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государственного регулирования предпринимательской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мониторинг социально-экономических реформ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хода реализации документов Системы государственного планирования, аналитическое сопровождение разработки аналитического отчета о бюджетных рисках и долгосрочной устойчивости государственных финансов.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региональной политики, социально-экономического развития регионов, выявления резервов роста экономики регионов, в том числе разработка рекомендаций по оценке и мониторингу уровня комфортности проживания населения в городских и сельских населенных пунктах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сравнение качества жизни населения городов на основе периодического национального рейтинга качества жизни в городах, а также организация мониторинга обеспеченности населҰнных пунктов объектами и услугами (благами) согласно требованиям системы региональных стандартов.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19"/>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bookmarkEnd w:id="119"/>
          <w:p>
            <w:pPr>
              <w:spacing w:after="20"/>
              <w:ind w:left="20"/>
              <w:jc w:val="both"/>
            </w:pP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влияния санкционных мер на экономику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мониторинг санкционных рисков и вторичных эффектов от введенных и вводимых антироссийских санкций/контрсанкций для казахстанской экономики и выработка рекомендаций для нивелирования их последствий в целях обеспечения макроэкономической стабильности в стране.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экономическая экспертиза законопроектов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научной экономической экспертизы законопроектов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115 "Научная экономическая экспертиза законопроектов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совершенствованию системы государственного аудита и финансового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актуальных вопросов,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20"/>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p>
          <w:bookmarkEnd w:id="120"/>
          <w:p>
            <w:pPr>
              <w:spacing w:after="20"/>
              <w:ind w:left="20"/>
              <w:jc w:val="both"/>
            </w:pPr>
            <w:r>
              <w:rPr>
                <w:rFonts w:ascii="Times New Roman"/>
                <w:b w:val="false"/>
                <w:i w:val="false"/>
                <w:color w:val="000000"/>
                <w:sz w:val="20"/>
              </w:rPr>
              <w:t>
101 "Исследования в сфере государственного аудита и финансового контроля"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центральных государственных 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деятельности, включающие в себя экспертно-аналитическое и методологическое сопровождение оценки эффективности деятельности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деятельности, включающая в себя экспертно-аналитическое и методологическое сопровождение оценки эффективности деятельности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регионов и городов по легкости ведения бизнеса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очередного конкурсного отбора в Президентский молодежный кадровый резерв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государственной услуги по проведению отбора в Президентский молодежный кадровый резерв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государственного управления при Президенте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единой государственной политики в сфере государственной службы" 100 "Обеспечение деятельности уполномоченного органа по формированию и реализации единой государственной политики в сфере государственной службы"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аналитических исследований "Модернизация общественного сознания"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Ежеквартальные опросы по ключевым индикаторам общественно-политической ситуации в Казахстане; проведение оперативных телефонных опросов по ключевым информационным темам.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сфере культуры и информации"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прикладных этнополитических исследований и мероприятий в сфере межэтнических отношений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21"/>
          <w:p>
            <w:pPr>
              <w:spacing w:after="20"/>
              <w:ind w:left="20"/>
              <w:jc w:val="both"/>
            </w:pPr>
            <w:r>
              <w:rPr>
                <w:rFonts w:ascii="Times New Roman"/>
                <w:b w:val="false"/>
                <w:i w:val="false"/>
                <w:color w:val="000000"/>
                <w:sz w:val="20"/>
              </w:rPr>
              <w:t>
1. Проведение социологического исследования межэтнической ситуации в стране.</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2. Осуществление мониторинговых выездов.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Методические пособия по вопросам государственной политики в сфере межэтнических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Организация экспертной работы Научно-экспертного совета при Ассамблее народа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Выпуск информационно-аналитического издания в сфере межэтнических отношений, этносов с результатами исследований и публикаций членов Научно-экспертного совета при Ассамблее народа Казахстана, Научно-экспертнных групп регионов и Ассоциации кафедр Ассамблеи народа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ежегодно под эгидой Ассамблеи народа Казахстана общереспубликанской научно-практической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Проведение исследования "Определение формулы идентичности".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Проведение исследования "Влияние средств массовой коммуникаций на уровень конфликтного потенциала в межэтнических отношениях".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9. Организация и проведение обучающих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10. Методическое сопровождение по вопросам этномедиации.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Профилактические и антикризисные выезды в регионы.</w:t>
            </w:r>
          </w:p>
          <w:p>
            <w:pPr>
              <w:spacing w:after="20"/>
              <w:ind w:left="20"/>
              <w:jc w:val="both"/>
            </w:pPr>
            <w:r>
              <w:rPr>
                <w:rFonts w:ascii="Times New Roman"/>
                <w:b w:val="false"/>
                <w:i w:val="false"/>
                <w:color w:val="000000"/>
                <w:sz w:val="20"/>
              </w:rPr>
              <w:t>
12. Разработка семантической карты культурных разногласий и потенциала межэтнической конфликтогенности.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прикладных этнополитических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22"/>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p>
          <w:bookmarkEnd w:id="122"/>
          <w:p>
            <w:pPr>
              <w:spacing w:after="20"/>
              <w:ind w:left="20"/>
              <w:jc w:val="both"/>
            </w:pPr>
            <w:r>
              <w:rPr>
                <w:rFonts w:ascii="Times New Roman"/>
                <w:b w:val="false"/>
                <w:i w:val="false"/>
                <w:color w:val="000000"/>
                <w:sz w:val="20"/>
              </w:rPr>
              <w:t>
100 "Реализация государственной политики по укреплению межэтнического согласия"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продвижению Казахстана, как одного из международных центров по обеспечению межконфессионального и межцивилизационного диалога в сфере религиозной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23"/>
          <w:p>
            <w:pPr>
              <w:spacing w:after="20"/>
              <w:ind w:left="20"/>
              <w:jc w:val="both"/>
            </w:pPr>
            <w:r>
              <w:rPr>
                <w:rFonts w:ascii="Times New Roman"/>
                <w:b w:val="false"/>
                <w:i w:val="false"/>
                <w:color w:val="000000"/>
                <w:sz w:val="20"/>
              </w:rPr>
              <w:t>
1. Мониторинг и анализ состояния и динамики развития религиозной ситуации в мире.</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подготовки и формирования базовых концептуальных документов и материалов XXI Секретариата съезда и рабочей группы Секретариата.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Организация и проведение заседаний XXI Секретариата съезда и рабочей группы Секретариата.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Содействие в реализации и продвижении инициатив Съезда лидеров мировых и традиционных религий и его институтов.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Взаимодействие с международными структурами по вопросам межрелигиозного и межкультурного диалога.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6. Заключение меморандумов о сотрудничестве с международными структурами по обеспечению и сохранению межрелигиозного, межкультурного и межцивилизационного диалога.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Проведение мероприятий международных уровней, направленных на духовное сближение культур и религий.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Проведение религиоведческой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9. Анализ религиозной ситуации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10. Организация работы по подготовке методических материалов, пособий и иной учебно-методической литературы в сфере государственно-конфессиональных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Проведение исследования на тему: "Религиозные конверсии в Республике Казахстан: анализ текущей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Проведение исследования на тему: "Места религиозного поклонения: анализ текущего состояния религиозного туризма и паломнических практик".</w:t>
            </w:r>
          </w:p>
          <w:p>
            <w:pPr>
              <w:spacing w:after="20"/>
              <w:ind w:left="20"/>
              <w:jc w:val="both"/>
            </w:pPr>
            <w:r>
              <w:rPr>
                <w:rFonts w:ascii="Times New Roman"/>
                <w:b w:val="false"/>
                <w:i w:val="false"/>
                <w:color w:val="000000"/>
                <w:sz w:val="20"/>
              </w:rPr>
              <w:t>
13. Проведение исследования на тему: "Исламские направления и течения в Казахстане: современное состояние, потенциал, риски и угрозы".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"Центр Н. Назарбаева по развитию межконфессионального и межцивилизационного диалога"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4"/>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p>
          <w:bookmarkEnd w:id="124"/>
          <w:p>
            <w:pPr>
              <w:spacing w:after="20"/>
              <w:ind w:left="20"/>
              <w:jc w:val="both"/>
            </w:pPr>
            <w:r>
              <w:rPr>
                <w:rFonts w:ascii="Times New Roman"/>
                <w:b w:val="false"/>
                <w:i w:val="false"/>
                <w:color w:val="000000"/>
                <w:sz w:val="20"/>
              </w:rPr>
              <w:t>
102 "Реализация государственной политики по укреплению межконфессионального согласия"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p>
            <w:pPr>
              <w:spacing w:after="20"/>
              <w:ind w:left="20"/>
              <w:jc w:val="both"/>
            </w:pPr>
            <w:r>
              <w:rPr>
                <w:rFonts w:ascii="Times New Roman"/>
                <w:b w:val="false"/>
                <w:i w:val="false"/>
                <w:color w:val="000000"/>
                <w:sz w:val="20"/>
              </w:rPr>
              <w:t>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055 738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"Агентство "Хабар"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 24", "Ел Арна"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w:t>
            </w:r>
          </w:p>
          <w:p>
            <w:pPr>
              <w:spacing w:after="20"/>
              <w:ind w:left="20"/>
              <w:jc w:val="both"/>
            </w:pPr>
            <w:r>
              <w:rPr>
                <w:rFonts w:ascii="Times New Roman"/>
                <w:b w:val="false"/>
                <w:i w:val="false"/>
                <w:color w:val="000000"/>
                <w:sz w:val="20"/>
              </w:rPr>
              <w:t>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p>
            <w:pPr>
              <w:spacing w:after="20"/>
              <w:ind w:left="20"/>
              <w:jc w:val="both"/>
            </w:pPr>
            <w:r>
              <w:rPr>
                <w:rFonts w:ascii="Times New Roman"/>
                <w:b w:val="false"/>
                <w:i w:val="false"/>
                <w:color w:val="000000"/>
                <w:sz w:val="20"/>
              </w:rPr>
              <w:t>
474 830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телерадиокорпорация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 Sport", "Первый канал Евразия", "Абай", областные телеканалы, "Казахское радио", радио "Шалкар", радио "Астана", радио "Classic"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p>
            <w:pPr>
              <w:spacing w:after="20"/>
              <w:ind w:left="20"/>
              <w:jc w:val="both"/>
            </w:pPr>
            <w:r>
              <w:rPr>
                <w:rFonts w:ascii="Times New Roman"/>
                <w:b w:val="false"/>
                <w:i w:val="false"/>
                <w:color w:val="000000"/>
                <w:sz w:val="20"/>
              </w:rPr>
              <w:t>
955 623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"Национальный филиал межгосударственной телерадиокомпании "Мир"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филиал межгосударственной телерадиокомпании "Мир"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bookmarkEnd w:id="125"/>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ТОО "Қазақ газеттері"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"Егемен Қазақстан", "Казахстанская правда", а также "Ұйғыр авази", "Ана тілі", "Tenge monitor", "Дружные ребята", "Ұлан", журналы "AQIQAT", "Мысль", "URKER", "AQ JELKEN", "BALDYRGAN"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"Проведение государственной информационной политики" </w:t>
            </w:r>
          </w:p>
          <w:p>
            <w:pPr>
              <w:spacing w:after="20"/>
              <w:ind w:left="20"/>
              <w:jc w:val="both"/>
            </w:pPr>
            <w:r>
              <w:rPr>
                <w:rFonts w:ascii="Times New Roman"/>
                <w:b w:val="false"/>
                <w:i w:val="false"/>
                <w:color w:val="000000"/>
                <w:sz w:val="20"/>
              </w:rPr>
              <w:t>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государственной-информационной политики в сети Интернет через АО "Qazcontent"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проведению государственной информационной политики в сети Интернет, через интернет порталы ADEBIPORTAL.KZ, BAIGENEWS.KZ, BAQ.KZ, E-HISTORY.KZ, EL.KZ, PRIMEMINISTER.KZ, RUH.KZ.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"Qazcontent"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960 116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мониторинга средств массовой информации через РГП на ПХВ "Центр анализа и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работ по техническому и методическому обеспечению мониторинга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научно-методическому обеспечению государственной политики в сфере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общественного сознания.</w:t>
            </w:r>
          </w:p>
          <w:p>
            <w:pPr>
              <w:spacing w:after="20"/>
              <w:ind w:left="20"/>
              <w:jc w:val="both"/>
            </w:pPr>
            <w:r>
              <w:rPr>
                <w:rFonts w:ascii="Times New Roman"/>
                <w:b w:val="false"/>
                <w:i w:val="false"/>
                <w:color w:val="000000"/>
                <w:sz w:val="20"/>
              </w:rPr>
              <w:t>
2. Развитие семейной политики.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взаимоотношений институтов гражданского общества и государства, модернизация общественного сознания"</w:t>
            </w:r>
          </w:p>
          <w:p>
            <w:pPr>
              <w:spacing w:after="20"/>
              <w:ind w:left="20"/>
              <w:jc w:val="both"/>
            </w:pPr>
            <w:r>
              <w:rPr>
                <w:rFonts w:ascii="Times New Roman"/>
                <w:b w:val="false"/>
                <w:i w:val="false"/>
                <w:color w:val="000000"/>
                <w:sz w:val="20"/>
              </w:rPr>
              <w:t>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145 138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изучения исторических архивных материалов по полной реабилитации жертв политических репрессий для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Координирование и сопровождение деятельности проектного офиса Государственной комиссии по выработке предложений по полной реабилитации жертв политических репрессий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взаимоотношений институтов гражданского общества и государства, модернизация общественного сознания"</w:t>
            </w:r>
          </w:p>
          <w:p>
            <w:pPr>
              <w:spacing w:after="20"/>
              <w:ind w:left="20"/>
              <w:jc w:val="both"/>
            </w:pPr>
            <w:r>
              <w:rPr>
                <w:rFonts w:ascii="Times New Roman"/>
                <w:b w:val="false"/>
                <w:i w:val="false"/>
                <w:color w:val="000000"/>
                <w:sz w:val="20"/>
              </w:rPr>
              <w:t>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казахский язык популярных детских каналов с мультипликацией для увеличения потребляемого детьми контента на государственном языке для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и перевод на казахский язык популярных детских каналов с мультипликацией для увеличения потребляемого детьми контента на государственном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взаимоотношений институтов гражданского общества и государства, модернизация общественного сознания"</w:t>
            </w:r>
          </w:p>
          <w:p>
            <w:pPr>
              <w:spacing w:after="20"/>
              <w:ind w:left="20"/>
              <w:jc w:val="both"/>
            </w:pPr>
            <w:r>
              <w:rPr>
                <w:rFonts w:ascii="Times New Roman"/>
                <w:b w:val="false"/>
                <w:i w:val="false"/>
                <w:color w:val="000000"/>
                <w:sz w:val="20"/>
              </w:rPr>
              <w:t>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сооружение памятников историко-культурного наследия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памятников истории и культуры республиканского значения путем разработки научно-проектной документации, проведения научно-реставрационных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bookmarkEnd w:id="126"/>
          <w:p>
            <w:pPr>
              <w:spacing w:after="20"/>
              <w:ind w:left="20"/>
              <w:jc w:val="both"/>
            </w:pPr>
            <w:r>
              <w:rPr>
                <w:rFonts w:ascii="Times New Roman"/>
                <w:b w:val="false"/>
                <w:i w:val="false"/>
                <w:color w:val="000000"/>
                <w:sz w:val="20"/>
              </w:rPr>
              <w:t>
100 "Воссоздание, сооружение памятников историко-культурного наследия"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научной документации по потенциальным памятникам истории и культуры ЮНЕСКО.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101 "Свод и систематизация изучения культурного наследия казахского народа"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творческого объединения "Казаханимация" (сервисная компания по производству отечественного анимационного контента) при АО "Казахфильм" им. Ш. Айманова в области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практических занятий, мастер-классов казахстанским студентам творческих ВУЗов, специалистам в сфере кинематографии и другим представителям творческих и соответствующих технических профессий на базе высокотехнологического оборудования и профессионального сопровождения зарубежных и отечественных специалистов в сфере анимационного кино. 2. Создание итоговых пилотных анимационных проектов.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 Айманова"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104 "Производство национальных фильмов и обеспечение дубляжа фильмов на казахский язык"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и торжественных концертов, посвященных государственным, национальным, профессиональным и иным праздникам Республики Казахстан, Ассамблее народа Казахстана, "Ұлттық Домбыра күні", организация концертных программ в рамках официальных встреч Главы государства, Премьер-Министра Республики Казахстан с иностранными делегациями, обеспечение участия в мероприятиях Содружества Независимых Государств, Евразийского экономического союза, Шанхайской организации сотрудничества, ТЮРКСОЙ, ЮНЕСКО и ИСЕСКО, обеспечение участия казахстанских исполнителей в международных конкурсах и выступление молодых дарований и ведущих исполнителей в лучших залах мира, международных конкурсов, республиканского айтыса акынов, организация юбилейных мероприятий, концертов, а также дней культуры в Казахстане и за рубежом.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w:t>
            </w:r>
          </w:p>
          <w:p>
            <w:pPr>
              <w:spacing w:after="20"/>
              <w:ind w:left="20"/>
              <w:jc w:val="both"/>
            </w:pPr>
            <w:r>
              <w:rPr>
                <w:rFonts w:ascii="Times New Roman"/>
                <w:b w:val="false"/>
                <w:i w:val="false"/>
                <w:color w:val="000000"/>
                <w:sz w:val="20"/>
              </w:rPr>
              <w:t>
105 "Проведение социально значимых и культурных мероприятий"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540 239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хореографического искусства путем воспроизведения произведений искусства через танцы и балет. Пропаганда хореографического искусства, международное сотрудничество в области хореографии. Пропаганда музыкального искусства, популяризация классической музыки путем проведения концертов симфонической и народной музыки. Осуществление сопутствующих услуг по проведению социально-значимых и культурных мероприятий для приобретения услуг по классическому танцу и балету и концертов симфонической народной музыки.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bookmarkEnd w:id="127"/>
          <w:p>
            <w:pPr>
              <w:spacing w:after="20"/>
              <w:ind w:left="20"/>
              <w:jc w:val="both"/>
            </w:pPr>
            <w:r>
              <w:rPr>
                <w:rFonts w:ascii="Times New Roman"/>
                <w:b w:val="false"/>
                <w:i w:val="false"/>
                <w:color w:val="000000"/>
                <w:sz w:val="20"/>
              </w:rPr>
              <w:t>
105 "Проведение социально значимых и культурных мероприятий"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учебного процесса и предоставление образовательных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"Казахская национальная академия хореографии"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"Подготовка кадров в области культуры и искусства" 103 "Обеспечение образовательного процесса в области хореографии"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на республиканском и международном уровне посредством НАО "Телерадиокомплекс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распространение аудиовизуальной продукции на республиканском и международном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"Телерадиокомплекс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"Проведение государственной информационной политики" 100 "Услуги по проведению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4 779 901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на республиканском и международном уровне посредством РГП на ПХВ "Телерадиокомплекс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распространение аудиовизуальной продукции на республиканском и международном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"Телерадиокомплекс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"Проведение государственной информационной политики" 100 "Услуги по проведению государственной информационной политики"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обучения для медицинских и иных сотрудников системы Управления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услуги направлена на обучение медицинских и иных сотрудников организаций системы Управления Делами Президента Республики Казахстан (РГП "БМЦ УДП РК", АО "ЦКБ", АО "ЛОК-"Окжетпес" пос. Боровое, филиал АО "ЛОК-"Окжетпес" г. Алматы) по современным и актуальным направлениям практического здравоохранения, научных исследований, передового опыта в области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медицинских технологий и информационных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 102 "Техническое и информационное обеспечение медицинских организаций"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