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2017" w14:textId="0592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2022 года № 992. Утратило силу постановлением Правительства Республики Казахстан от 4 октября 2023 года № 862.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инфраструктурного развития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Казахстан, а также проведение анализа и выявление системных проблем, поднимаемых заявителями;";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"108) установление требований по энергоэффективности оборудования, в том числе электрооборудования;";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"115) разработка и утверждение требований к форме и содержанию плана мероприятий по энергосбережению и повышению энергоэффективности;";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"122) определение порядка проведения анализа заключений по энергосбережению и повышению энергоэффективности;";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127-1), 127-2), 127-3), 127-4) 127-5), 127-6), 127-7) и 127-8) следующего содержания: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"127-1) разработка и утверждение методики расчета нормативов энергопотребления;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127-2) разработка и утверждение правил мониторинга энергопотребления государственных учреждений;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127-3) установление целевых индикаторов по энергоэффективности для субъектов Государственного энергетического реестра, потребляющих энергетические ресурсы в объеме, эквивалентном пятидесяти тысячам и более тонн условного топлива в год;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127-4) проведение оценки деятельности местных исполнительных органов по вопросам энергосбережения и повышения энергоэффективности;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127-5) разработка и утверждение правил мониторинга государственных закупок и закупок товаров, работ, услуг в области энергосбережения и повышения энергоэффективности;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127-6) разработка и утверждение перечня товаров, работ, услуг, на которые распространяются требования по энергоэффективности при осуществлении государственных закупок и закупок товаров, работ, услуг;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127-7) установление требований по энергоэффективности товаров, работ, услуг при осуществлении государственных закупок и закупок товаров, работ, услуг;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127-8) проведение мониторинга государственных закупок и закупок товаров, работ, услуг в области энергосбережения и повышения энергоэффективности;";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764-1)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"764-1) разработка правил передачи имущества между правоохранительными и специальными государственными органами, Вооруженными Силами Республики Казахстан, другими войсками и воинскими формированиями во время введения чрезвычайного или военного положения на всей территории Республики Казахстан и в отдельных ее местностях;".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