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dc25" w14:textId="b47d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июля 2015 года № 597 "О некоторых вопросах Государственной молодежной премии "Дарын"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2022 года № 1007.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2015 года № 597 "О некоторых вопросах Государственной молодежной премии "Дарын"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Государственной молодежной премии "Дарын",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Премия присуждается постановлением Правительства Республики Казахстан на основании решения Комиссии по присуждению Государственной молодежной премии "Дарын" (далее – Комиссия), специально созданной при уполномоченном органе в области государственной молодежной политики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представителей уполномоченного органа, центральных государственных органов, ученых, творческих работников, общественных деятелей, членов Совета по молодежной политике при Президенте Республики Казахстан, лиц, зачисленных в Президентский молодежный кадровый резерв.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уполномоченного органа.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должно составлять нечетное число и быть не менее пятнадцати человек. Члены Комиссии принимают участие в деятельности Комиссии без права замены.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а в случае его отсутствия заместитель председателя.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не участвует в рассмотрении заявок на соискание премии, если у члена Комиссии имеется прямая или косвенная заинтересованность (конфликт интересов) при рассмотрении заявок на соискание премии.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в произвольной письменной форме уведомляет Комиссию о возникшем конфликте интересов или возможности его возникновения.".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