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23a0" w14:textId="0a62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 июня 2022 года № 357 "Об утверждении Положения о Министерстве обороны Республики Казахстан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2022 года № 1012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2022 года № 357 "Об утверждении Положения о Министерстве обороны Республики Казахстан и признании утратившими силу некоторых решений Правительства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обороны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262)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"262) проводит анализ и выявляет системные проблемы, поднимаемые заявителями.".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