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8254d" w14:textId="77825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постановления Правительства Республики Казахстан от 14 июля 2009 года № 1063 "Об утверждении перечня юридических лиц, сто процентов голосующих акций (долей участия) которых принадлежат национальному управляющему холдингу, не являющихся аффилиированными лицами банка" и пункта 6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25 мая 2013 года № 516 "О мерах по реализации Указа Президента Республики Казахстан от 22 мая 2013 года № 571 "О некоторых мерах по оптимизации системы управления институтами развития, финансовыми организациями и развития национальной экономики"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декабря 2022 года № 1028.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июля 2009 года № 1063 "Об утверждении перечня юридических лиц, сто процентов голосующих акций (долей участия) которых принадлежат национальному управляющему холдингу, не являющихся аффилиированными лицами банка";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25 мая 2013 года № 516 "О мерах по реализации Указа Президента Республики Казахстан от 22 мая 2013 года № 571 "О некоторых мерах по оптимизации системы управления институтами развития, финансовыми организациями и развития национальной экономики".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