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c767" w14:textId="d8ec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города Косшы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2022 года № 1041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совместным постановлением акимата Акмолинской области от 23 ноября 2022 года № А-11/554 и решением Акмолинского областного маслихата от 23 ноября 2022 года № 7С-22-3 "Об установлении границ города Косшы Акмолинской области" об установлении границ города Косшы Акмолинской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1041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города Косшы Акмолинской области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6073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